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D6F8" w14:textId="401DBD53" w:rsidR="004B099C" w:rsidRPr="00946F6A" w:rsidRDefault="004B099C" w:rsidP="004B099C">
      <w:pPr>
        <w:pStyle w:val="Zhlav"/>
        <w:jc w:val="center"/>
        <w:rPr>
          <w:rFonts w:ascii="Arial" w:hAnsi="Arial" w:cs="Arial"/>
          <w:b/>
          <w:sz w:val="36"/>
          <w:szCs w:val="36"/>
        </w:rPr>
      </w:pPr>
      <w:r w:rsidRPr="00946F6A">
        <w:rPr>
          <w:rFonts w:ascii="Arial" w:hAnsi="Arial" w:cs="Arial"/>
          <w:b/>
          <w:sz w:val="36"/>
          <w:szCs w:val="36"/>
        </w:rPr>
        <w:t>Základní škola Bohutín,</w:t>
      </w:r>
    </w:p>
    <w:p w14:paraId="3C14B362" w14:textId="3238D933" w:rsidR="004B099C" w:rsidRPr="004B099C" w:rsidRDefault="004B099C" w:rsidP="004B099C">
      <w:pPr>
        <w:jc w:val="center"/>
        <w:rPr>
          <w:rFonts w:asciiTheme="minorHAnsi" w:hAnsiTheme="minorHAnsi" w:cstheme="minorHAnsi"/>
          <w:sz w:val="32"/>
          <w:szCs w:val="32"/>
        </w:rPr>
      </w:pPr>
      <w:r w:rsidRPr="004B099C">
        <w:rPr>
          <w:rFonts w:asciiTheme="minorHAnsi" w:hAnsiTheme="minorHAnsi" w:cstheme="minorHAnsi"/>
          <w:b/>
          <w:sz w:val="28"/>
          <w:szCs w:val="28"/>
        </w:rPr>
        <w:t>okres Šumperk, příspěvková organizace</w:t>
      </w:r>
    </w:p>
    <w:p w14:paraId="68E29472" w14:textId="1689F978" w:rsidR="00F26D62" w:rsidRPr="004B099C" w:rsidRDefault="004B099C" w:rsidP="004B099C">
      <w:pPr>
        <w:ind w:left="708" w:firstLine="708"/>
        <w:rPr>
          <w:rFonts w:asciiTheme="minorHAnsi" w:hAnsiTheme="minorHAnsi" w:cstheme="minorHAnsi"/>
          <w:sz w:val="28"/>
          <w:szCs w:val="28"/>
        </w:rPr>
      </w:pPr>
      <w:r w:rsidRPr="004B099C">
        <w:rPr>
          <w:rFonts w:asciiTheme="minorHAnsi" w:hAnsiTheme="minorHAnsi" w:cstheme="minorHAnsi"/>
          <w:sz w:val="28"/>
          <w:szCs w:val="28"/>
        </w:rPr>
        <w:t xml:space="preserve">    </w:t>
      </w:r>
      <w:r>
        <w:rPr>
          <w:rFonts w:asciiTheme="minorHAnsi" w:hAnsiTheme="minorHAnsi" w:cstheme="minorHAnsi"/>
          <w:sz w:val="28"/>
          <w:szCs w:val="28"/>
        </w:rPr>
        <w:t xml:space="preserve">     </w:t>
      </w:r>
      <w:r w:rsidR="00F26D62" w:rsidRPr="004B099C">
        <w:rPr>
          <w:rFonts w:asciiTheme="minorHAnsi" w:hAnsiTheme="minorHAnsi" w:cstheme="minorHAnsi"/>
          <w:sz w:val="28"/>
          <w:szCs w:val="28"/>
        </w:rPr>
        <w:t>Bohutín 103, 789 62 Olšany</w:t>
      </w:r>
      <w:r w:rsidRPr="004B099C">
        <w:rPr>
          <w:rFonts w:asciiTheme="minorHAnsi" w:hAnsiTheme="minorHAnsi" w:cstheme="minorHAnsi"/>
          <w:sz w:val="28"/>
          <w:szCs w:val="28"/>
        </w:rPr>
        <w:t>,</w:t>
      </w:r>
      <w:r w:rsidR="00F26D62" w:rsidRPr="004B099C">
        <w:rPr>
          <w:rFonts w:asciiTheme="minorHAnsi" w:hAnsiTheme="minorHAnsi" w:cstheme="minorHAnsi"/>
          <w:sz w:val="28"/>
          <w:szCs w:val="28"/>
        </w:rPr>
        <w:t xml:space="preserve"> </w:t>
      </w:r>
      <w:r w:rsidRPr="004B099C">
        <w:rPr>
          <w:rFonts w:asciiTheme="minorHAnsi" w:hAnsiTheme="minorHAnsi" w:cstheme="minorHAnsi"/>
          <w:sz w:val="28"/>
          <w:szCs w:val="28"/>
        </w:rPr>
        <w:t>t</w:t>
      </w:r>
      <w:r w:rsidR="00F26D62" w:rsidRPr="004B099C">
        <w:rPr>
          <w:rFonts w:asciiTheme="minorHAnsi" w:hAnsiTheme="minorHAnsi" w:cstheme="minorHAnsi"/>
          <w:sz w:val="28"/>
          <w:szCs w:val="28"/>
        </w:rPr>
        <w:t>el: 583 247 244</w:t>
      </w:r>
    </w:p>
    <w:p w14:paraId="5765D173" w14:textId="77777777" w:rsidR="00F26D62" w:rsidRDefault="00F26D62" w:rsidP="00F26D62">
      <w:pPr>
        <w:jc w:val="center"/>
        <w:rPr>
          <w:sz w:val="24"/>
          <w:szCs w:val="24"/>
        </w:rPr>
      </w:pPr>
    </w:p>
    <w:p w14:paraId="7821022A" w14:textId="77777777" w:rsidR="00F26D62" w:rsidRDefault="00F26D62" w:rsidP="00F26D62">
      <w:pPr>
        <w:jc w:val="center"/>
        <w:rPr>
          <w:sz w:val="24"/>
          <w:szCs w:val="24"/>
        </w:rPr>
      </w:pPr>
    </w:p>
    <w:p w14:paraId="255CF9D9" w14:textId="77777777" w:rsidR="00F26D62" w:rsidRDefault="00F26D62" w:rsidP="00F26D62">
      <w:pPr>
        <w:jc w:val="center"/>
        <w:rPr>
          <w:sz w:val="24"/>
          <w:szCs w:val="24"/>
        </w:rPr>
      </w:pPr>
    </w:p>
    <w:p w14:paraId="7AE9C595" w14:textId="77777777" w:rsidR="00F26D62" w:rsidRDefault="00F26D62" w:rsidP="00F26D62">
      <w:pPr>
        <w:jc w:val="center"/>
        <w:rPr>
          <w:sz w:val="24"/>
          <w:szCs w:val="24"/>
        </w:rPr>
      </w:pPr>
    </w:p>
    <w:p w14:paraId="754DD777" w14:textId="77777777" w:rsidR="00F26D62" w:rsidRDefault="00F26D62" w:rsidP="00F26D62">
      <w:pPr>
        <w:jc w:val="center"/>
        <w:rPr>
          <w:sz w:val="24"/>
          <w:szCs w:val="24"/>
        </w:rPr>
      </w:pPr>
    </w:p>
    <w:p w14:paraId="464FF7A0" w14:textId="77777777" w:rsidR="00F26D62" w:rsidRPr="00CB16BB" w:rsidRDefault="00F26D62" w:rsidP="00F26D62">
      <w:pPr>
        <w:jc w:val="center"/>
        <w:rPr>
          <w:sz w:val="24"/>
          <w:szCs w:val="24"/>
        </w:rPr>
      </w:pPr>
    </w:p>
    <w:p w14:paraId="04DB97A9" w14:textId="77777777" w:rsidR="00F26D62" w:rsidRDefault="00F26D62" w:rsidP="00F26D62">
      <w:pPr>
        <w:rPr>
          <w:sz w:val="24"/>
        </w:rPr>
      </w:pPr>
    </w:p>
    <w:p w14:paraId="7755DC66" w14:textId="77777777" w:rsidR="00F26D62" w:rsidRPr="00F26D62" w:rsidRDefault="00F26D62" w:rsidP="00F26D62">
      <w:pPr>
        <w:jc w:val="center"/>
        <w:rPr>
          <w:rFonts w:ascii="Calibri" w:hAnsi="Calibri"/>
          <w:b/>
          <w:outline/>
          <w:color w:val="000000"/>
          <w:sz w:val="52"/>
          <w:szCs w:val="52"/>
          <w:u w:val="single"/>
          <w14:textOutline w14:w="9525" w14:cap="flat" w14:cmpd="sng" w14:algn="ctr">
            <w14:solidFill>
              <w14:srgbClr w14:val="000000"/>
            </w14:solidFill>
            <w14:prstDash w14:val="solid"/>
            <w14:round/>
          </w14:textOutline>
          <w14:textFill>
            <w14:noFill/>
          </w14:textFill>
        </w:rPr>
      </w:pPr>
      <w:r w:rsidRPr="00F26D62">
        <w:rPr>
          <w:rFonts w:ascii="Calibri" w:hAnsi="Calibri"/>
          <w:b/>
          <w:outline/>
          <w:color w:val="000000"/>
          <w:sz w:val="52"/>
          <w:szCs w:val="52"/>
          <w:u w:val="single"/>
          <w14:textOutline w14:w="9525" w14:cap="flat" w14:cmpd="sng" w14:algn="ctr">
            <w14:solidFill>
              <w14:srgbClr w14:val="000000"/>
            </w14:solidFill>
            <w14:prstDash w14:val="solid"/>
            <w14:round/>
          </w14:textOutline>
          <w14:textFill>
            <w14:noFill/>
          </w14:textFill>
        </w:rPr>
        <w:t xml:space="preserve">Školní vzdělávací program </w:t>
      </w:r>
    </w:p>
    <w:p w14:paraId="33F52320" w14:textId="77777777" w:rsidR="00F26D62" w:rsidRPr="00F26D62" w:rsidRDefault="00F26D62" w:rsidP="00F26D62">
      <w:pPr>
        <w:jc w:val="center"/>
        <w:rPr>
          <w:rFonts w:ascii="Calibri" w:hAnsi="Calibri"/>
          <w:b/>
          <w:outline/>
          <w:color w:val="000000"/>
          <w:sz w:val="52"/>
          <w:szCs w:val="52"/>
          <w:u w:val="single"/>
          <w14:textOutline w14:w="9525" w14:cap="flat" w14:cmpd="sng" w14:algn="ctr">
            <w14:solidFill>
              <w14:srgbClr w14:val="000000"/>
            </w14:solidFill>
            <w14:prstDash w14:val="solid"/>
            <w14:round/>
          </w14:textOutline>
          <w14:textFill>
            <w14:noFill/>
          </w14:textFill>
        </w:rPr>
      </w:pPr>
      <w:r w:rsidRPr="00F26D62">
        <w:rPr>
          <w:rFonts w:ascii="Calibri" w:hAnsi="Calibri"/>
          <w:b/>
          <w:outline/>
          <w:color w:val="000000"/>
          <w:sz w:val="52"/>
          <w:szCs w:val="52"/>
          <w:u w:val="single"/>
          <w14:textOutline w14:w="9525" w14:cap="flat" w14:cmpd="sng" w14:algn="ctr">
            <w14:solidFill>
              <w14:srgbClr w14:val="000000"/>
            </w14:solidFill>
            <w14:prstDash w14:val="solid"/>
            <w14:round/>
          </w14:textOutline>
          <w14:textFill>
            <w14:noFill/>
          </w14:textFill>
        </w:rPr>
        <w:t>pro základní vzdělávání</w:t>
      </w:r>
    </w:p>
    <w:p w14:paraId="5E515605" w14:textId="77777777" w:rsidR="00F26D62" w:rsidRDefault="00F26D62" w:rsidP="00F26D62">
      <w:pPr>
        <w:rPr>
          <w:b/>
          <w:sz w:val="48"/>
          <w:szCs w:val="48"/>
        </w:rPr>
      </w:pPr>
    </w:p>
    <w:p w14:paraId="715DDE06" w14:textId="77777777" w:rsidR="00F26D62" w:rsidRPr="00CB16BB" w:rsidRDefault="00F26D62" w:rsidP="00F26D62">
      <w:pPr>
        <w:rPr>
          <w:b/>
          <w:sz w:val="48"/>
          <w:szCs w:val="48"/>
        </w:rPr>
      </w:pPr>
    </w:p>
    <w:p w14:paraId="391B6EB6" w14:textId="77777777" w:rsidR="00F26D62" w:rsidRDefault="00F26D62" w:rsidP="00F26D62">
      <w:pPr>
        <w:jc w:val="center"/>
        <w:rPr>
          <w:color w:val="808000"/>
          <w:sz w:val="40"/>
          <w:szCs w:val="40"/>
          <w:u w:val="single"/>
        </w:rPr>
      </w:pPr>
    </w:p>
    <w:p w14:paraId="6C73108F" w14:textId="77777777" w:rsidR="00F26D62" w:rsidRPr="001D1D27" w:rsidRDefault="00F26D62" w:rsidP="00F26D62">
      <w:pPr>
        <w:jc w:val="center"/>
        <w:rPr>
          <w:rFonts w:ascii="Baby Kruffy" w:hAnsi="Baby Kruffy"/>
          <w:smallCaps/>
          <w:sz w:val="110"/>
          <w:szCs w:val="110"/>
        </w:rPr>
      </w:pPr>
      <w:r w:rsidRPr="00D55C13">
        <w:rPr>
          <w:rFonts w:ascii="Baby Kruffy" w:hAnsi="Baby Kruffy"/>
          <w:b/>
          <w:color w:val="FF0000"/>
          <w:sz w:val="110"/>
          <w:szCs w:val="110"/>
          <w14:textOutline w14:w="9525" w14:cap="rnd" w14:cmpd="sng" w14:algn="ctr">
            <w14:solidFill>
              <w14:srgbClr w14:val="000000"/>
            </w14:solidFill>
            <w14:prstDash w14:val="solid"/>
            <w14:bevel/>
          </w14:textOutline>
        </w:rPr>
        <w:t>B</w:t>
      </w:r>
      <w:r w:rsidRPr="00D55C13">
        <w:rPr>
          <w:rFonts w:ascii="Baby Kruffy" w:hAnsi="Baby Kruffy"/>
          <w:b/>
          <w:color w:val="FFFF00"/>
          <w:sz w:val="110"/>
          <w:szCs w:val="110"/>
          <w14:textOutline w14:w="9525" w14:cap="rnd" w14:cmpd="sng" w14:algn="ctr">
            <w14:solidFill>
              <w14:srgbClr w14:val="000000"/>
            </w14:solidFill>
            <w14:prstDash w14:val="solid"/>
            <w14:bevel/>
          </w14:textOutline>
        </w:rPr>
        <w:t>a</w:t>
      </w:r>
      <w:r w:rsidRPr="00D55C13">
        <w:rPr>
          <w:rFonts w:ascii="Baby Kruffy" w:hAnsi="Baby Kruffy"/>
          <w:b/>
          <w:color w:val="92D050"/>
          <w:sz w:val="110"/>
          <w:szCs w:val="110"/>
          <w14:textOutline w14:w="9525" w14:cap="rnd" w14:cmpd="sng" w14:algn="ctr">
            <w14:solidFill>
              <w14:srgbClr w14:val="000000"/>
            </w14:solidFill>
            <w14:prstDash w14:val="solid"/>
            <w14:bevel/>
          </w14:textOutline>
        </w:rPr>
        <w:t>r</w:t>
      </w:r>
      <w:r w:rsidRPr="00D55C13">
        <w:rPr>
          <w:rFonts w:ascii="Baby Kruffy" w:hAnsi="Baby Kruffy"/>
          <w:b/>
          <w:color w:val="00B0F0"/>
          <w:sz w:val="110"/>
          <w:szCs w:val="110"/>
          <w14:textOutline w14:w="9525" w14:cap="rnd" w14:cmpd="sng" w14:algn="ctr">
            <w14:solidFill>
              <w14:srgbClr w14:val="000000"/>
            </w14:solidFill>
            <w14:prstDash w14:val="solid"/>
            <w14:bevel/>
          </w14:textOutline>
        </w:rPr>
        <w:t>e</w:t>
      </w:r>
      <w:r w:rsidRPr="00D55C13">
        <w:rPr>
          <w:rFonts w:ascii="Baby Kruffy" w:hAnsi="Baby Kruffy"/>
          <w:b/>
          <w:color w:val="C0504D"/>
          <w:sz w:val="110"/>
          <w:szCs w:val="110"/>
          <w14:textOutline w14:w="9525" w14:cap="rnd" w14:cmpd="sng" w14:algn="ctr">
            <w14:solidFill>
              <w14:srgbClr w14:val="000000"/>
            </w14:solidFill>
            <w14:prstDash w14:val="solid"/>
            <w14:bevel/>
          </w14:textOutline>
        </w:rPr>
        <w:t>v</w:t>
      </w:r>
      <w:r w:rsidRPr="00D55C13">
        <w:rPr>
          <w:rFonts w:ascii="Baby Kruffy" w:hAnsi="Baby Kruffy"/>
          <w:b/>
          <w:color w:val="7030A0"/>
          <w:sz w:val="110"/>
          <w:szCs w:val="110"/>
          <w14:textOutline w14:w="9525" w14:cap="rnd" w14:cmpd="sng" w14:algn="ctr">
            <w14:solidFill>
              <w14:srgbClr w14:val="000000"/>
            </w14:solidFill>
            <w14:prstDash w14:val="solid"/>
            <w14:bevel/>
          </w14:textOutline>
        </w:rPr>
        <w:t>n</w:t>
      </w:r>
      <w:r w:rsidRPr="00D55C13">
        <w:rPr>
          <w:rFonts w:ascii="Baby Kruffy" w:hAnsi="Baby Kruffy"/>
          <w:b/>
          <w:color w:val="F79646"/>
          <w:sz w:val="110"/>
          <w:szCs w:val="110"/>
          <w14:textOutline w14:w="9525" w14:cap="rnd" w14:cmpd="sng" w14:algn="ctr">
            <w14:solidFill>
              <w14:srgbClr w14:val="000000"/>
            </w14:solidFill>
            <w14:prstDash w14:val="solid"/>
            <w14:bevel/>
          </w14:textOutline>
        </w:rPr>
        <w:t>á</w:t>
      </w:r>
      <w:r w:rsidRPr="00D55C13">
        <w:rPr>
          <w:rFonts w:ascii="Baby Kruffy" w:hAnsi="Baby Kruffy"/>
          <w:smallCaps/>
          <w:sz w:val="110"/>
          <w:szCs w:val="110"/>
          <w14:textOutline w14:w="9525" w14:cap="rnd" w14:cmpd="sng" w14:algn="ctr">
            <w14:solidFill>
              <w14:srgbClr w14:val="000000"/>
            </w14:solidFill>
            <w14:prstDash w14:val="solid"/>
            <w14:bevel/>
          </w14:textOutline>
        </w:rPr>
        <w:t xml:space="preserve"> </w:t>
      </w:r>
      <w:r w:rsidRPr="00D55C13">
        <w:rPr>
          <w:rFonts w:ascii="Baby Kruffy" w:hAnsi="Baby Kruffy"/>
          <w:b/>
          <w:color w:val="FF0000"/>
          <w:sz w:val="110"/>
          <w:szCs w:val="110"/>
          <w14:textOutline w14:w="9525" w14:cap="rnd" w14:cmpd="sng" w14:algn="ctr">
            <w14:solidFill>
              <w14:srgbClr w14:val="000000"/>
            </w14:solidFill>
            <w14:prstDash w14:val="solid"/>
            <w14:bevel/>
          </w14:textOutline>
        </w:rPr>
        <w:t>š</w:t>
      </w:r>
      <w:r w:rsidRPr="00D55C13">
        <w:rPr>
          <w:rFonts w:ascii="Baby Kruffy" w:hAnsi="Baby Kruffy"/>
          <w:b/>
          <w:color w:val="FFFF00"/>
          <w:sz w:val="110"/>
          <w:szCs w:val="110"/>
          <w14:textOutline w14:w="9525" w14:cap="rnd" w14:cmpd="sng" w14:algn="ctr">
            <w14:solidFill>
              <w14:srgbClr w14:val="000000"/>
            </w14:solidFill>
            <w14:prstDash w14:val="solid"/>
            <w14:bevel/>
          </w14:textOutline>
        </w:rPr>
        <w:t>k</w:t>
      </w:r>
      <w:r w:rsidRPr="00D55C13">
        <w:rPr>
          <w:rFonts w:ascii="Baby Kruffy" w:hAnsi="Baby Kruffy"/>
          <w:b/>
          <w:color w:val="00B050"/>
          <w:sz w:val="110"/>
          <w:szCs w:val="110"/>
          <w14:textOutline w14:w="9525" w14:cap="rnd" w14:cmpd="sng" w14:algn="ctr">
            <w14:solidFill>
              <w14:srgbClr w14:val="000000"/>
            </w14:solidFill>
            <w14:prstDash w14:val="solid"/>
            <w14:bevel/>
          </w14:textOutline>
        </w:rPr>
        <w:t>o</w:t>
      </w:r>
      <w:r w:rsidRPr="00D55C13">
        <w:rPr>
          <w:rFonts w:ascii="Baby Kruffy" w:hAnsi="Baby Kruffy"/>
          <w:b/>
          <w:color w:val="1F497D"/>
          <w:sz w:val="110"/>
          <w:szCs w:val="110"/>
          <w14:textOutline w14:w="9525" w14:cap="rnd" w14:cmpd="sng" w14:algn="ctr">
            <w14:solidFill>
              <w14:srgbClr w14:val="000000"/>
            </w14:solidFill>
            <w14:prstDash w14:val="solid"/>
            <w14:bevel/>
          </w14:textOutline>
        </w:rPr>
        <w:t>l</w:t>
      </w:r>
      <w:r w:rsidRPr="00D55C13">
        <w:rPr>
          <w:rFonts w:ascii="Baby Kruffy" w:hAnsi="Baby Kruffy"/>
          <w:b/>
          <w:color w:val="C0504D"/>
          <w:sz w:val="110"/>
          <w:szCs w:val="110"/>
          <w14:textOutline w14:w="9525" w14:cap="rnd" w14:cmpd="sng" w14:algn="ctr">
            <w14:solidFill>
              <w14:srgbClr w14:val="000000"/>
            </w14:solidFill>
            <w14:prstDash w14:val="solid"/>
            <w14:bevel/>
          </w14:textOutline>
        </w:rPr>
        <w:t>a</w:t>
      </w:r>
    </w:p>
    <w:p w14:paraId="154F32FD" w14:textId="77777777" w:rsidR="00F26D62" w:rsidRDefault="00F26D62" w:rsidP="00F26D62">
      <w:pPr>
        <w:jc w:val="center"/>
        <w:rPr>
          <w:sz w:val="40"/>
          <w:szCs w:val="40"/>
          <w:u w:val="single"/>
        </w:rPr>
      </w:pPr>
    </w:p>
    <w:p w14:paraId="1A63E343" w14:textId="77777777" w:rsidR="00F26D62" w:rsidRDefault="00F26D62" w:rsidP="00F26D62">
      <w:pPr>
        <w:jc w:val="center"/>
        <w:rPr>
          <w:sz w:val="40"/>
          <w:szCs w:val="40"/>
          <w:u w:val="single"/>
        </w:rPr>
      </w:pPr>
    </w:p>
    <w:p w14:paraId="05124288" w14:textId="77777777" w:rsidR="00F26D62" w:rsidRDefault="00F26D62" w:rsidP="00F26D62">
      <w:pPr>
        <w:jc w:val="center"/>
        <w:rPr>
          <w:sz w:val="40"/>
          <w:szCs w:val="40"/>
          <w:u w:val="single"/>
        </w:rPr>
      </w:pPr>
      <w:r>
        <w:rPr>
          <w:noProof/>
          <w:sz w:val="24"/>
        </w:rPr>
        <w:drawing>
          <wp:inline distT="0" distB="0" distL="0" distR="0" wp14:anchorId="482FBE56" wp14:editId="6AA5BC8F">
            <wp:extent cx="1146175" cy="10915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1091565"/>
                    </a:xfrm>
                    <a:prstGeom prst="rect">
                      <a:avLst/>
                    </a:prstGeom>
                    <a:noFill/>
                    <a:ln>
                      <a:noFill/>
                    </a:ln>
                  </pic:spPr>
                </pic:pic>
              </a:graphicData>
            </a:graphic>
          </wp:inline>
        </w:drawing>
      </w:r>
    </w:p>
    <w:p w14:paraId="288F0FEF" w14:textId="77777777" w:rsidR="00F26D62" w:rsidRDefault="00F26D62" w:rsidP="00F26D62">
      <w:pPr>
        <w:rPr>
          <w:sz w:val="40"/>
          <w:szCs w:val="40"/>
          <w:u w:val="single"/>
        </w:rPr>
      </w:pPr>
    </w:p>
    <w:p w14:paraId="136303F7" w14:textId="77777777" w:rsidR="00F26D62" w:rsidRDefault="00F26D62" w:rsidP="00F26D62">
      <w:pPr>
        <w:rPr>
          <w:sz w:val="40"/>
          <w:szCs w:val="40"/>
          <w:u w:val="single"/>
        </w:rPr>
      </w:pPr>
    </w:p>
    <w:p w14:paraId="589BE0CA" w14:textId="77777777" w:rsidR="00F26D62" w:rsidRDefault="00F26D62" w:rsidP="00F26D62">
      <w:pPr>
        <w:rPr>
          <w:sz w:val="40"/>
          <w:szCs w:val="40"/>
          <w:u w:val="single"/>
        </w:rPr>
      </w:pPr>
    </w:p>
    <w:p w14:paraId="6F0B78DA" w14:textId="77777777" w:rsidR="00F26D62" w:rsidRDefault="00F26D62" w:rsidP="00F26D62">
      <w:pPr>
        <w:jc w:val="center"/>
        <w:rPr>
          <w:sz w:val="40"/>
          <w:szCs w:val="40"/>
          <w:u w:val="single"/>
        </w:rPr>
      </w:pPr>
    </w:p>
    <w:p w14:paraId="26282A60" w14:textId="77777777" w:rsidR="00F26D62" w:rsidRDefault="00F26D62" w:rsidP="00F26D62">
      <w:pPr>
        <w:jc w:val="center"/>
        <w:rPr>
          <w:sz w:val="40"/>
          <w:szCs w:val="40"/>
          <w:u w:val="single"/>
        </w:rPr>
      </w:pPr>
    </w:p>
    <w:p w14:paraId="6DEE5CFE" w14:textId="77777777" w:rsidR="00F26D62" w:rsidRDefault="00F26D62" w:rsidP="00F26D62">
      <w:pPr>
        <w:jc w:val="center"/>
        <w:rPr>
          <w:sz w:val="40"/>
          <w:szCs w:val="40"/>
          <w:u w:val="single"/>
        </w:rPr>
      </w:pPr>
    </w:p>
    <w:p w14:paraId="6C727E59" w14:textId="77777777" w:rsidR="00F26D62" w:rsidRDefault="00F26D62" w:rsidP="00F26D62">
      <w:pPr>
        <w:rPr>
          <w:sz w:val="28"/>
          <w:szCs w:val="28"/>
        </w:rPr>
      </w:pPr>
      <w:r w:rsidRPr="004B1537">
        <w:rPr>
          <w:sz w:val="28"/>
          <w:szCs w:val="28"/>
        </w:rPr>
        <w:t>V Bohutíně 1. 9. 20</w:t>
      </w:r>
      <w:r>
        <w:rPr>
          <w:sz w:val="28"/>
          <w:szCs w:val="28"/>
        </w:rPr>
        <w:t>1</w:t>
      </w:r>
      <w:r w:rsidRPr="004B1537">
        <w:rPr>
          <w:sz w:val="28"/>
          <w:szCs w:val="28"/>
        </w:rPr>
        <w:t>7</w:t>
      </w:r>
    </w:p>
    <w:p w14:paraId="7F6602C1" w14:textId="77777777" w:rsidR="00F26D62" w:rsidRDefault="00F26D62" w:rsidP="00F26D62">
      <w:pPr>
        <w:rPr>
          <w:sz w:val="28"/>
          <w:szCs w:val="28"/>
        </w:rPr>
      </w:pPr>
    </w:p>
    <w:p w14:paraId="0784B202" w14:textId="77777777" w:rsidR="00F26D62" w:rsidRDefault="00F26D62" w:rsidP="00F26D62">
      <w:pPr>
        <w:rPr>
          <w:sz w:val="28"/>
          <w:szCs w:val="28"/>
        </w:rPr>
      </w:pPr>
    </w:p>
    <w:p w14:paraId="08ADAF00" w14:textId="77777777" w:rsidR="00F26D62" w:rsidRPr="00F26D62" w:rsidRDefault="00F26D62" w:rsidP="00F26D62">
      <w:pPr>
        <w:rPr>
          <w:sz w:val="28"/>
          <w:szCs w:val="28"/>
        </w:rPr>
      </w:pPr>
    </w:p>
    <w:sdt>
      <w:sdtPr>
        <w:rPr>
          <w:rFonts w:ascii="Times New Roman" w:eastAsia="Times New Roman" w:hAnsi="Times New Roman" w:cs="Times New Roman"/>
          <w:color w:val="auto"/>
          <w:sz w:val="20"/>
          <w:szCs w:val="20"/>
        </w:rPr>
        <w:id w:val="-1496251977"/>
        <w:docPartObj>
          <w:docPartGallery w:val="Table of Contents"/>
          <w:docPartUnique/>
        </w:docPartObj>
      </w:sdtPr>
      <w:sdtEndPr>
        <w:rPr>
          <w:b/>
          <w:bCs/>
        </w:rPr>
      </w:sdtEndPr>
      <w:sdtContent>
        <w:p w14:paraId="0A1F564A" w14:textId="77777777" w:rsidR="00D55C13" w:rsidRDefault="00D55C13">
          <w:pPr>
            <w:pStyle w:val="Nadpisobsahu"/>
          </w:pPr>
          <w:r>
            <w:t>Obsah</w:t>
          </w:r>
        </w:p>
        <w:p w14:paraId="6F3E0CB4" w14:textId="77777777" w:rsidR="00D55C13" w:rsidRPr="00D55C13" w:rsidRDefault="00D55C13">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255742" w:history="1">
            <w:r w:rsidRPr="00D55C13">
              <w:rPr>
                <w:rStyle w:val="Hypertextovodkaz"/>
                <w:noProof/>
                <w:color w:val="auto"/>
                <w:lang w:bidi="hi-IN"/>
              </w:rPr>
              <w:t>UČEBNÍ OSNOVY</w:t>
            </w:r>
            <w:r w:rsidRPr="00D55C13">
              <w:rPr>
                <w:noProof/>
                <w:webHidden/>
              </w:rPr>
              <w:tab/>
            </w:r>
            <w:r w:rsidRPr="00D55C13">
              <w:rPr>
                <w:noProof/>
                <w:webHidden/>
              </w:rPr>
              <w:fldChar w:fldCharType="begin"/>
            </w:r>
            <w:r w:rsidRPr="00D55C13">
              <w:rPr>
                <w:noProof/>
                <w:webHidden/>
              </w:rPr>
              <w:instrText xml:space="preserve"> PAGEREF _Toc523255742 \h </w:instrText>
            </w:r>
            <w:r w:rsidRPr="00D55C13">
              <w:rPr>
                <w:noProof/>
                <w:webHidden/>
              </w:rPr>
            </w:r>
            <w:r w:rsidRPr="00D55C13">
              <w:rPr>
                <w:noProof/>
                <w:webHidden/>
              </w:rPr>
              <w:fldChar w:fldCharType="separate"/>
            </w:r>
            <w:r w:rsidRPr="00D55C13">
              <w:rPr>
                <w:noProof/>
                <w:webHidden/>
              </w:rPr>
              <w:t>3</w:t>
            </w:r>
            <w:r w:rsidRPr="00D55C13">
              <w:rPr>
                <w:noProof/>
                <w:webHidden/>
              </w:rPr>
              <w:fldChar w:fldCharType="end"/>
            </w:r>
          </w:hyperlink>
        </w:p>
        <w:p w14:paraId="3A7A3B98" w14:textId="77777777" w:rsidR="00D55C13" w:rsidRDefault="00000000">
          <w:pPr>
            <w:pStyle w:val="Obsah3"/>
            <w:tabs>
              <w:tab w:val="right" w:leader="dot" w:pos="9062"/>
            </w:tabs>
            <w:rPr>
              <w:noProof/>
            </w:rPr>
          </w:pPr>
          <w:hyperlink w:anchor="_Toc523255743" w:history="1">
            <w:r w:rsidR="00D55C13" w:rsidRPr="00D55C13">
              <w:rPr>
                <w:rStyle w:val="Hypertextovodkaz"/>
                <w:noProof/>
                <w:color w:val="auto"/>
                <w:lang w:bidi="hi-IN"/>
              </w:rPr>
              <w:t>Předmět: ČESKÝ JAZYK</w:t>
            </w:r>
            <w:r w:rsidR="00D55C13" w:rsidRPr="00D55C13">
              <w:rPr>
                <w:noProof/>
                <w:webHidden/>
              </w:rPr>
              <w:tab/>
            </w:r>
            <w:r w:rsidR="00D55C13" w:rsidRPr="00D55C13">
              <w:rPr>
                <w:noProof/>
                <w:webHidden/>
              </w:rPr>
              <w:fldChar w:fldCharType="begin"/>
            </w:r>
            <w:r w:rsidR="00D55C13" w:rsidRPr="00D55C13">
              <w:rPr>
                <w:noProof/>
                <w:webHidden/>
              </w:rPr>
              <w:instrText xml:space="preserve"> PAGEREF _Toc523255743 \h </w:instrText>
            </w:r>
            <w:r w:rsidR="00D55C13" w:rsidRPr="00D55C13">
              <w:rPr>
                <w:noProof/>
                <w:webHidden/>
              </w:rPr>
            </w:r>
            <w:r w:rsidR="00D55C13" w:rsidRPr="00D55C13">
              <w:rPr>
                <w:noProof/>
                <w:webHidden/>
              </w:rPr>
              <w:fldChar w:fldCharType="separate"/>
            </w:r>
            <w:r w:rsidR="00D55C13" w:rsidRPr="00D55C13">
              <w:rPr>
                <w:noProof/>
                <w:webHidden/>
              </w:rPr>
              <w:t>3</w:t>
            </w:r>
            <w:r w:rsidR="00D55C13" w:rsidRPr="00D55C13">
              <w:rPr>
                <w:noProof/>
                <w:webHidden/>
              </w:rPr>
              <w:fldChar w:fldCharType="end"/>
            </w:r>
          </w:hyperlink>
        </w:p>
        <w:p w14:paraId="1DA8232D" w14:textId="2FC515B2" w:rsidR="009808AC" w:rsidRDefault="009808AC" w:rsidP="009808AC">
          <w:pPr>
            <w:ind w:firstLine="400"/>
            <w:rPr>
              <w:rFonts w:eastAsiaTheme="minorEastAsia"/>
            </w:rPr>
          </w:pPr>
          <w:r>
            <w:rPr>
              <w:rFonts w:eastAsiaTheme="minorEastAsia"/>
            </w:rPr>
            <w:t>Předmět: ANGLICKÝ JAZYK……………………………………………………………………………...15</w:t>
          </w:r>
        </w:p>
        <w:p w14:paraId="1E225B3E" w14:textId="77777777" w:rsidR="009808AC" w:rsidRPr="009808AC" w:rsidRDefault="009808AC" w:rsidP="009808AC">
          <w:pPr>
            <w:rPr>
              <w:rFonts w:eastAsiaTheme="minorEastAsia"/>
            </w:rPr>
          </w:pPr>
        </w:p>
        <w:p w14:paraId="7E4D06C3" w14:textId="77777777" w:rsidR="00D55C13" w:rsidRPr="00D55C13" w:rsidRDefault="00000000">
          <w:pPr>
            <w:pStyle w:val="Obsah3"/>
            <w:tabs>
              <w:tab w:val="right" w:leader="dot" w:pos="9062"/>
            </w:tabs>
            <w:rPr>
              <w:rFonts w:asciiTheme="minorHAnsi" w:eastAsiaTheme="minorEastAsia" w:hAnsiTheme="minorHAnsi" w:cstheme="minorBidi"/>
              <w:noProof/>
              <w:sz w:val="22"/>
              <w:szCs w:val="22"/>
            </w:rPr>
          </w:pPr>
          <w:hyperlink w:anchor="_Toc523255744" w:history="1">
            <w:r w:rsidR="00D55C13" w:rsidRPr="00D55C13">
              <w:rPr>
                <w:rStyle w:val="Hypertextovodkaz"/>
                <w:noProof/>
                <w:color w:val="auto"/>
                <w:lang w:bidi="hi-IN"/>
              </w:rPr>
              <w:t xml:space="preserve">Předmět: </w:t>
            </w:r>
            <w:r w:rsidR="00D55C13" w:rsidRPr="009808AC">
              <w:t>MATEMATIKA</w:t>
            </w:r>
            <w:r w:rsidR="00D55C13" w:rsidRPr="00D55C13">
              <w:rPr>
                <w:noProof/>
                <w:webHidden/>
              </w:rPr>
              <w:tab/>
            </w:r>
            <w:r w:rsidR="00D55C13" w:rsidRPr="00D55C13">
              <w:rPr>
                <w:noProof/>
                <w:webHidden/>
              </w:rPr>
              <w:fldChar w:fldCharType="begin"/>
            </w:r>
            <w:r w:rsidR="00D55C13" w:rsidRPr="00D55C13">
              <w:rPr>
                <w:noProof/>
                <w:webHidden/>
              </w:rPr>
              <w:instrText xml:space="preserve"> PAGEREF _Toc523255744 \h </w:instrText>
            </w:r>
            <w:r w:rsidR="00D55C13" w:rsidRPr="00D55C13">
              <w:rPr>
                <w:noProof/>
                <w:webHidden/>
              </w:rPr>
            </w:r>
            <w:r w:rsidR="00D55C13" w:rsidRPr="00D55C13">
              <w:rPr>
                <w:noProof/>
                <w:webHidden/>
              </w:rPr>
              <w:fldChar w:fldCharType="separate"/>
            </w:r>
            <w:r w:rsidR="00D55C13" w:rsidRPr="00D55C13">
              <w:rPr>
                <w:noProof/>
                <w:webHidden/>
              </w:rPr>
              <w:t>22</w:t>
            </w:r>
            <w:r w:rsidR="00D55C13" w:rsidRPr="00D55C13">
              <w:rPr>
                <w:noProof/>
                <w:webHidden/>
              </w:rPr>
              <w:fldChar w:fldCharType="end"/>
            </w:r>
          </w:hyperlink>
        </w:p>
        <w:p w14:paraId="6C097128" w14:textId="77777777" w:rsidR="00D55C13" w:rsidRPr="00D55C13" w:rsidRDefault="00000000">
          <w:pPr>
            <w:pStyle w:val="Obsah3"/>
            <w:tabs>
              <w:tab w:val="right" w:leader="dot" w:pos="9062"/>
            </w:tabs>
            <w:rPr>
              <w:rFonts w:asciiTheme="minorHAnsi" w:eastAsiaTheme="minorEastAsia" w:hAnsiTheme="minorHAnsi" w:cstheme="minorBidi"/>
              <w:noProof/>
              <w:sz w:val="22"/>
              <w:szCs w:val="22"/>
            </w:rPr>
          </w:pPr>
          <w:hyperlink w:anchor="_Toc523255745" w:history="1">
            <w:r w:rsidR="00D55C13" w:rsidRPr="00D55C13">
              <w:rPr>
                <w:rStyle w:val="Hypertextovodkaz"/>
                <w:noProof/>
                <w:color w:val="auto"/>
                <w:lang w:bidi="hi-IN"/>
              </w:rPr>
              <w:t>Předmět: INFORMATIKA</w:t>
            </w:r>
            <w:r w:rsidR="00D55C13" w:rsidRPr="00D55C13">
              <w:rPr>
                <w:noProof/>
                <w:webHidden/>
              </w:rPr>
              <w:tab/>
            </w:r>
            <w:r w:rsidR="00D55C13" w:rsidRPr="00D55C13">
              <w:rPr>
                <w:noProof/>
                <w:webHidden/>
              </w:rPr>
              <w:fldChar w:fldCharType="begin"/>
            </w:r>
            <w:r w:rsidR="00D55C13" w:rsidRPr="00D55C13">
              <w:rPr>
                <w:noProof/>
                <w:webHidden/>
              </w:rPr>
              <w:instrText xml:space="preserve"> PAGEREF _Toc523255745 \h </w:instrText>
            </w:r>
            <w:r w:rsidR="00D55C13" w:rsidRPr="00D55C13">
              <w:rPr>
                <w:noProof/>
                <w:webHidden/>
              </w:rPr>
            </w:r>
            <w:r w:rsidR="00D55C13" w:rsidRPr="00D55C13">
              <w:rPr>
                <w:noProof/>
                <w:webHidden/>
              </w:rPr>
              <w:fldChar w:fldCharType="separate"/>
            </w:r>
            <w:r w:rsidR="00D55C13" w:rsidRPr="00D55C13">
              <w:rPr>
                <w:noProof/>
                <w:webHidden/>
              </w:rPr>
              <w:t>31</w:t>
            </w:r>
            <w:r w:rsidR="00D55C13" w:rsidRPr="00D55C13">
              <w:rPr>
                <w:noProof/>
                <w:webHidden/>
              </w:rPr>
              <w:fldChar w:fldCharType="end"/>
            </w:r>
          </w:hyperlink>
        </w:p>
        <w:p w14:paraId="4146F15C" w14:textId="77777777" w:rsidR="00D55C13" w:rsidRPr="00D55C13" w:rsidRDefault="00000000">
          <w:pPr>
            <w:pStyle w:val="Obsah3"/>
            <w:tabs>
              <w:tab w:val="right" w:leader="dot" w:pos="9062"/>
            </w:tabs>
            <w:rPr>
              <w:rFonts w:asciiTheme="minorHAnsi" w:eastAsiaTheme="minorEastAsia" w:hAnsiTheme="minorHAnsi" w:cstheme="minorBidi"/>
              <w:noProof/>
              <w:sz w:val="22"/>
              <w:szCs w:val="22"/>
            </w:rPr>
          </w:pPr>
          <w:hyperlink w:anchor="_Toc523255746" w:history="1">
            <w:r w:rsidR="00D55C13" w:rsidRPr="00D55C13">
              <w:rPr>
                <w:rStyle w:val="Hypertextovodkaz"/>
                <w:noProof/>
                <w:color w:val="auto"/>
                <w:lang w:bidi="hi-IN"/>
              </w:rPr>
              <w:t>Předmět: PRVOUKA, PŘÍRODOVĚDA,VLASTIVĚDA</w:t>
            </w:r>
            <w:r w:rsidR="00D55C13" w:rsidRPr="00D55C13">
              <w:rPr>
                <w:noProof/>
                <w:webHidden/>
              </w:rPr>
              <w:tab/>
            </w:r>
            <w:r w:rsidR="00D55C13" w:rsidRPr="00D55C13">
              <w:rPr>
                <w:noProof/>
                <w:webHidden/>
              </w:rPr>
              <w:fldChar w:fldCharType="begin"/>
            </w:r>
            <w:r w:rsidR="00D55C13" w:rsidRPr="00D55C13">
              <w:rPr>
                <w:noProof/>
                <w:webHidden/>
              </w:rPr>
              <w:instrText xml:space="preserve"> PAGEREF _Toc523255746 \h </w:instrText>
            </w:r>
            <w:r w:rsidR="00D55C13" w:rsidRPr="00D55C13">
              <w:rPr>
                <w:noProof/>
                <w:webHidden/>
              </w:rPr>
            </w:r>
            <w:r w:rsidR="00D55C13" w:rsidRPr="00D55C13">
              <w:rPr>
                <w:noProof/>
                <w:webHidden/>
              </w:rPr>
              <w:fldChar w:fldCharType="separate"/>
            </w:r>
            <w:r w:rsidR="00D55C13" w:rsidRPr="00D55C13">
              <w:rPr>
                <w:noProof/>
                <w:webHidden/>
              </w:rPr>
              <w:t>34</w:t>
            </w:r>
            <w:r w:rsidR="00D55C13" w:rsidRPr="00D55C13">
              <w:rPr>
                <w:noProof/>
                <w:webHidden/>
              </w:rPr>
              <w:fldChar w:fldCharType="end"/>
            </w:r>
          </w:hyperlink>
        </w:p>
        <w:p w14:paraId="59A62A91" w14:textId="77777777" w:rsidR="00D55C13" w:rsidRPr="00D55C13" w:rsidRDefault="00000000">
          <w:pPr>
            <w:pStyle w:val="Obsah3"/>
            <w:tabs>
              <w:tab w:val="right" w:leader="dot" w:pos="9062"/>
            </w:tabs>
            <w:rPr>
              <w:rFonts w:asciiTheme="minorHAnsi" w:eastAsiaTheme="minorEastAsia" w:hAnsiTheme="minorHAnsi" w:cstheme="minorBidi"/>
              <w:noProof/>
              <w:sz w:val="22"/>
              <w:szCs w:val="22"/>
            </w:rPr>
          </w:pPr>
          <w:hyperlink w:anchor="_Toc523255747" w:history="1">
            <w:r w:rsidR="00D55C13" w:rsidRPr="00D55C13">
              <w:rPr>
                <w:rStyle w:val="Hypertextovodkaz"/>
                <w:noProof/>
                <w:color w:val="auto"/>
                <w:lang w:bidi="hi-IN"/>
              </w:rPr>
              <w:t>Předmět: HUDEBNÍ VÝCHOVA</w:t>
            </w:r>
            <w:r w:rsidR="00D55C13" w:rsidRPr="00D55C13">
              <w:rPr>
                <w:noProof/>
                <w:webHidden/>
              </w:rPr>
              <w:tab/>
            </w:r>
            <w:r w:rsidR="00D55C13" w:rsidRPr="00D55C13">
              <w:rPr>
                <w:noProof/>
                <w:webHidden/>
              </w:rPr>
              <w:fldChar w:fldCharType="begin"/>
            </w:r>
            <w:r w:rsidR="00D55C13" w:rsidRPr="00D55C13">
              <w:rPr>
                <w:noProof/>
                <w:webHidden/>
              </w:rPr>
              <w:instrText xml:space="preserve"> PAGEREF _Toc523255747 \h </w:instrText>
            </w:r>
            <w:r w:rsidR="00D55C13" w:rsidRPr="00D55C13">
              <w:rPr>
                <w:noProof/>
                <w:webHidden/>
              </w:rPr>
            </w:r>
            <w:r w:rsidR="00D55C13" w:rsidRPr="00D55C13">
              <w:rPr>
                <w:noProof/>
                <w:webHidden/>
              </w:rPr>
              <w:fldChar w:fldCharType="separate"/>
            </w:r>
            <w:r w:rsidR="00D55C13" w:rsidRPr="00D55C13">
              <w:rPr>
                <w:noProof/>
                <w:webHidden/>
              </w:rPr>
              <w:t>51</w:t>
            </w:r>
            <w:r w:rsidR="00D55C13" w:rsidRPr="00D55C13">
              <w:rPr>
                <w:noProof/>
                <w:webHidden/>
              </w:rPr>
              <w:fldChar w:fldCharType="end"/>
            </w:r>
          </w:hyperlink>
        </w:p>
        <w:p w14:paraId="56BBD5D7" w14:textId="77777777" w:rsidR="00D55C13" w:rsidRPr="00D55C13" w:rsidRDefault="00000000">
          <w:pPr>
            <w:pStyle w:val="Obsah3"/>
            <w:tabs>
              <w:tab w:val="right" w:leader="dot" w:pos="9062"/>
            </w:tabs>
            <w:rPr>
              <w:rFonts w:asciiTheme="minorHAnsi" w:eastAsiaTheme="minorEastAsia" w:hAnsiTheme="minorHAnsi" w:cstheme="minorBidi"/>
              <w:noProof/>
              <w:sz w:val="22"/>
              <w:szCs w:val="22"/>
            </w:rPr>
          </w:pPr>
          <w:hyperlink w:anchor="_Toc523255748" w:history="1">
            <w:r w:rsidR="00D55C13" w:rsidRPr="00D55C13">
              <w:rPr>
                <w:rStyle w:val="Hypertextovodkaz"/>
                <w:noProof/>
                <w:color w:val="auto"/>
                <w:lang w:bidi="hi-IN"/>
              </w:rPr>
              <w:t>Předmět: VÝTVARNÁ VÝCHOVA</w:t>
            </w:r>
            <w:r w:rsidR="00D55C13" w:rsidRPr="00D55C13">
              <w:rPr>
                <w:noProof/>
                <w:webHidden/>
              </w:rPr>
              <w:tab/>
            </w:r>
            <w:r w:rsidR="00D55C13" w:rsidRPr="00D55C13">
              <w:rPr>
                <w:noProof/>
                <w:webHidden/>
              </w:rPr>
              <w:fldChar w:fldCharType="begin"/>
            </w:r>
            <w:r w:rsidR="00D55C13" w:rsidRPr="00D55C13">
              <w:rPr>
                <w:noProof/>
                <w:webHidden/>
              </w:rPr>
              <w:instrText xml:space="preserve"> PAGEREF _Toc523255748 \h </w:instrText>
            </w:r>
            <w:r w:rsidR="00D55C13" w:rsidRPr="00D55C13">
              <w:rPr>
                <w:noProof/>
                <w:webHidden/>
              </w:rPr>
            </w:r>
            <w:r w:rsidR="00D55C13" w:rsidRPr="00D55C13">
              <w:rPr>
                <w:noProof/>
                <w:webHidden/>
              </w:rPr>
              <w:fldChar w:fldCharType="separate"/>
            </w:r>
            <w:r w:rsidR="00D55C13" w:rsidRPr="00D55C13">
              <w:rPr>
                <w:noProof/>
                <w:webHidden/>
              </w:rPr>
              <w:t>55</w:t>
            </w:r>
            <w:r w:rsidR="00D55C13" w:rsidRPr="00D55C13">
              <w:rPr>
                <w:noProof/>
                <w:webHidden/>
              </w:rPr>
              <w:fldChar w:fldCharType="end"/>
            </w:r>
          </w:hyperlink>
        </w:p>
        <w:p w14:paraId="7F0778C9" w14:textId="77777777" w:rsidR="00D55C13" w:rsidRPr="00D55C13" w:rsidRDefault="00000000">
          <w:pPr>
            <w:pStyle w:val="Obsah3"/>
            <w:tabs>
              <w:tab w:val="right" w:leader="dot" w:pos="9062"/>
            </w:tabs>
            <w:rPr>
              <w:rFonts w:asciiTheme="minorHAnsi" w:eastAsiaTheme="minorEastAsia" w:hAnsiTheme="minorHAnsi" w:cstheme="minorBidi"/>
              <w:noProof/>
              <w:sz w:val="22"/>
              <w:szCs w:val="22"/>
            </w:rPr>
          </w:pPr>
          <w:hyperlink w:anchor="_Toc523255749" w:history="1">
            <w:r w:rsidR="00D55C13" w:rsidRPr="00D55C13">
              <w:rPr>
                <w:rStyle w:val="Hypertextovodkaz"/>
                <w:noProof/>
                <w:color w:val="auto"/>
                <w:lang w:bidi="hi-IN"/>
              </w:rPr>
              <w:t>Předmět: TĚLESNÁ VÝCHOVA</w:t>
            </w:r>
            <w:r w:rsidR="00D55C13" w:rsidRPr="00D55C13">
              <w:rPr>
                <w:noProof/>
                <w:webHidden/>
              </w:rPr>
              <w:tab/>
            </w:r>
            <w:r w:rsidR="00D55C13" w:rsidRPr="00D55C13">
              <w:rPr>
                <w:noProof/>
                <w:webHidden/>
              </w:rPr>
              <w:fldChar w:fldCharType="begin"/>
            </w:r>
            <w:r w:rsidR="00D55C13" w:rsidRPr="00D55C13">
              <w:rPr>
                <w:noProof/>
                <w:webHidden/>
              </w:rPr>
              <w:instrText xml:space="preserve"> PAGEREF _Toc523255749 \h </w:instrText>
            </w:r>
            <w:r w:rsidR="00D55C13" w:rsidRPr="00D55C13">
              <w:rPr>
                <w:noProof/>
                <w:webHidden/>
              </w:rPr>
            </w:r>
            <w:r w:rsidR="00D55C13" w:rsidRPr="00D55C13">
              <w:rPr>
                <w:noProof/>
                <w:webHidden/>
              </w:rPr>
              <w:fldChar w:fldCharType="separate"/>
            </w:r>
            <w:r w:rsidR="00D55C13" w:rsidRPr="00D55C13">
              <w:rPr>
                <w:noProof/>
                <w:webHidden/>
              </w:rPr>
              <w:t>59</w:t>
            </w:r>
            <w:r w:rsidR="00D55C13" w:rsidRPr="00D55C13">
              <w:rPr>
                <w:noProof/>
                <w:webHidden/>
              </w:rPr>
              <w:fldChar w:fldCharType="end"/>
            </w:r>
          </w:hyperlink>
        </w:p>
        <w:p w14:paraId="5CB1B57F" w14:textId="77777777" w:rsidR="00D55C13" w:rsidRDefault="00000000">
          <w:pPr>
            <w:pStyle w:val="Obsah3"/>
            <w:tabs>
              <w:tab w:val="right" w:leader="dot" w:pos="9062"/>
            </w:tabs>
            <w:rPr>
              <w:rFonts w:asciiTheme="minorHAnsi" w:eastAsiaTheme="minorEastAsia" w:hAnsiTheme="minorHAnsi" w:cstheme="minorBidi"/>
              <w:noProof/>
              <w:sz w:val="22"/>
              <w:szCs w:val="22"/>
            </w:rPr>
          </w:pPr>
          <w:hyperlink w:anchor="_Toc523255750" w:history="1">
            <w:r w:rsidR="00D55C13" w:rsidRPr="00D55C13">
              <w:rPr>
                <w:rStyle w:val="Hypertextovodkaz"/>
                <w:noProof/>
                <w:color w:val="auto"/>
                <w:lang w:bidi="hi-IN"/>
              </w:rPr>
              <w:t>Předmět: PRACOVNÍ ČINNOSTI</w:t>
            </w:r>
            <w:r w:rsidR="00D55C13" w:rsidRPr="00D55C13">
              <w:rPr>
                <w:noProof/>
                <w:webHidden/>
              </w:rPr>
              <w:tab/>
            </w:r>
            <w:r w:rsidR="00D55C13" w:rsidRPr="00D55C13">
              <w:rPr>
                <w:noProof/>
                <w:webHidden/>
              </w:rPr>
              <w:fldChar w:fldCharType="begin"/>
            </w:r>
            <w:r w:rsidR="00D55C13" w:rsidRPr="00D55C13">
              <w:rPr>
                <w:noProof/>
                <w:webHidden/>
              </w:rPr>
              <w:instrText xml:space="preserve"> PAGEREF _Toc523255750 \h </w:instrText>
            </w:r>
            <w:r w:rsidR="00D55C13" w:rsidRPr="00D55C13">
              <w:rPr>
                <w:noProof/>
                <w:webHidden/>
              </w:rPr>
            </w:r>
            <w:r w:rsidR="00D55C13" w:rsidRPr="00D55C13">
              <w:rPr>
                <w:noProof/>
                <w:webHidden/>
              </w:rPr>
              <w:fldChar w:fldCharType="separate"/>
            </w:r>
            <w:r w:rsidR="00D55C13" w:rsidRPr="00D55C13">
              <w:rPr>
                <w:noProof/>
                <w:webHidden/>
              </w:rPr>
              <w:t>63</w:t>
            </w:r>
            <w:r w:rsidR="00D55C13" w:rsidRPr="00D55C13">
              <w:rPr>
                <w:noProof/>
                <w:webHidden/>
              </w:rPr>
              <w:fldChar w:fldCharType="end"/>
            </w:r>
          </w:hyperlink>
        </w:p>
        <w:p w14:paraId="288CBA5B" w14:textId="77777777" w:rsidR="00D55C13" w:rsidRDefault="00D55C13">
          <w:r>
            <w:rPr>
              <w:b/>
              <w:bCs/>
            </w:rPr>
            <w:fldChar w:fldCharType="end"/>
          </w:r>
        </w:p>
      </w:sdtContent>
    </w:sdt>
    <w:p w14:paraId="39D5FA25" w14:textId="77777777" w:rsidR="00F26D62" w:rsidRDefault="00F26D62" w:rsidP="00F26D62">
      <w:pPr>
        <w:rPr>
          <w:b/>
          <w:sz w:val="32"/>
          <w:szCs w:val="32"/>
        </w:rPr>
      </w:pPr>
    </w:p>
    <w:p w14:paraId="60EA230C" w14:textId="77777777" w:rsidR="00D55C13" w:rsidRDefault="00D55C13" w:rsidP="00F26D62">
      <w:pPr>
        <w:rPr>
          <w:b/>
          <w:sz w:val="32"/>
          <w:szCs w:val="32"/>
        </w:rPr>
      </w:pPr>
    </w:p>
    <w:p w14:paraId="114F79C0" w14:textId="77777777" w:rsidR="00D55C13" w:rsidRDefault="00D55C13" w:rsidP="00F26D62">
      <w:pPr>
        <w:rPr>
          <w:b/>
          <w:sz w:val="32"/>
          <w:szCs w:val="32"/>
        </w:rPr>
      </w:pPr>
    </w:p>
    <w:p w14:paraId="30FE6DED" w14:textId="77777777" w:rsidR="00D55C13" w:rsidRDefault="00D55C13" w:rsidP="00F26D62">
      <w:pPr>
        <w:rPr>
          <w:b/>
          <w:sz w:val="32"/>
          <w:szCs w:val="32"/>
        </w:rPr>
      </w:pPr>
    </w:p>
    <w:p w14:paraId="2BCBF943" w14:textId="77777777" w:rsidR="00D55C13" w:rsidRDefault="00D55C13" w:rsidP="00F26D62">
      <w:pPr>
        <w:rPr>
          <w:b/>
          <w:sz w:val="32"/>
          <w:szCs w:val="32"/>
        </w:rPr>
      </w:pPr>
    </w:p>
    <w:p w14:paraId="4B2642DA" w14:textId="77777777" w:rsidR="00D55C13" w:rsidRDefault="00D55C13" w:rsidP="00F26D62">
      <w:pPr>
        <w:rPr>
          <w:b/>
          <w:sz w:val="32"/>
          <w:szCs w:val="32"/>
        </w:rPr>
      </w:pPr>
    </w:p>
    <w:p w14:paraId="15DF71ED" w14:textId="77777777" w:rsidR="00D55C13" w:rsidRDefault="00D55C13" w:rsidP="00F26D62">
      <w:pPr>
        <w:rPr>
          <w:b/>
          <w:sz w:val="32"/>
          <w:szCs w:val="32"/>
        </w:rPr>
      </w:pPr>
    </w:p>
    <w:p w14:paraId="38224493" w14:textId="77777777" w:rsidR="00D55C13" w:rsidRDefault="00D55C13" w:rsidP="00F26D62">
      <w:pPr>
        <w:rPr>
          <w:b/>
          <w:sz w:val="32"/>
          <w:szCs w:val="32"/>
        </w:rPr>
      </w:pPr>
    </w:p>
    <w:p w14:paraId="15AD8D14" w14:textId="77777777" w:rsidR="00D55C13" w:rsidRDefault="00D55C13" w:rsidP="00F26D62">
      <w:pPr>
        <w:rPr>
          <w:b/>
          <w:sz w:val="32"/>
          <w:szCs w:val="32"/>
        </w:rPr>
      </w:pPr>
    </w:p>
    <w:p w14:paraId="3E09EB4B" w14:textId="77777777" w:rsidR="00D55C13" w:rsidRDefault="00D55C13" w:rsidP="00F26D62">
      <w:pPr>
        <w:rPr>
          <w:b/>
          <w:sz w:val="32"/>
          <w:szCs w:val="32"/>
        </w:rPr>
      </w:pPr>
    </w:p>
    <w:p w14:paraId="1D946A79" w14:textId="77777777" w:rsidR="00D55C13" w:rsidRDefault="00D55C13" w:rsidP="00F26D62">
      <w:pPr>
        <w:rPr>
          <w:b/>
          <w:sz w:val="32"/>
          <w:szCs w:val="32"/>
        </w:rPr>
      </w:pPr>
    </w:p>
    <w:p w14:paraId="61C56FB5" w14:textId="77777777" w:rsidR="00D55C13" w:rsidRDefault="00D55C13" w:rsidP="00F26D62">
      <w:pPr>
        <w:rPr>
          <w:b/>
          <w:sz w:val="32"/>
          <w:szCs w:val="32"/>
        </w:rPr>
      </w:pPr>
    </w:p>
    <w:p w14:paraId="6E5B6518" w14:textId="77777777" w:rsidR="00D55C13" w:rsidRDefault="00D55C13" w:rsidP="00F26D62">
      <w:pPr>
        <w:rPr>
          <w:b/>
          <w:sz w:val="32"/>
          <w:szCs w:val="32"/>
        </w:rPr>
      </w:pPr>
    </w:p>
    <w:p w14:paraId="43422A9A" w14:textId="77777777" w:rsidR="00D55C13" w:rsidRDefault="00D55C13" w:rsidP="00F26D62">
      <w:pPr>
        <w:rPr>
          <w:b/>
          <w:sz w:val="32"/>
          <w:szCs w:val="32"/>
        </w:rPr>
      </w:pPr>
    </w:p>
    <w:p w14:paraId="5C692A8A" w14:textId="77777777" w:rsidR="00D55C13" w:rsidRDefault="00D55C13" w:rsidP="00F26D62">
      <w:pPr>
        <w:rPr>
          <w:b/>
          <w:sz w:val="32"/>
          <w:szCs w:val="32"/>
        </w:rPr>
      </w:pPr>
    </w:p>
    <w:p w14:paraId="4991CCBE" w14:textId="77777777" w:rsidR="00D55C13" w:rsidRDefault="00D55C13" w:rsidP="00F26D62">
      <w:pPr>
        <w:rPr>
          <w:b/>
          <w:sz w:val="32"/>
          <w:szCs w:val="32"/>
        </w:rPr>
      </w:pPr>
    </w:p>
    <w:p w14:paraId="79688257" w14:textId="77777777" w:rsidR="00D55C13" w:rsidRDefault="00D55C13" w:rsidP="00F26D62">
      <w:pPr>
        <w:rPr>
          <w:b/>
          <w:sz w:val="32"/>
          <w:szCs w:val="32"/>
        </w:rPr>
      </w:pPr>
    </w:p>
    <w:p w14:paraId="395D4455" w14:textId="77777777" w:rsidR="00D55C13" w:rsidRDefault="00D55C13" w:rsidP="00F26D62">
      <w:pPr>
        <w:rPr>
          <w:b/>
          <w:sz w:val="32"/>
          <w:szCs w:val="32"/>
        </w:rPr>
      </w:pPr>
    </w:p>
    <w:p w14:paraId="4A134D1E" w14:textId="77777777" w:rsidR="00D55C13" w:rsidRDefault="00D55C13" w:rsidP="00F26D62">
      <w:pPr>
        <w:rPr>
          <w:b/>
          <w:sz w:val="32"/>
          <w:szCs w:val="32"/>
        </w:rPr>
      </w:pPr>
    </w:p>
    <w:p w14:paraId="61824260" w14:textId="77777777" w:rsidR="00D55C13" w:rsidRDefault="00D55C13" w:rsidP="00F26D62">
      <w:pPr>
        <w:rPr>
          <w:b/>
          <w:sz w:val="32"/>
          <w:szCs w:val="32"/>
        </w:rPr>
      </w:pPr>
    </w:p>
    <w:p w14:paraId="5D394BD8" w14:textId="77777777" w:rsidR="00D55C13" w:rsidRDefault="00D55C13" w:rsidP="00F26D62">
      <w:pPr>
        <w:rPr>
          <w:b/>
          <w:sz w:val="32"/>
          <w:szCs w:val="32"/>
        </w:rPr>
      </w:pPr>
    </w:p>
    <w:p w14:paraId="7A1F77AE" w14:textId="77777777" w:rsidR="00D55C13" w:rsidRDefault="00D55C13" w:rsidP="00F26D62">
      <w:pPr>
        <w:rPr>
          <w:b/>
          <w:sz w:val="32"/>
          <w:szCs w:val="32"/>
        </w:rPr>
      </w:pPr>
    </w:p>
    <w:p w14:paraId="243F42BA" w14:textId="77777777" w:rsidR="00D55C13" w:rsidRDefault="00D55C13" w:rsidP="00F26D62">
      <w:pPr>
        <w:rPr>
          <w:b/>
          <w:sz w:val="32"/>
          <w:szCs w:val="32"/>
        </w:rPr>
      </w:pPr>
    </w:p>
    <w:p w14:paraId="29EF9E6E" w14:textId="77777777" w:rsidR="00D55C13" w:rsidRDefault="00D55C13" w:rsidP="00F26D62">
      <w:pPr>
        <w:rPr>
          <w:b/>
          <w:sz w:val="32"/>
          <w:szCs w:val="32"/>
        </w:rPr>
      </w:pPr>
    </w:p>
    <w:p w14:paraId="689DB907" w14:textId="77777777" w:rsidR="00D55C13" w:rsidRDefault="00D55C13" w:rsidP="00F26D62">
      <w:pPr>
        <w:rPr>
          <w:b/>
          <w:sz w:val="32"/>
          <w:szCs w:val="32"/>
        </w:rPr>
      </w:pPr>
    </w:p>
    <w:p w14:paraId="05D01DEF" w14:textId="77777777" w:rsidR="00D55C13" w:rsidRDefault="00D55C13" w:rsidP="00F26D62">
      <w:pPr>
        <w:rPr>
          <w:b/>
          <w:sz w:val="32"/>
          <w:szCs w:val="32"/>
        </w:rPr>
      </w:pPr>
    </w:p>
    <w:p w14:paraId="1C190BE1" w14:textId="77777777" w:rsidR="00D55C13" w:rsidRDefault="00D55C13" w:rsidP="00F26D62">
      <w:pPr>
        <w:rPr>
          <w:b/>
          <w:sz w:val="32"/>
          <w:szCs w:val="32"/>
        </w:rPr>
      </w:pPr>
    </w:p>
    <w:tbl>
      <w:tblPr>
        <w:tblW w:w="9645" w:type="dxa"/>
        <w:tblLayout w:type="fixed"/>
        <w:tblCellMar>
          <w:left w:w="10" w:type="dxa"/>
          <w:right w:w="10" w:type="dxa"/>
        </w:tblCellMar>
        <w:tblLook w:val="0000" w:firstRow="0" w:lastRow="0" w:firstColumn="0" w:lastColumn="0" w:noHBand="0" w:noVBand="0"/>
      </w:tblPr>
      <w:tblGrid>
        <w:gridCol w:w="9645"/>
      </w:tblGrid>
      <w:tr w:rsidR="00F26D62" w14:paraId="228AFB69" w14:textId="77777777" w:rsidTr="00D55C13">
        <w:trPr>
          <w:cantSplit/>
        </w:trPr>
        <w:tc>
          <w:tcPr>
            <w:tcW w:w="9645" w:type="dxa"/>
            <w:tcBorders>
              <w:top w:val="double" w:sz="4" w:space="0" w:color="auto"/>
              <w:left w:val="single" w:sz="2" w:space="0" w:color="000000"/>
              <w:bottom w:val="double" w:sz="4" w:space="0" w:color="auto"/>
              <w:right w:val="single" w:sz="2" w:space="0" w:color="000000"/>
            </w:tcBorders>
            <w:shd w:val="clear" w:color="auto" w:fill="002060"/>
            <w:tcMar>
              <w:top w:w="55" w:type="dxa"/>
              <w:left w:w="55" w:type="dxa"/>
              <w:bottom w:w="55" w:type="dxa"/>
              <w:right w:w="55" w:type="dxa"/>
            </w:tcMar>
          </w:tcPr>
          <w:p w14:paraId="07E9771B" w14:textId="77777777" w:rsidR="00F26D62" w:rsidRPr="00BA005B" w:rsidRDefault="00F26D62" w:rsidP="001827D3">
            <w:pPr>
              <w:pStyle w:val="Nadpis1Jedna"/>
              <w:spacing w:before="57" w:after="57"/>
              <w:rPr>
                <w:color w:val="FFFF00"/>
              </w:rPr>
            </w:pPr>
            <w:bookmarkStart w:id="0" w:name="_Toc523255742"/>
            <w:r w:rsidRPr="00BA005B">
              <w:rPr>
                <w:color w:val="FFFF00"/>
              </w:rPr>
              <w:t>UČEBNÍ OSNOVY</w:t>
            </w:r>
            <w:bookmarkEnd w:id="0"/>
          </w:p>
        </w:tc>
      </w:tr>
    </w:tbl>
    <w:p w14:paraId="48DBB240" w14:textId="77777777" w:rsidR="00BA005B" w:rsidRDefault="00BA005B"/>
    <w:tbl>
      <w:tblPr>
        <w:tblW w:w="9645" w:type="dxa"/>
        <w:tblLayout w:type="fixed"/>
        <w:tblCellMar>
          <w:left w:w="10" w:type="dxa"/>
          <w:right w:w="10" w:type="dxa"/>
        </w:tblCellMar>
        <w:tblLook w:val="0000" w:firstRow="0" w:lastRow="0" w:firstColumn="0" w:lastColumn="0" w:noHBand="0" w:noVBand="0"/>
      </w:tblPr>
      <w:tblGrid>
        <w:gridCol w:w="2625"/>
        <w:gridCol w:w="7020"/>
      </w:tblGrid>
      <w:tr w:rsidR="00F26D62" w14:paraId="678AA1D4" w14:textId="77777777" w:rsidTr="00D55C13">
        <w:tc>
          <w:tcPr>
            <w:tcW w:w="9645" w:type="dxa"/>
            <w:gridSpan w:val="2"/>
            <w:tcBorders>
              <w:top w:val="double" w:sz="4" w:space="0" w:color="auto"/>
              <w:left w:val="single" w:sz="2" w:space="0" w:color="000000"/>
              <w:bottom w:val="single" w:sz="2" w:space="0" w:color="000000"/>
              <w:right w:val="single" w:sz="2" w:space="0" w:color="000000"/>
            </w:tcBorders>
            <w:shd w:val="clear" w:color="auto" w:fill="1F4E79" w:themeFill="accent5" w:themeFillShade="80"/>
            <w:tcMar>
              <w:top w:w="55" w:type="dxa"/>
              <w:left w:w="55" w:type="dxa"/>
              <w:bottom w:w="55" w:type="dxa"/>
              <w:right w:w="55" w:type="dxa"/>
            </w:tcMar>
          </w:tcPr>
          <w:p w14:paraId="2F52298D" w14:textId="77777777" w:rsidR="00F26D62" w:rsidRPr="00BA005B" w:rsidRDefault="00F26D62" w:rsidP="001827D3">
            <w:pPr>
              <w:pStyle w:val="Nadpis3Trojka"/>
              <w:rPr>
                <w:color w:val="DEEAF6" w:themeColor="accent5" w:themeTint="33"/>
              </w:rPr>
            </w:pPr>
            <w:bookmarkStart w:id="1" w:name="_Toc523255743"/>
            <w:r w:rsidRPr="00BA005B">
              <w:rPr>
                <w:color w:val="DEEAF6" w:themeColor="accent5" w:themeTint="33"/>
              </w:rPr>
              <w:t>Předmět: ČESKÝ JAZYK</w:t>
            </w:r>
            <w:bookmarkEnd w:id="1"/>
            <w:r w:rsidRPr="00BA005B">
              <w:rPr>
                <w:color w:val="DEEAF6" w:themeColor="accent5" w:themeTint="33"/>
              </w:rPr>
              <w:t xml:space="preserve"> </w:t>
            </w:r>
          </w:p>
          <w:p w14:paraId="7E10DA10" w14:textId="77777777" w:rsidR="00F26D62" w:rsidRPr="00BA005B" w:rsidRDefault="00F26D62" w:rsidP="001827D3">
            <w:pPr>
              <w:pStyle w:val="TableContents"/>
              <w:rPr>
                <w:color w:val="DEEAF6" w:themeColor="accent5" w:themeTint="33"/>
              </w:rPr>
            </w:pPr>
            <w:r w:rsidRPr="00BA005B">
              <w:rPr>
                <w:color w:val="DEEAF6" w:themeColor="accent5" w:themeTint="33"/>
              </w:rPr>
              <w:t xml:space="preserve">Vzdělávací oblast: </w:t>
            </w:r>
            <w:r w:rsidRPr="00BA005B">
              <w:rPr>
                <w:b/>
                <w:bCs/>
                <w:color w:val="DEEAF6" w:themeColor="accent5" w:themeTint="33"/>
              </w:rPr>
              <w:t>JAZYK A JAZYKOVÁ KOMUNIKACE</w:t>
            </w:r>
          </w:p>
        </w:tc>
      </w:tr>
      <w:tr w:rsidR="00F26D62" w14:paraId="5EBE35A3" w14:textId="77777777" w:rsidTr="00312D18">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4C6F3255" w14:textId="77777777" w:rsidR="00F26D62" w:rsidRDefault="00F26D62" w:rsidP="001827D3">
            <w:pPr>
              <w:pStyle w:val="Obsahtabulky-popisek"/>
            </w:pPr>
            <w:r>
              <w:t>Charakteristika předmětu</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EACB6E" w14:textId="77777777" w:rsidR="00F26D62" w:rsidRDefault="00F26D62" w:rsidP="001827D3">
            <w:pPr>
              <w:pStyle w:val="TableContents"/>
            </w:pPr>
            <w:r>
              <w:t>Vzdělávání ve vyučovacím předmětu český jazyk a literatura je zaměřeno na:</w:t>
            </w:r>
          </w:p>
          <w:p w14:paraId="2A8B3206" w14:textId="77777777" w:rsidR="00F26D62" w:rsidRDefault="00F26D62" w:rsidP="00F26D62">
            <w:pPr>
              <w:pStyle w:val="Obsahtabulky-kompetence"/>
              <w:numPr>
                <w:ilvl w:val="0"/>
                <w:numId w:val="24"/>
              </w:numPr>
            </w:pPr>
            <w:r>
              <w:t>rozvíjení kultivovaného písemného i ústního projevu</w:t>
            </w:r>
          </w:p>
          <w:p w14:paraId="390ADBB5" w14:textId="77777777" w:rsidR="00F26D62" w:rsidRDefault="00F26D62" w:rsidP="00F26D62">
            <w:pPr>
              <w:pStyle w:val="Obsahtabulky-kompetence"/>
              <w:numPr>
                <w:ilvl w:val="0"/>
                <w:numId w:val="24"/>
              </w:numPr>
            </w:pPr>
            <w:r>
              <w:t>vyjádření reakcí a pocitů žáků, rozvoj emociálního a estetického cítění</w:t>
            </w:r>
          </w:p>
          <w:p w14:paraId="709B8C30" w14:textId="77777777" w:rsidR="00F26D62" w:rsidRDefault="00F26D62" w:rsidP="00F26D62">
            <w:pPr>
              <w:pStyle w:val="Obsahtabulky-kompetence"/>
              <w:numPr>
                <w:ilvl w:val="0"/>
                <w:numId w:val="24"/>
              </w:numPr>
            </w:pPr>
            <w:r>
              <w:t>pochopení role v různých komunikačních situacích</w:t>
            </w:r>
          </w:p>
          <w:p w14:paraId="1A5DFAB0" w14:textId="77777777" w:rsidR="00F26D62" w:rsidRDefault="00F26D62" w:rsidP="00F26D62">
            <w:pPr>
              <w:pStyle w:val="Obsahtabulky-kompetence"/>
              <w:numPr>
                <w:ilvl w:val="0"/>
                <w:numId w:val="24"/>
              </w:numPr>
            </w:pPr>
            <w:r>
              <w:t>orientaci při vnímání okolního světa i sebe sama</w:t>
            </w:r>
          </w:p>
          <w:p w14:paraId="2266DF1F" w14:textId="77777777" w:rsidR="00F26D62" w:rsidRDefault="00F26D62" w:rsidP="00F26D62">
            <w:pPr>
              <w:pStyle w:val="Obsahtabulky-kompetence"/>
              <w:numPr>
                <w:ilvl w:val="0"/>
                <w:numId w:val="24"/>
              </w:numPr>
            </w:pPr>
            <w:r>
              <w:t>vnímání literatury jako specifického zdroje poznání a prožitků</w:t>
            </w:r>
          </w:p>
          <w:p w14:paraId="5F8A700B" w14:textId="77777777" w:rsidR="00F26D62" w:rsidRDefault="00F26D62" w:rsidP="00F26D62">
            <w:pPr>
              <w:pStyle w:val="Obsahtabulky-kompetence"/>
              <w:numPr>
                <w:ilvl w:val="0"/>
                <w:numId w:val="24"/>
              </w:numPr>
            </w:pPr>
            <w:r>
              <w:t>využívání různých zdrojů informací (slovníky, encyklopedie, internet) pro rozšiřování znalostí a dovedností potřebných k dalšímu vzdělávání a sebevzdělávání, učení žáků vlastní tvorbě a prezentaci</w:t>
            </w:r>
          </w:p>
          <w:p w14:paraId="5CF93049" w14:textId="77777777" w:rsidR="00F26D62" w:rsidRDefault="00F26D62" w:rsidP="001827D3">
            <w:pPr>
              <w:pStyle w:val="TableContents"/>
            </w:pPr>
            <w:r>
              <w:t xml:space="preserve">Vyučovací předmět </w:t>
            </w:r>
            <w:r>
              <w:rPr>
                <w:b/>
                <w:bCs/>
              </w:rPr>
              <w:t xml:space="preserve">český jazyk a literatura </w:t>
            </w:r>
            <w:r>
              <w:t>je úzce spjat s </w:t>
            </w:r>
            <w:r w:rsidRPr="00FD3E54">
              <w:rPr>
                <w:i/>
              </w:rPr>
              <w:t>vlastivědou</w:t>
            </w:r>
            <w:r>
              <w:rPr>
                <w:i/>
              </w:rPr>
              <w:t xml:space="preserve"> </w:t>
            </w:r>
            <w:r>
              <w:t>(např. období Velké Moravy, husitství, národní obrození</w:t>
            </w:r>
            <w:r>
              <w:rPr>
                <w:i/>
                <w:iCs/>
              </w:rPr>
              <w:t xml:space="preserve">), informačními a komunikačními technologiemi </w:t>
            </w:r>
            <w:r>
              <w:t xml:space="preserve">(komunikace prostřednictvím elektronické pošty, dodržování vžitých konvencí a pravidel – forma vhodná pro danou technologii apod.), </w:t>
            </w:r>
            <w:r>
              <w:rPr>
                <w:i/>
                <w:iCs/>
              </w:rPr>
              <w:t xml:space="preserve">hudební výchovou </w:t>
            </w:r>
            <w:r>
              <w:t>(lidová slovesnost, melodrama, písničkáři aj.).</w:t>
            </w:r>
          </w:p>
        </w:tc>
      </w:tr>
      <w:tr w:rsidR="00F26D62" w14:paraId="44B4ACBE" w14:textId="77777777" w:rsidTr="00312D18">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421C953E" w14:textId="77777777" w:rsidR="00F26D62" w:rsidRDefault="00F26D62" w:rsidP="001827D3">
            <w:pPr>
              <w:pStyle w:val="Obsahtabulky-popisek"/>
            </w:pPr>
            <w:r>
              <w:t>Časové a organizační vymezení předmětu</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963BFF" w14:textId="77777777" w:rsidR="00F26D62" w:rsidRDefault="00F26D62" w:rsidP="001827D3">
            <w:pPr>
              <w:pStyle w:val="TableContents"/>
            </w:pPr>
            <w:r>
              <w:t>Předmět Český jazyk je realizován jako povinný samostatný předmět ve všech ročnících s touto časovou dotací:</w:t>
            </w:r>
          </w:p>
          <w:p w14:paraId="6788829F" w14:textId="77777777" w:rsidR="00F26D62" w:rsidRDefault="00F26D62" w:rsidP="001827D3">
            <w:pPr>
              <w:pStyle w:val="Obsahtabulky-kompetence"/>
            </w:pPr>
            <w:r>
              <w:t>1. až 3. ročník – 9 hodin týdně</w:t>
            </w:r>
          </w:p>
          <w:p w14:paraId="7B07F78F" w14:textId="77777777" w:rsidR="00F26D62" w:rsidRDefault="00F26D62" w:rsidP="001827D3">
            <w:pPr>
              <w:pStyle w:val="Obsahtabulky-kompetence"/>
            </w:pPr>
            <w:r>
              <w:t>4. až 5. ročník – 7 hodin týdně</w:t>
            </w:r>
          </w:p>
          <w:p w14:paraId="7BB11511" w14:textId="77777777" w:rsidR="00F26D62" w:rsidRDefault="00F26D62" w:rsidP="001827D3">
            <w:pPr>
              <w:pStyle w:val="Obsahtabulky-kompetence"/>
              <w:ind w:left="0"/>
            </w:pPr>
            <w:r>
              <w:t xml:space="preserve"> z toho je 6 hodin disponibilních.</w:t>
            </w:r>
          </w:p>
          <w:p w14:paraId="53823193" w14:textId="77777777" w:rsidR="00F26D62" w:rsidRDefault="00F26D62" w:rsidP="001827D3">
            <w:pPr>
              <w:pStyle w:val="TableContents"/>
            </w:pPr>
            <w:r>
              <w:t>Předmět Český jazyk je rozdělen do tří složek – Komunikační a slohové výchovy, Jazykové výchovy a Literární výchovy.</w:t>
            </w:r>
          </w:p>
        </w:tc>
      </w:tr>
      <w:tr w:rsidR="00F26D62" w14:paraId="7FA16935" w14:textId="77777777" w:rsidTr="00312D18">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6253D4C8" w14:textId="77777777" w:rsidR="00F26D62" w:rsidRDefault="00F26D62" w:rsidP="001827D3">
            <w:pPr>
              <w:pStyle w:val="Obsahtabulky-popisek"/>
            </w:pPr>
            <w:r>
              <w:t>Průřezová témata</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16DBBE" w14:textId="77777777" w:rsidR="00F26D62" w:rsidRDefault="00F26D62" w:rsidP="001827D3">
            <w:pPr>
              <w:pStyle w:val="Obsahtabulky-kompetence"/>
            </w:pPr>
            <w:r>
              <w:rPr>
                <w:b/>
                <w:bCs/>
              </w:rPr>
              <w:t>Osobnostní a sociální výchova</w:t>
            </w:r>
            <w:r>
              <w:t xml:space="preserve"> – rozvoj schopností poznání, sebepoznání a sebepojetí, poznávání lidí, komunikace</w:t>
            </w:r>
          </w:p>
          <w:p w14:paraId="18F8CEC2" w14:textId="77777777" w:rsidR="00F26D62" w:rsidRDefault="00F26D62" w:rsidP="001827D3">
            <w:pPr>
              <w:pStyle w:val="Obsahtabulky-kompetence"/>
            </w:pPr>
            <w:r>
              <w:rPr>
                <w:b/>
                <w:bCs/>
              </w:rPr>
              <w:t>Výchova k myšlení v evropských a globálních souvislostech</w:t>
            </w:r>
            <w:r>
              <w:t xml:space="preserve"> </w:t>
            </w:r>
            <w:proofErr w:type="gramStart"/>
            <w:r>
              <w:t>–  Evropa</w:t>
            </w:r>
            <w:proofErr w:type="gramEnd"/>
            <w:r>
              <w:t xml:space="preserve"> a svět nás zajímá</w:t>
            </w:r>
          </w:p>
          <w:p w14:paraId="1C20ADF0" w14:textId="77777777" w:rsidR="00F26D62" w:rsidRDefault="00F26D62" w:rsidP="001827D3">
            <w:pPr>
              <w:pStyle w:val="Obsahtabulky-kompetence"/>
            </w:pPr>
            <w:r>
              <w:rPr>
                <w:b/>
                <w:bCs/>
              </w:rPr>
              <w:t>Mediální výchova</w:t>
            </w:r>
            <w:r>
              <w:t xml:space="preserve"> – kritické čtení a vnímání mediálních sdělení, interpretace vztahu mediálních sdělení a reality</w:t>
            </w:r>
          </w:p>
          <w:p w14:paraId="2CBD9247" w14:textId="77777777" w:rsidR="00F26D62" w:rsidRDefault="00F26D62" w:rsidP="001827D3">
            <w:pPr>
              <w:pStyle w:val="Obsahtabulky-kompetence"/>
            </w:pPr>
            <w:r>
              <w:rPr>
                <w:rFonts w:cs="Times New Roman"/>
                <w:b/>
                <w:bCs/>
              </w:rPr>
              <w:t>Multikulturní výchova</w:t>
            </w:r>
            <w:r>
              <w:rPr>
                <w:rFonts w:cs="Times New Roman"/>
              </w:rPr>
              <w:t xml:space="preserve"> – lidské vztahy</w:t>
            </w:r>
          </w:p>
        </w:tc>
      </w:tr>
      <w:tr w:rsidR="00F26D62" w14:paraId="2DCA3F84" w14:textId="77777777" w:rsidTr="00312D18">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6E4E1807" w14:textId="77777777" w:rsidR="00F26D62" w:rsidRDefault="00F26D62" w:rsidP="001827D3">
            <w:pPr>
              <w:pStyle w:val="Obsahtabulky-popisek"/>
            </w:pPr>
            <w:r>
              <w:t>Metody a formy práce</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FCB576" w14:textId="77777777" w:rsidR="00F26D62" w:rsidRDefault="00F26D62" w:rsidP="001827D3">
            <w:pPr>
              <w:pStyle w:val="TableContents"/>
            </w:pPr>
            <w:r>
              <w:t>skupinová práce, frontální výuka, samostatná práce, problémové učení, projektové vyučování, práce s jazykovými příručkami a slovníky, analýza textů a kritické posouzení jejich obsahu, slohové práce, řečnická cvičení, diskusní kroužky, besedy.</w:t>
            </w:r>
          </w:p>
        </w:tc>
      </w:tr>
      <w:tr w:rsidR="00F26D62" w14:paraId="13B5CBDC" w14:textId="77777777" w:rsidTr="00312D18">
        <w:tc>
          <w:tcPr>
            <w:tcW w:w="9645"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2F38804" w14:textId="77777777" w:rsidR="00F26D62" w:rsidRDefault="00F26D62" w:rsidP="001827D3">
            <w:pPr>
              <w:pStyle w:val="Obsahtabulky-popisek"/>
            </w:pPr>
            <w:r>
              <w:t>Výchovné a vzdělávací strategie – rozvoj klíčových kompetencí</w:t>
            </w:r>
          </w:p>
        </w:tc>
      </w:tr>
      <w:tr w:rsidR="00F26D62" w14:paraId="7BC5EC1C" w14:textId="77777777" w:rsidTr="00312D18">
        <w:tc>
          <w:tcPr>
            <w:tcW w:w="2625" w:type="dxa"/>
            <w:tcBorders>
              <w:left w:val="single" w:sz="2" w:space="0" w:color="000000"/>
              <w:bottom w:val="single" w:sz="2" w:space="0" w:color="000000"/>
            </w:tcBorders>
            <w:tcMar>
              <w:top w:w="55" w:type="dxa"/>
              <w:left w:w="55" w:type="dxa"/>
              <w:bottom w:w="55" w:type="dxa"/>
              <w:right w:w="55" w:type="dxa"/>
            </w:tcMar>
          </w:tcPr>
          <w:p w14:paraId="405A788F" w14:textId="77777777" w:rsidR="00F26D62" w:rsidRDefault="00F26D62" w:rsidP="001827D3">
            <w:pPr>
              <w:pStyle w:val="TableContents"/>
              <w:rPr>
                <w:b/>
                <w:bCs/>
              </w:rPr>
            </w:pPr>
            <w:r>
              <w:rPr>
                <w:b/>
                <w:bCs/>
              </w:rPr>
              <w:t>k učení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CFE448" w14:textId="77777777" w:rsidR="00F26D62" w:rsidRDefault="00F26D62" w:rsidP="001827D3">
            <w:pPr>
              <w:pStyle w:val="Obsahtabulky-kompetence"/>
            </w:pPr>
            <w:r>
              <w:t>učitel</w:t>
            </w:r>
          </w:p>
          <w:p w14:paraId="6775924B" w14:textId="77777777" w:rsidR="00F26D62" w:rsidRDefault="00F26D62" w:rsidP="001827D3">
            <w:pPr>
              <w:pStyle w:val="Obsahtabulky-kompetence"/>
            </w:pPr>
            <w:r>
              <w:t>Klade důraz na pozitivní motivaci žáka</w:t>
            </w:r>
          </w:p>
          <w:p w14:paraId="247A35EB" w14:textId="77777777" w:rsidR="00F26D62" w:rsidRDefault="00F26D62" w:rsidP="001827D3">
            <w:pPr>
              <w:pStyle w:val="Obsahtabulky-kompetence"/>
            </w:pPr>
            <w:r>
              <w:t xml:space="preserve">Používá vhodné učební pomůcky (slovníky, encyklopedie, jazykové příručky, tabule gramatických přehledů, </w:t>
            </w:r>
            <w:proofErr w:type="spellStart"/>
            <w:r>
              <w:t>pc</w:t>
            </w:r>
            <w:proofErr w:type="spellEnd"/>
            <w:r>
              <w:t xml:space="preserve"> programy) audiovizuální techniku</w:t>
            </w:r>
          </w:p>
          <w:p w14:paraId="7F7336B5" w14:textId="77777777" w:rsidR="00F26D62" w:rsidRDefault="00F26D62" w:rsidP="001827D3">
            <w:pPr>
              <w:pStyle w:val="Obsahtabulky-kompetence"/>
            </w:pPr>
            <w:r>
              <w:t>Předkládá dostatek informačních zdrojů z učebnic a pracovních textů</w:t>
            </w:r>
          </w:p>
          <w:p w14:paraId="0206C2C1" w14:textId="77777777" w:rsidR="00F26D62" w:rsidRDefault="00F26D62" w:rsidP="001827D3">
            <w:pPr>
              <w:pStyle w:val="Obsahtabulky-kompetence"/>
            </w:pPr>
            <w:r>
              <w:t>Zařazuje práci s jazykovými příručkami a slovníky</w:t>
            </w:r>
          </w:p>
          <w:p w14:paraId="586A2979" w14:textId="77777777" w:rsidR="00F26D62" w:rsidRDefault="00F26D62" w:rsidP="001827D3">
            <w:pPr>
              <w:pStyle w:val="Obsahtabulky-kompetence"/>
            </w:pPr>
            <w:r>
              <w:t xml:space="preserve">Věnuje se dovednosti autokorekce chyb a </w:t>
            </w:r>
            <w:proofErr w:type="spellStart"/>
            <w:r>
              <w:t>sebeevaluaci</w:t>
            </w:r>
            <w:proofErr w:type="spellEnd"/>
          </w:p>
        </w:tc>
      </w:tr>
      <w:tr w:rsidR="00F26D62" w14:paraId="0A4CD852" w14:textId="77777777" w:rsidTr="00312D18">
        <w:tc>
          <w:tcPr>
            <w:tcW w:w="2625" w:type="dxa"/>
            <w:tcBorders>
              <w:left w:val="single" w:sz="2" w:space="0" w:color="000000"/>
              <w:bottom w:val="single" w:sz="2" w:space="0" w:color="000000"/>
            </w:tcBorders>
            <w:tcMar>
              <w:top w:w="55" w:type="dxa"/>
              <w:left w:w="55" w:type="dxa"/>
              <w:bottom w:w="55" w:type="dxa"/>
              <w:right w:w="55" w:type="dxa"/>
            </w:tcMar>
          </w:tcPr>
          <w:p w14:paraId="72FFE741" w14:textId="77777777" w:rsidR="00F26D62" w:rsidRDefault="00F26D62" w:rsidP="001827D3">
            <w:pPr>
              <w:pStyle w:val="TableContents"/>
              <w:rPr>
                <w:b/>
                <w:bCs/>
              </w:rPr>
            </w:pPr>
            <w:r>
              <w:rPr>
                <w:b/>
                <w:bCs/>
              </w:rPr>
              <w:t>k řešení problémů</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5796D5" w14:textId="77777777" w:rsidR="00F26D62" w:rsidRDefault="00F26D62" w:rsidP="001827D3">
            <w:pPr>
              <w:pStyle w:val="Obsahtabulky-kompetence"/>
            </w:pPr>
            <w:r>
              <w:t>učitel:</w:t>
            </w:r>
          </w:p>
          <w:p w14:paraId="61424AB6" w14:textId="77777777" w:rsidR="00F26D62" w:rsidRDefault="00F26D62" w:rsidP="001827D3">
            <w:pPr>
              <w:pStyle w:val="Obsahtabulky-kompetence"/>
            </w:pPr>
            <w:r>
              <w:t>Motivuje žáka k samostatnému řešení daného problému, napomáhá mu hledat další řešení.</w:t>
            </w:r>
          </w:p>
          <w:p w14:paraId="47390015" w14:textId="77777777" w:rsidR="00F26D62" w:rsidRDefault="00F26D62" w:rsidP="001827D3">
            <w:pPr>
              <w:pStyle w:val="Obsahtabulky-kompetence"/>
            </w:pPr>
            <w:r>
              <w:t>Zadává úkoly k posílení schopnosti žáka využívat vlastních zkušeností (získaných ze samostudia a četby) a z vlastního úsudku.</w:t>
            </w:r>
          </w:p>
          <w:p w14:paraId="70C508E8" w14:textId="77777777" w:rsidR="00F26D62" w:rsidRDefault="00F26D62" w:rsidP="001827D3">
            <w:pPr>
              <w:pStyle w:val="Obsahtabulky-kompetence"/>
            </w:pPr>
            <w:r>
              <w:t>Předkládá modelové situace a vede žáka k jejich optimálnímu řešení s využitím kreativity.</w:t>
            </w:r>
          </w:p>
          <w:p w14:paraId="51F39FF8" w14:textId="77777777" w:rsidR="00ED0C65" w:rsidRDefault="00F26D62" w:rsidP="00ED0C65">
            <w:pPr>
              <w:pStyle w:val="Obsahtabulky-kompetence"/>
            </w:pPr>
            <w:r>
              <w:t>Klade důraz na analýzu přečtených textů a kritické posouzení jejich obsahu, porovnání jevů, zjištění shod a odlišností, třídění podle hledisek, zobecnění.</w:t>
            </w:r>
          </w:p>
        </w:tc>
      </w:tr>
      <w:tr w:rsidR="00F26D62" w14:paraId="2854F62C" w14:textId="77777777" w:rsidTr="00312D18">
        <w:trPr>
          <w:cantSplit/>
        </w:trPr>
        <w:tc>
          <w:tcPr>
            <w:tcW w:w="2625" w:type="dxa"/>
            <w:tcBorders>
              <w:top w:val="single" w:sz="4" w:space="0" w:color="auto"/>
              <w:left w:val="single" w:sz="2" w:space="0" w:color="000000"/>
              <w:bottom w:val="single" w:sz="2" w:space="0" w:color="000000"/>
            </w:tcBorders>
            <w:tcMar>
              <w:top w:w="55" w:type="dxa"/>
              <w:left w:w="55" w:type="dxa"/>
              <w:bottom w:w="55" w:type="dxa"/>
              <w:right w:w="55" w:type="dxa"/>
            </w:tcMar>
          </w:tcPr>
          <w:p w14:paraId="4113727E" w14:textId="77777777" w:rsidR="00F26D62" w:rsidRDefault="00F26D62" w:rsidP="001827D3">
            <w:pPr>
              <w:pStyle w:val="Obsahtabulky-popisek"/>
            </w:pPr>
            <w:r>
              <w:lastRenderedPageBreak/>
              <w:t>sociální a personální</w:t>
            </w:r>
          </w:p>
        </w:tc>
        <w:tc>
          <w:tcPr>
            <w:tcW w:w="702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21C282A" w14:textId="77777777" w:rsidR="00F26D62" w:rsidRDefault="00F26D62" w:rsidP="001827D3">
            <w:pPr>
              <w:pStyle w:val="Obsahtabulky-kompetence"/>
            </w:pPr>
            <w:r>
              <w:t>učitel:</w:t>
            </w:r>
          </w:p>
          <w:p w14:paraId="2D3D8550" w14:textId="77777777" w:rsidR="00F26D62" w:rsidRDefault="00F26D62" w:rsidP="001827D3">
            <w:pPr>
              <w:pStyle w:val="Obsahtabulky-kompetence"/>
            </w:pPr>
            <w:r>
              <w:t>Zařazuje práci ve skupině a klade důraz na vytvoření pravidel práce v týmu (organizace práce, rozdělení rolí, spolupráce, ohleduplnost, úcta) a jejich respektovaní samotnými žáky</w:t>
            </w:r>
          </w:p>
          <w:p w14:paraId="2C300E6D" w14:textId="77777777" w:rsidR="00F26D62" w:rsidRDefault="00F26D62" w:rsidP="001827D3">
            <w:pPr>
              <w:pStyle w:val="Obsahtabulky-kompetence"/>
            </w:pPr>
            <w:r>
              <w:t>Uplatňuje individuální přístup k talentovaným žákům (rozšiřující úkoly), ale i žákům s poruchami učení (spolupráce s SPC i PPP)</w:t>
            </w:r>
          </w:p>
          <w:p w14:paraId="4AA6468F" w14:textId="77777777" w:rsidR="00F26D62" w:rsidRDefault="00F26D62" w:rsidP="001827D3">
            <w:pPr>
              <w:pStyle w:val="Obsahtabulky-kompetence"/>
            </w:pPr>
            <w:r>
              <w:t>Vnášení poklidné a přátelské atmosféry do procesu výuky</w:t>
            </w:r>
          </w:p>
          <w:p w14:paraId="67EDC96B" w14:textId="77777777" w:rsidR="00F26D62" w:rsidRDefault="00F26D62" w:rsidP="001827D3">
            <w:pPr>
              <w:pStyle w:val="Obsahtabulky-kompetence"/>
            </w:pPr>
            <w:r>
              <w:t>Posiluje sebedůvěru žáka a jeho samostatný rozvoj</w:t>
            </w:r>
          </w:p>
        </w:tc>
      </w:tr>
      <w:tr w:rsidR="00F26D62" w14:paraId="4C9466D4" w14:textId="77777777" w:rsidTr="00312D18">
        <w:tc>
          <w:tcPr>
            <w:tcW w:w="2625" w:type="dxa"/>
            <w:tcBorders>
              <w:left w:val="single" w:sz="2" w:space="0" w:color="000000"/>
              <w:bottom w:val="single" w:sz="2" w:space="0" w:color="000000"/>
            </w:tcBorders>
            <w:tcMar>
              <w:top w:w="55" w:type="dxa"/>
              <w:left w:w="55" w:type="dxa"/>
              <w:bottom w:w="55" w:type="dxa"/>
              <w:right w:w="55" w:type="dxa"/>
            </w:tcMar>
          </w:tcPr>
          <w:p w14:paraId="5E74C9D4" w14:textId="77777777" w:rsidR="00F26D62" w:rsidRDefault="00F26D62" w:rsidP="001827D3">
            <w:pPr>
              <w:pStyle w:val="Obsahtabulky-popisek"/>
            </w:pPr>
            <w:r>
              <w:t>občanské</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6FADAC" w14:textId="77777777" w:rsidR="00F26D62" w:rsidRDefault="00F26D62" w:rsidP="001827D3">
            <w:pPr>
              <w:pStyle w:val="Obsahtabulky-kompetence"/>
            </w:pPr>
            <w:r>
              <w:t>učitel:</w:t>
            </w:r>
          </w:p>
          <w:p w14:paraId="74666949" w14:textId="77777777" w:rsidR="00F26D62" w:rsidRDefault="00F26D62" w:rsidP="001827D3">
            <w:pPr>
              <w:pStyle w:val="Obsahtabulky-kompetence"/>
            </w:pPr>
            <w:r>
              <w:t>Respektuje věkové, intelektové, sociální a etnické zvláštnosti žáka</w:t>
            </w:r>
          </w:p>
          <w:p w14:paraId="17E21281" w14:textId="77777777" w:rsidR="00F26D62" w:rsidRDefault="00F26D62" w:rsidP="001827D3">
            <w:pPr>
              <w:pStyle w:val="Obsahtabulky-kompetence"/>
            </w:pPr>
            <w:r>
              <w:t>Podporuje u žáků projevování pozitivních postojů k uměleckým dílům, k ochraně kulturního dědictví a ocenění našich tradic</w:t>
            </w:r>
          </w:p>
          <w:p w14:paraId="56EC9170" w14:textId="77777777" w:rsidR="00F26D62" w:rsidRDefault="00F26D62" w:rsidP="001827D3">
            <w:pPr>
              <w:pStyle w:val="Obsahtabulky-kompetence"/>
            </w:pPr>
            <w:r>
              <w:t>Aktivně zapojuje žáky do kulturního dění účastí na kulturních akcích, popř. účastí na jejich organizování a účastí v soutěžích</w:t>
            </w:r>
          </w:p>
        </w:tc>
      </w:tr>
      <w:tr w:rsidR="00F26D62" w14:paraId="1244EC78" w14:textId="77777777" w:rsidTr="00312D18">
        <w:tc>
          <w:tcPr>
            <w:tcW w:w="2625" w:type="dxa"/>
            <w:tcBorders>
              <w:left w:val="single" w:sz="2" w:space="0" w:color="000000"/>
              <w:bottom w:val="single" w:sz="4" w:space="0" w:color="auto"/>
            </w:tcBorders>
            <w:tcMar>
              <w:top w:w="55" w:type="dxa"/>
              <w:left w:w="55" w:type="dxa"/>
              <w:bottom w:w="55" w:type="dxa"/>
              <w:right w:w="55" w:type="dxa"/>
            </w:tcMar>
          </w:tcPr>
          <w:p w14:paraId="7439B77E" w14:textId="77777777" w:rsidR="00F26D62" w:rsidRDefault="00F26D62" w:rsidP="001827D3">
            <w:pPr>
              <w:pStyle w:val="Obsahtabulky-popisek"/>
            </w:pPr>
            <w:r>
              <w:t>komunikativní</w:t>
            </w:r>
          </w:p>
        </w:tc>
        <w:tc>
          <w:tcPr>
            <w:tcW w:w="7020" w:type="dxa"/>
            <w:tcBorders>
              <w:left w:val="single" w:sz="2" w:space="0" w:color="000000"/>
              <w:bottom w:val="single" w:sz="4" w:space="0" w:color="auto"/>
              <w:right w:val="single" w:sz="2" w:space="0" w:color="000000"/>
            </w:tcBorders>
            <w:tcMar>
              <w:top w:w="55" w:type="dxa"/>
              <w:left w:w="55" w:type="dxa"/>
              <w:bottom w:w="55" w:type="dxa"/>
              <w:right w:w="55" w:type="dxa"/>
            </w:tcMar>
          </w:tcPr>
          <w:p w14:paraId="65414CDD" w14:textId="77777777" w:rsidR="00F26D62" w:rsidRDefault="00F26D62" w:rsidP="001827D3">
            <w:pPr>
              <w:pStyle w:val="Obsahtabulky-kompetence"/>
            </w:pPr>
            <w:r>
              <w:t>učitel:</w:t>
            </w:r>
          </w:p>
          <w:p w14:paraId="152EB04D" w14:textId="77777777" w:rsidR="00F26D62" w:rsidRDefault="00F26D62" w:rsidP="001827D3">
            <w:pPr>
              <w:pStyle w:val="Obsahtabulky-kompetence"/>
            </w:pPr>
            <w:r>
              <w:t>Zařazuje řečnická cvičení a slohové práce na dané téma</w:t>
            </w:r>
          </w:p>
          <w:p w14:paraId="760E00E3" w14:textId="72C05C2E" w:rsidR="00F26D62" w:rsidRDefault="00F26D62" w:rsidP="008A18C1">
            <w:pPr>
              <w:pStyle w:val="Obsahtabulky-kompetence"/>
            </w:pPr>
            <w:r>
              <w:t>Zařazuje diskusní kroužky a besedy</w:t>
            </w:r>
          </w:p>
        </w:tc>
      </w:tr>
      <w:tr w:rsidR="00F26D62" w14:paraId="116F4451" w14:textId="77777777" w:rsidTr="00312D18">
        <w:tc>
          <w:tcPr>
            <w:tcW w:w="26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9306F90" w14:textId="77777777" w:rsidR="00F26D62" w:rsidRDefault="00F26D62" w:rsidP="001827D3">
            <w:pPr>
              <w:pStyle w:val="Obsahtabulky-popisek"/>
            </w:pPr>
            <w:r>
              <w:t>pracovní</w:t>
            </w:r>
          </w:p>
        </w:tc>
        <w:tc>
          <w:tcPr>
            <w:tcW w:w="7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234DB73" w14:textId="77777777" w:rsidR="00F26D62" w:rsidRDefault="00F26D62" w:rsidP="001827D3">
            <w:pPr>
              <w:pStyle w:val="Obsahtabulky-kompetence"/>
            </w:pPr>
            <w:r>
              <w:t>učitel:</w:t>
            </w:r>
          </w:p>
          <w:p w14:paraId="50D3B998" w14:textId="77777777" w:rsidR="00F26D62" w:rsidRDefault="00F26D62" w:rsidP="001827D3">
            <w:pPr>
              <w:pStyle w:val="Obsahtabulky-kompetence"/>
            </w:pPr>
            <w:r>
              <w:t>Rozvíjí u žáka smysl pro povinnost vyžadováním přípravy na výuku, shromažďováním materiálů</w:t>
            </w:r>
          </w:p>
          <w:p w14:paraId="6583EEDB" w14:textId="77777777" w:rsidR="00F26D62" w:rsidRDefault="00F26D62" w:rsidP="001827D3">
            <w:pPr>
              <w:pStyle w:val="Obsahtabulky-kompetence"/>
            </w:pPr>
            <w:r>
              <w:t>Kontroluje samostatné práce žáků</w:t>
            </w:r>
          </w:p>
        </w:tc>
      </w:tr>
      <w:tr w:rsidR="00AB041E" w14:paraId="3B8599A4" w14:textId="77777777" w:rsidTr="00312D18">
        <w:tc>
          <w:tcPr>
            <w:tcW w:w="26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E6987D7" w14:textId="445F34F4" w:rsidR="00AB041E" w:rsidRDefault="00AB041E" w:rsidP="001827D3">
            <w:pPr>
              <w:pStyle w:val="Obsahtabulky-popisek"/>
            </w:pPr>
            <w:r>
              <w:t>digitální</w:t>
            </w:r>
          </w:p>
        </w:tc>
        <w:tc>
          <w:tcPr>
            <w:tcW w:w="70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4F1C1E" w14:textId="77777777" w:rsidR="00AB041E" w:rsidRDefault="00AB041E" w:rsidP="001827D3">
            <w:pPr>
              <w:pStyle w:val="Obsahtabulky-kompetence"/>
            </w:pPr>
            <w:r>
              <w:t xml:space="preserve">učitel: </w:t>
            </w:r>
          </w:p>
          <w:p w14:paraId="29B3B3CF" w14:textId="77777777" w:rsidR="00AB041E" w:rsidRDefault="00AB041E" w:rsidP="001827D3">
            <w:pPr>
              <w:pStyle w:val="Obsahtabulky-kompetence"/>
            </w:pPr>
            <w:r>
              <w:t xml:space="preserve">Vede žáky k bezpečnému ovládání a využití digitálních zařízení, aplikací a služeb </w:t>
            </w:r>
          </w:p>
          <w:p w14:paraId="7541637C" w14:textId="083BEF10" w:rsidR="00AB041E" w:rsidRDefault="00AB041E" w:rsidP="001827D3">
            <w:pPr>
              <w:pStyle w:val="Obsahtabulky-kompetence"/>
            </w:pPr>
            <w:r>
              <w:t>Dává žákům prostor ke čtení elektronických textů s hlubším porozuměním, včetně porozumění významu obrazných sym</w:t>
            </w:r>
            <w:r w:rsidR="008A18C1">
              <w:t>bolů (piktogramů)</w:t>
            </w:r>
          </w:p>
          <w:p w14:paraId="6EE77263" w14:textId="7E4EEE02" w:rsidR="00AB041E" w:rsidRDefault="008A18C1" w:rsidP="008A18C1">
            <w:pPr>
              <w:pStyle w:val="Obsahtabulky-kompetence"/>
              <w:ind w:left="0"/>
            </w:pPr>
            <w:r>
              <w:t xml:space="preserve"> </w:t>
            </w:r>
            <w:proofErr w:type="gramStart"/>
            <w:r w:rsidR="00AB041E">
              <w:t>Učí</w:t>
            </w:r>
            <w:proofErr w:type="gramEnd"/>
            <w:r w:rsidR="00AB041E">
              <w:t xml:space="preserve"> žáky využít digitální technologie pro hledání informací důležitých pro svůj další profesní i osobní růst </w:t>
            </w:r>
          </w:p>
          <w:p w14:paraId="1383A9A7" w14:textId="363A2A27" w:rsidR="00AB041E" w:rsidRDefault="00AB041E" w:rsidP="00AB041E">
            <w:pPr>
              <w:pStyle w:val="Obsahtabulky-kompetence"/>
            </w:pPr>
            <w:r>
              <w:t>Umožňuje žákům využívání online slovníků (slovník spisovné češtiny, slovník cizích slov)</w:t>
            </w:r>
          </w:p>
          <w:p w14:paraId="218D0F03" w14:textId="6E05C870" w:rsidR="00AB041E" w:rsidRDefault="00AB041E" w:rsidP="001827D3">
            <w:pPr>
              <w:pStyle w:val="Obsahtabulky-kompetence"/>
            </w:pPr>
            <w:r>
              <w:t>Vede žáky k etickému chování při spolupráci, komunikaci a sdílení informací v digitálním prostředí, zejména na sociálních sítích</w:t>
            </w:r>
          </w:p>
        </w:tc>
      </w:tr>
    </w:tbl>
    <w:p w14:paraId="749C9B75" w14:textId="77777777" w:rsidR="00312D18" w:rsidRDefault="00312D18"/>
    <w:p w14:paraId="3704D502" w14:textId="77777777" w:rsidR="00312D18" w:rsidRDefault="00312D18"/>
    <w:tbl>
      <w:tblPr>
        <w:tblW w:w="9645" w:type="dxa"/>
        <w:tblInd w:w="-2" w:type="dxa"/>
        <w:tblLayout w:type="fixed"/>
        <w:tblCellMar>
          <w:left w:w="10" w:type="dxa"/>
          <w:right w:w="10" w:type="dxa"/>
        </w:tblCellMar>
        <w:tblLook w:val="0000" w:firstRow="0" w:lastRow="0" w:firstColumn="0" w:lastColumn="0" w:noHBand="0" w:noVBand="0"/>
      </w:tblPr>
      <w:tblGrid>
        <w:gridCol w:w="9645"/>
      </w:tblGrid>
      <w:tr w:rsidR="00F26D62" w14:paraId="130986CC" w14:textId="77777777" w:rsidTr="00BA005B">
        <w:tc>
          <w:tcPr>
            <w:tcW w:w="9645" w:type="dxa"/>
            <w:tcBorders>
              <w:top w:val="double" w:sz="4" w:space="0" w:color="auto"/>
              <w:left w:val="single" w:sz="4" w:space="0" w:color="auto"/>
              <w:bottom w:val="double" w:sz="4" w:space="0" w:color="auto"/>
              <w:right w:val="single" w:sz="4" w:space="0" w:color="auto"/>
            </w:tcBorders>
            <w:shd w:val="clear" w:color="auto" w:fill="1F4E79" w:themeFill="accent5" w:themeFillShade="80"/>
            <w:tcMar>
              <w:top w:w="55" w:type="dxa"/>
              <w:left w:w="55" w:type="dxa"/>
              <w:bottom w:w="55" w:type="dxa"/>
              <w:right w:w="55" w:type="dxa"/>
            </w:tcMar>
          </w:tcPr>
          <w:p w14:paraId="4F6C9128" w14:textId="77777777" w:rsidR="00F26D62" w:rsidRPr="00BA005B" w:rsidRDefault="00F26D62" w:rsidP="001827D3">
            <w:pPr>
              <w:pStyle w:val="TableContents"/>
              <w:rPr>
                <w:b/>
                <w:bCs/>
                <w:color w:val="DEEAF6" w:themeColor="accent5" w:themeTint="33"/>
                <w:sz w:val="24"/>
              </w:rPr>
            </w:pPr>
            <w:r w:rsidRPr="00BA005B">
              <w:rPr>
                <w:b/>
                <w:bCs/>
                <w:color w:val="DEEAF6" w:themeColor="accent5" w:themeTint="33"/>
                <w:sz w:val="24"/>
              </w:rPr>
              <w:t>Učební plán předmětu Český jazyk</w:t>
            </w:r>
          </w:p>
        </w:tc>
      </w:tr>
    </w:tbl>
    <w:p w14:paraId="6F84FCB9" w14:textId="77777777" w:rsidR="00BA005B" w:rsidRDefault="00BA005B"/>
    <w:tbl>
      <w:tblPr>
        <w:tblW w:w="9645" w:type="dxa"/>
        <w:tblInd w:w="-2"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4586024F" w14:textId="77777777" w:rsidTr="00BA005B">
        <w:tc>
          <w:tcPr>
            <w:tcW w:w="9645" w:type="dxa"/>
            <w:gridSpan w:val="3"/>
            <w:tcBorders>
              <w:top w:val="double" w:sz="4" w:space="0" w:color="auto"/>
              <w:left w:val="single" w:sz="4" w:space="0" w:color="auto"/>
              <w:bottom w:val="single" w:sz="4" w:space="0" w:color="auto"/>
              <w:right w:val="single" w:sz="4" w:space="0" w:color="auto"/>
            </w:tcBorders>
            <w:shd w:val="clear" w:color="auto" w:fill="B4C6E7" w:themeFill="accent1" w:themeFillTint="66"/>
            <w:tcMar>
              <w:top w:w="55" w:type="dxa"/>
              <w:left w:w="55" w:type="dxa"/>
              <w:bottom w:w="55" w:type="dxa"/>
              <w:right w:w="55" w:type="dxa"/>
            </w:tcMar>
          </w:tcPr>
          <w:p w14:paraId="5BE04363" w14:textId="77777777" w:rsidR="00F26D62" w:rsidRDefault="00F26D62" w:rsidP="001827D3">
            <w:pPr>
              <w:pStyle w:val="TableContents"/>
              <w:rPr>
                <w:b/>
                <w:bCs/>
                <w:sz w:val="22"/>
                <w:szCs w:val="22"/>
              </w:rPr>
            </w:pPr>
            <w:r>
              <w:rPr>
                <w:b/>
                <w:bCs/>
                <w:sz w:val="22"/>
                <w:szCs w:val="22"/>
              </w:rPr>
              <w:t>Český jazyk a literatura, 1. ročník – Komunikační a slohová výchova</w:t>
            </w:r>
          </w:p>
        </w:tc>
      </w:tr>
      <w:tr w:rsidR="00F26D62" w14:paraId="528A44BD" w14:textId="77777777" w:rsidTr="006E4D80">
        <w:tc>
          <w:tcPr>
            <w:tcW w:w="355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41136645"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2047292E" w14:textId="77777777" w:rsidR="00F26D62" w:rsidRDefault="00F26D62" w:rsidP="001827D3">
            <w:pPr>
              <w:pStyle w:val="TableContents"/>
              <w:rPr>
                <w:b/>
                <w:bCs/>
                <w:sz w:val="20"/>
                <w:szCs w:val="20"/>
              </w:rPr>
            </w:pPr>
            <w:r>
              <w:rPr>
                <w:b/>
                <w:bCs/>
                <w:sz w:val="20"/>
                <w:szCs w:val="20"/>
              </w:rPr>
              <w:t>Učivo</w:t>
            </w:r>
          </w:p>
        </w:tc>
        <w:tc>
          <w:tcPr>
            <w:tcW w:w="2535" w:type="dxa"/>
            <w:tcBorders>
              <w:top w:val="single" w:sz="4" w:space="0" w:color="auto"/>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5038175" w14:textId="77777777" w:rsidR="00F26D62" w:rsidRDefault="00F26D62" w:rsidP="001827D3">
            <w:pPr>
              <w:pStyle w:val="TableContents"/>
              <w:rPr>
                <w:b/>
                <w:bCs/>
                <w:sz w:val="20"/>
                <w:szCs w:val="20"/>
              </w:rPr>
            </w:pPr>
            <w:r>
              <w:rPr>
                <w:b/>
                <w:bCs/>
                <w:sz w:val="20"/>
                <w:szCs w:val="20"/>
              </w:rPr>
              <w:t>Průřezová témata</w:t>
            </w:r>
          </w:p>
        </w:tc>
      </w:tr>
      <w:tr w:rsidR="00F26D62" w14:paraId="04277C37"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1D7BDB55" w14:textId="77777777" w:rsidR="00F26D62" w:rsidRDefault="00F26D62" w:rsidP="001827D3">
            <w:pPr>
              <w:pStyle w:val="Obsahtabulky-kompetence"/>
              <w:rPr>
                <w:b/>
                <w:bCs/>
              </w:rPr>
            </w:pPr>
            <w:r>
              <w:rPr>
                <w:b/>
                <w:bCs/>
              </w:rPr>
              <w:t>Čte s porozuměním texty přiměřeného rozsahu a náročnosti.</w:t>
            </w:r>
          </w:p>
          <w:p w14:paraId="339A0919" w14:textId="77777777" w:rsidR="00F26D62" w:rsidRDefault="00F26D62" w:rsidP="001827D3">
            <w:pPr>
              <w:pStyle w:val="Obsahtabulky-kompetence"/>
            </w:pPr>
            <w:r>
              <w:t>- orientuje se v jednoduchém textu; rozpozná co je věta,</w:t>
            </w:r>
            <w:r w:rsidR="003D6960">
              <w:t xml:space="preserve"> nadpis, řádek, sloupec</w:t>
            </w:r>
          </w:p>
          <w:p w14:paraId="375BC6EB" w14:textId="77777777" w:rsidR="00F26D62" w:rsidRDefault="00F26D62" w:rsidP="001827D3">
            <w:pPr>
              <w:pStyle w:val="Obsahtabulky-kompetence"/>
            </w:pPr>
            <w:r>
              <w:t>- recituje kratší básnický text</w:t>
            </w:r>
          </w:p>
        </w:tc>
        <w:tc>
          <w:tcPr>
            <w:tcW w:w="3555" w:type="dxa"/>
            <w:tcBorders>
              <w:left w:val="single" w:sz="2" w:space="0" w:color="000000"/>
              <w:bottom w:val="single" w:sz="2" w:space="0" w:color="000000"/>
            </w:tcBorders>
            <w:tcMar>
              <w:top w:w="55" w:type="dxa"/>
              <w:left w:w="55" w:type="dxa"/>
              <w:bottom w:w="55" w:type="dxa"/>
              <w:right w:w="55" w:type="dxa"/>
            </w:tcMar>
          </w:tcPr>
          <w:p w14:paraId="56EB001C" w14:textId="77777777" w:rsidR="00F26D62" w:rsidRDefault="00F26D62" w:rsidP="001827D3">
            <w:pPr>
              <w:pStyle w:val="Obsahtabulky-kompetence"/>
              <w:rPr>
                <w:b/>
                <w:bCs/>
              </w:rPr>
            </w:pPr>
            <w:r>
              <w:rPr>
                <w:b/>
                <w:bCs/>
              </w:rPr>
              <w:t>Čtení</w:t>
            </w:r>
          </w:p>
          <w:p w14:paraId="10700ABE" w14:textId="77777777" w:rsidR="00F26D62" w:rsidRDefault="00F26D62" w:rsidP="001827D3">
            <w:pPr>
              <w:pStyle w:val="Obsahtabulky-kompetence"/>
            </w:pPr>
            <w:r>
              <w:t>- praktické (technika čtení, čtení pozorné)</w:t>
            </w:r>
          </w:p>
          <w:p w14:paraId="3558C2F6" w14:textId="77777777" w:rsidR="00F26D62" w:rsidRDefault="00F26D62" w:rsidP="001827D3">
            <w:pPr>
              <w:pStyle w:val="Obsahtabulky-kompetence"/>
            </w:pPr>
            <w:r>
              <w:t>- věcné</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3C2A17" w14:textId="77777777" w:rsidR="00F26D62" w:rsidRDefault="00F26D62" w:rsidP="001827D3">
            <w:pPr>
              <w:pStyle w:val="Obsahtabulky-kompetence"/>
            </w:pPr>
            <w:r>
              <w:t>OSV – rozvoj schopností poznávání</w:t>
            </w:r>
          </w:p>
        </w:tc>
      </w:tr>
      <w:tr w:rsidR="00F26D62" w14:paraId="3AF383CB"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79D504DF" w14:textId="77777777" w:rsidR="00F26D62" w:rsidRDefault="00F26D62" w:rsidP="001827D3">
            <w:pPr>
              <w:pStyle w:val="Obsahtabulky-kompetence"/>
              <w:rPr>
                <w:b/>
                <w:bCs/>
              </w:rPr>
            </w:pPr>
            <w:r>
              <w:rPr>
                <w:b/>
                <w:bCs/>
              </w:rPr>
              <w:t xml:space="preserve">Porozumí jednoduchým písemným nebo mluveným pokynům a </w:t>
            </w:r>
            <w:proofErr w:type="gramStart"/>
            <w:r>
              <w:rPr>
                <w:b/>
                <w:bCs/>
              </w:rPr>
              <w:t>snaží</w:t>
            </w:r>
            <w:proofErr w:type="gramEnd"/>
            <w:r>
              <w:rPr>
                <w:b/>
                <w:bCs/>
              </w:rPr>
              <w:t xml:space="preserve"> se na ně adekvátně reagovat</w:t>
            </w:r>
          </w:p>
          <w:p w14:paraId="7C28D65F" w14:textId="77777777" w:rsidR="00F26D62" w:rsidRPr="00BA471A" w:rsidRDefault="00F26D62" w:rsidP="00263292">
            <w:pPr>
              <w:pStyle w:val="Obsahtabulky-kompetence"/>
              <w:rPr>
                <w:bCs/>
              </w:rPr>
            </w:pPr>
            <w:r w:rsidRPr="00BA471A">
              <w:rPr>
                <w:bCs/>
              </w:rPr>
              <w:t>- pozdrav, oslovení, prosba, poděkování, omluva, blahopřání</w:t>
            </w:r>
          </w:p>
        </w:tc>
        <w:tc>
          <w:tcPr>
            <w:tcW w:w="3555" w:type="dxa"/>
            <w:tcBorders>
              <w:left w:val="single" w:sz="2" w:space="0" w:color="000000"/>
              <w:bottom w:val="single" w:sz="2" w:space="0" w:color="000000"/>
            </w:tcBorders>
            <w:tcMar>
              <w:top w:w="55" w:type="dxa"/>
              <w:left w:w="55" w:type="dxa"/>
              <w:bottom w:w="55" w:type="dxa"/>
              <w:right w:w="55" w:type="dxa"/>
            </w:tcMar>
          </w:tcPr>
          <w:p w14:paraId="45B4E1FD" w14:textId="77777777" w:rsidR="00F26D62" w:rsidRDefault="00F26D62" w:rsidP="001827D3">
            <w:pPr>
              <w:pStyle w:val="Obsahtabulky-kompetence"/>
              <w:rPr>
                <w:b/>
                <w:bCs/>
              </w:rPr>
            </w:pPr>
            <w:r>
              <w:rPr>
                <w:b/>
                <w:bCs/>
              </w:rPr>
              <w:t>Naslouchání</w:t>
            </w:r>
          </w:p>
          <w:p w14:paraId="474E7AE8" w14:textId="77777777" w:rsidR="00F26D62" w:rsidRDefault="00F26D62" w:rsidP="001827D3">
            <w:pPr>
              <w:pStyle w:val="Obsahtabulky-kompetence"/>
            </w:pPr>
            <w:r>
              <w:t xml:space="preserve">- praktické </w:t>
            </w:r>
          </w:p>
          <w:p w14:paraId="28CDE183" w14:textId="77777777" w:rsidR="00F26D62" w:rsidRDefault="00F26D62" w:rsidP="001827D3">
            <w:pPr>
              <w:pStyle w:val="Obsahtabulky-kompetence"/>
            </w:pPr>
            <w:r>
              <w:t>- věcné (pozorné, soustředěné)</w:t>
            </w:r>
          </w:p>
          <w:p w14:paraId="7D512026" w14:textId="77777777" w:rsidR="00F26D62" w:rsidRDefault="00F26D62" w:rsidP="001827D3">
            <w:pPr>
              <w:pStyle w:val="Obsahtabulky-kompetence"/>
              <w:rPr>
                <w:b/>
                <w:bCs/>
              </w:rPr>
            </w:pPr>
            <w:r>
              <w:rPr>
                <w:b/>
                <w:bCs/>
              </w:rPr>
              <w:t>Čtení</w:t>
            </w:r>
          </w:p>
          <w:p w14:paraId="2C4B4F89" w14:textId="77777777" w:rsidR="00F26D62" w:rsidRDefault="00F26D62" w:rsidP="001827D3">
            <w:pPr>
              <w:pStyle w:val="Obsahtabulky-kompetence"/>
            </w:pPr>
            <w:r>
              <w:t>- věcné</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370CD0" w14:textId="77777777" w:rsidR="00F26D62" w:rsidRDefault="00F26D62" w:rsidP="001827D3">
            <w:pPr>
              <w:pStyle w:val="Obsahtabulky-kompetence"/>
            </w:pPr>
            <w:r>
              <w:t>OSV – Mezilidské vztahy</w:t>
            </w:r>
          </w:p>
        </w:tc>
      </w:tr>
      <w:tr w:rsidR="00F26D62" w14:paraId="23ADA8DE" w14:textId="77777777" w:rsidTr="006E4D80">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2B13E2BB" w14:textId="77777777" w:rsidR="00F26D62" w:rsidRDefault="00263292" w:rsidP="00263292">
            <w:pPr>
              <w:pStyle w:val="Obsahtabulky-kompetence"/>
              <w:ind w:left="0"/>
              <w:rPr>
                <w:b/>
                <w:bCs/>
              </w:rPr>
            </w:pPr>
            <w:proofErr w:type="gramStart"/>
            <w:r>
              <w:rPr>
                <w:b/>
                <w:bCs/>
              </w:rPr>
              <w:t>Učí</w:t>
            </w:r>
            <w:proofErr w:type="gramEnd"/>
            <w:r>
              <w:rPr>
                <w:b/>
                <w:bCs/>
              </w:rPr>
              <w:t xml:space="preserve"> se respektovat</w:t>
            </w:r>
            <w:r w:rsidR="00F26D62">
              <w:rPr>
                <w:b/>
                <w:bCs/>
              </w:rPr>
              <w:t xml:space="preserve"> základní komunikační pravidla v rozhovoru.</w:t>
            </w:r>
          </w:p>
          <w:p w14:paraId="34EDED8F" w14:textId="77777777" w:rsidR="00F26D62" w:rsidRDefault="00263292" w:rsidP="00263292">
            <w:pPr>
              <w:pStyle w:val="Obsahtabulky-kompetence"/>
            </w:pPr>
            <w:r>
              <w:t xml:space="preserve">- </w:t>
            </w:r>
            <w:proofErr w:type="gramStart"/>
            <w:r>
              <w:t>učí</w:t>
            </w:r>
            <w:proofErr w:type="gramEnd"/>
            <w:r>
              <w:t xml:space="preserve"> </w:t>
            </w:r>
            <w:r w:rsidR="00F26D62">
              <w:t xml:space="preserve">se omluvit, pozdravit, poprosit </w:t>
            </w:r>
            <w:r w:rsidR="00F26D62">
              <w:br/>
              <w:t>o pomoc, poděkovat, vyřídi</w:t>
            </w:r>
            <w:r>
              <w:t>t jednoduchý vzkaz, poblahopřát, používat</w:t>
            </w:r>
            <w:r w:rsidR="008A1DE8">
              <w:t xml:space="preserve"> vhodná</w:t>
            </w:r>
            <w:r w:rsidR="00F26D62">
              <w:t xml:space="preserve"> oslovení</w:t>
            </w:r>
            <w:r w:rsidR="005939EC">
              <w:t xml:space="preserve"> a mimojazykové prostředky řeči</w:t>
            </w:r>
          </w:p>
          <w:p w14:paraId="26BF67AF" w14:textId="77777777" w:rsidR="00F26D62" w:rsidRDefault="00CF0E54" w:rsidP="001827D3">
            <w:pPr>
              <w:pStyle w:val="Obsahtabulky-kompetence"/>
              <w:rPr>
                <w:b/>
                <w:bCs/>
              </w:rPr>
            </w:pPr>
            <w:proofErr w:type="gramStart"/>
            <w:r>
              <w:rPr>
                <w:b/>
                <w:bCs/>
              </w:rPr>
              <w:t>Snaží</w:t>
            </w:r>
            <w:proofErr w:type="gramEnd"/>
            <w:r>
              <w:rPr>
                <w:b/>
                <w:bCs/>
              </w:rPr>
              <w:t xml:space="preserve"> se o správnou</w:t>
            </w:r>
            <w:r w:rsidR="00F26D62">
              <w:rPr>
                <w:b/>
                <w:bCs/>
              </w:rPr>
              <w:t xml:space="preserve"> výslovnost.</w:t>
            </w:r>
          </w:p>
          <w:p w14:paraId="17F96B29" w14:textId="77777777" w:rsidR="00F26D62" w:rsidRPr="00263292" w:rsidRDefault="00F26D62" w:rsidP="00263292">
            <w:pPr>
              <w:pStyle w:val="Obsahtabulky-kompetence"/>
              <w:rPr>
                <w:b/>
                <w:bCs/>
              </w:rPr>
            </w:pPr>
            <w:r>
              <w:rPr>
                <w:b/>
                <w:bCs/>
              </w:rPr>
              <w:t>Na základě vlastních zážit</w:t>
            </w:r>
            <w:r w:rsidR="00263292">
              <w:rPr>
                <w:b/>
                <w:bCs/>
              </w:rPr>
              <w:t xml:space="preserve">ků </w:t>
            </w:r>
            <w:proofErr w:type="gramStart"/>
            <w:r w:rsidR="00263292">
              <w:rPr>
                <w:b/>
                <w:bCs/>
              </w:rPr>
              <w:t>tvoří</w:t>
            </w:r>
            <w:proofErr w:type="gramEnd"/>
            <w:r w:rsidR="00263292">
              <w:rPr>
                <w:b/>
                <w:bCs/>
              </w:rPr>
              <w:t xml:space="preserve"> krátký </w:t>
            </w:r>
            <w:r w:rsidR="00263292">
              <w:rPr>
                <w:b/>
                <w:bCs/>
              </w:rPr>
              <w:lastRenderedPageBreak/>
              <w:t>mluvený projev.</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5690BB6A" w14:textId="77777777" w:rsidR="00F26D62" w:rsidRDefault="00F26D62" w:rsidP="001827D3">
            <w:pPr>
              <w:pStyle w:val="Obsahtabulky-kompetence"/>
              <w:rPr>
                <w:b/>
                <w:bCs/>
              </w:rPr>
            </w:pPr>
            <w:r>
              <w:rPr>
                <w:b/>
                <w:bCs/>
              </w:rPr>
              <w:lastRenderedPageBreak/>
              <w:t>Mluvený projev</w:t>
            </w:r>
          </w:p>
          <w:p w14:paraId="0972C234" w14:textId="77777777" w:rsidR="00263292" w:rsidRDefault="00F26D62" w:rsidP="001827D3">
            <w:pPr>
              <w:pStyle w:val="Obsahtabulky-kompetence"/>
            </w:pPr>
            <w:r>
              <w:t xml:space="preserve">- základy techniky mluveného </w:t>
            </w:r>
            <w:proofErr w:type="gramStart"/>
            <w:r>
              <w:t>projevu</w:t>
            </w:r>
            <w:r w:rsidR="00263292">
              <w:t xml:space="preserve">,   </w:t>
            </w:r>
            <w:proofErr w:type="gramEnd"/>
            <w:r w:rsidR="00263292">
              <w:t xml:space="preserve"> mimojazykové prostředky řeči</w:t>
            </w:r>
            <w:r>
              <w:t xml:space="preserve">             </w:t>
            </w:r>
          </w:p>
          <w:p w14:paraId="1290FF90" w14:textId="77777777" w:rsidR="00F26D62" w:rsidRDefault="00F26D62" w:rsidP="00263292">
            <w:pPr>
              <w:pStyle w:val="Obsahtabulky-kompetence"/>
            </w:pPr>
            <w:r>
              <w:t>- komunikační žánry: omluva, pozdrav, prosba, vzkaz, oslovení, poděkování, blahopřání</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FA8F367" w14:textId="77777777" w:rsidR="00F26D62" w:rsidRDefault="00F26D62" w:rsidP="001827D3">
            <w:pPr>
              <w:pStyle w:val="Obsahtabulky-kompetence"/>
            </w:pPr>
            <w:r>
              <w:t>OSV – Komunikace</w:t>
            </w:r>
          </w:p>
          <w:p w14:paraId="6F8EAA2E" w14:textId="77777777" w:rsidR="00F26D62" w:rsidRDefault="00F26D62" w:rsidP="001827D3">
            <w:pPr>
              <w:pStyle w:val="Obsahtabulky-kompetence"/>
            </w:pPr>
            <w:r>
              <w:t>MKV – Lidské vztahy</w:t>
            </w:r>
          </w:p>
          <w:p w14:paraId="4F2398E7" w14:textId="77777777" w:rsidR="00F26D62" w:rsidRDefault="00F26D62" w:rsidP="001827D3">
            <w:pPr>
              <w:pStyle w:val="Obsahtabulky-kompetence"/>
            </w:pPr>
            <w:r>
              <w:t>OSV – Kreativita</w:t>
            </w:r>
          </w:p>
        </w:tc>
      </w:tr>
      <w:tr w:rsidR="00F26D62" w14:paraId="303DDE4D" w14:textId="77777777" w:rsidTr="006E4D80">
        <w:tc>
          <w:tcPr>
            <w:tcW w:w="3555" w:type="dxa"/>
            <w:tcBorders>
              <w:left w:val="single" w:sz="2" w:space="0" w:color="000000"/>
              <w:bottom w:val="single" w:sz="4" w:space="0" w:color="auto"/>
            </w:tcBorders>
            <w:tcMar>
              <w:top w:w="55" w:type="dxa"/>
              <w:left w:w="55" w:type="dxa"/>
              <w:bottom w:w="55" w:type="dxa"/>
              <w:right w:w="55" w:type="dxa"/>
            </w:tcMar>
          </w:tcPr>
          <w:p w14:paraId="5834030C" w14:textId="77777777" w:rsidR="00F26D62" w:rsidRPr="008A18C1" w:rsidRDefault="00F26D62" w:rsidP="001827D3">
            <w:pPr>
              <w:pStyle w:val="Obsahtabulky-kompetence"/>
              <w:rPr>
                <w:b/>
                <w:bCs/>
              </w:rPr>
            </w:pPr>
            <w:r w:rsidRPr="008A18C1">
              <w:rPr>
                <w:b/>
                <w:bCs/>
              </w:rPr>
              <w:t>Zvládá základní hygienické návyky spojené se psaním.</w:t>
            </w:r>
          </w:p>
          <w:p w14:paraId="5E65B840" w14:textId="77777777" w:rsidR="00F26D62" w:rsidRPr="008A18C1" w:rsidRDefault="00F26D62" w:rsidP="001827D3">
            <w:pPr>
              <w:pStyle w:val="Obsahtabulky-kompetence"/>
            </w:pPr>
            <w:r w:rsidRPr="008A18C1">
              <w:t>- seznamuje se se správnými hygienickými návyky při psaní, včetně psaní na klávesnici počítače</w:t>
            </w:r>
          </w:p>
          <w:p w14:paraId="7F5A67BB" w14:textId="77777777" w:rsidR="005939EC" w:rsidRPr="008A18C1" w:rsidRDefault="005939EC" w:rsidP="001827D3">
            <w:pPr>
              <w:pStyle w:val="Obsahtabulky-kompetence"/>
            </w:pPr>
          </w:p>
          <w:p w14:paraId="4A4A7422" w14:textId="77777777" w:rsidR="00F26D62" w:rsidRPr="008A18C1" w:rsidRDefault="00F26D62" w:rsidP="001827D3">
            <w:pPr>
              <w:pStyle w:val="Obsahtabulky-kompetence"/>
              <w:rPr>
                <w:b/>
                <w:bCs/>
              </w:rPr>
            </w:pPr>
            <w:r w:rsidRPr="008A18C1">
              <w:rPr>
                <w:b/>
                <w:bCs/>
              </w:rPr>
              <w:t>Píše správné tvary písmen a číslic, s</w:t>
            </w:r>
            <w:r w:rsidR="00263292" w:rsidRPr="008A18C1">
              <w:rPr>
                <w:b/>
                <w:bCs/>
              </w:rPr>
              <w:t xml:space="preserve">právně spojuje písmena, </w:t>
            </w:r>
            <w:proofErr w:type="gramStart"/>
            <w:r w:rsidR="005939EC" w:rsidRPr="008A18C1">
              <w:rPr>
                <w:b/>
                <w:bCs/>
              </w:rPr>
              <w:t>snaží</w:t>
            </w:r>
            <w:proofErr w:type="gramEnd"/>
            <w:r w:rsidR="005939EC" w:rsidRPr="008A18C1">
              <w:rPr>
                <w:b/>
                <w:bCs/>
              </w:rPr>
              <w:t xml:space="preserve"> se kontrolovat</w:t>
            </w:r>
            <w:r w:rsidRPr="008A18C1">
              <w:rPr>
                <w:b/>
                <w:bCs/>
              </w:rPr>
              <w:t xml:space="preserve"> vlastní písemný projev.</w:t>
            </w:r>
          </w:p>
          <w:p w14:paraId="2556184A" w14:textId="77777777" w:rsidR="00F26D62" w:rsidRPr="008A18C1" w:rsidRDefault="00F26D62" w:rsidP="001827D3">
            <w:pPr>
              <w:pStyle w:val="Obsahtabulky-kompetence"/>
            </w:pPr>
            <w:r w:rsidRPr="008A18C1">
              <w:t>- osvojuje si psaní jednotlivých prvků písmen a číslic</w:t>
            </w:r>
          </w:p>
          <w:p w14:paraId="72EEA3D9" w14:textId="77777777" w:rsidR="00F26D62" w:rsidRPr="008A18C1" w:rsidRDefault="00F26D62" w:rsidP="001827D3">
            <w:pPr>
              <w:pStyle w:val="Obsahtabulky-kompetence"/>
            </w:pPr>
            <w:r w:rsidRPr="008A18C1">
              <w:t xml:space="preserve">- opisuje a přepisuje správné tvary </w:t>
            </w:r>
            <w:r w:rsidR="00AA7F88" w:rsidRPr="008A18C1">
              <w:t>písmen</w:t>
            </w:r>
            <w:r w:rsidRPr="008A18C1">
              <w:t xml:space="preserve"> (kromě X, Q, W), </w:t>
            </w:r>
          </w:p>
          <w:p w14:paraId="4810BB49" w14:textId="77777777" w:rsidR="00F26D62" w:rsidRPr="008A18C1" w:rsidRDefault="00F26D62" w:rsidP="001827D3">
            <w:pPr>
              <w:pStyle w:val="Obsahtabulky-kompetence"/>
            </w:pPr>
            <w:r w:rsidRPr="008A18C1">
              <w:t xml:space="preserve">- </w:t>
            </w:r>
            <w:proofErr w:type="gramStart"/>
            <w:r w:rsidRPr="008A18C1">
              <w:t>snaží</w:t>
            </w:r>
            <w:proofErr w:type="gramEnd"/>
            <w:r w:rsidRPr="008A18C1">
              <w:t xml:space="preserve"> se dodržovat </w:t>
            </w:r>
            <w:r w:rsidR="00AA7F88" w:rsidRPr="008A18C1">
              <w:t>správné pořadí písmen ve slově</w:t>
            </w:r>
          </w:p>
          <w:p w14:paraId="44EDB84F" w14:textId="49253266" w:rsidR="00F26D62" w:rsidRPr="008A18C1" w:rsidRDefault="00F26D62" w:rsidP="001827D3">
            <w:pPr>
              <w:pStyle w:val="Obsahtabulky-kompetence"/>
            </w:pPr>
            <w:r w:rsidRPr="008A18C1">
              <w:rPr>
                <w:bCs/>
              </w:rPr>
              <w:t xml:space="preserve">- </w:t>
            </w:r>
            <w:proofErr w:type="gramStart"/>
            <w:r w:rsidRPr="008A18C1">
              <w:rPr>
                <w:bCs/>
              </w:rPr>
              <w:t>učí</w:t>
            </w:r>
            <w:proofErr w:type="gramEnd"/>
            <w:r w:rsidRPr="008A18C1">
              <w:rPr>
                <w:bCs/>
              </w:rPr>
              <w:t xml:space="preserve"> </w:t>
            </w:r>
            <w:r w:rsidR="003D7992" w:rsidRPr="008A18C1">
              <w:rPr>
                <w:bCs/>
              </w:rPr>
              <w:t>se orientaci</w:t>
            </w:r>
            <w:r w:rsidRPr="008A18C1">
              <w:rPr>
                <w:bCs/>
              </w:rPr>
              <w:t xml:space="preserve"> na klávesnici počítače</w:t>
            </w:r>
          </w:p>
        </w:tc>
        <w:tc>
          <w:tcPr>
            <w:tcW w:w="3555" w:type="dxa"/>
            <w:tcBorders>
              <w:left w:val="single" w:sz="2" w:space="0" w:color="000000"/>
              <w:bottom w:val="single" w:sz="4" w:space="0" w:color="auto"/>
            </w:tcBorders>
            <w:tcMar>
              <w:top w:w="55" w:type="dxa"/>
              <w:left w:w="55" w:type="dxa"/>
              <w:bottom w:w="55" w:type="dxa"/>
              <w:right w:w="55" w:type="dxa"/>
            </w:tcMar>
          </w:tcPr>
          <w:p w14:paraId="6EC491E7" w14:textId="77777777" w:rsidR="00F26D62" w:rsidRPr="008A18C1" w:rsidRDefault="00F26D62" w:rsidP="001827D3">
            <w:pPr>
              <w:pStyle w:val="Obsahtabulky-kompetence"/>
              <w:rPr>
                <w:b/>
                <w:bCs/>
              </w:rPr>
            </w:pPr>
            <w:r w:rsidRPr="008A18C1">
              <w:rPr>
                <w:b/>
                <w:bCs/>
              </w:rPr>
              <w:t>Písemný projev</w:t>
            </w:r>
          </w:p>
          <w:p w14:paraId="061E37A5" w14:textId="77777777" w:rsidR="00F26D62" w:rsidRPr="008A18C1" w:rsidRDefault="00F26D62" w:rsidP="001827D3">
            <w:pPr>
              <w:pStyle w:val="Obsahtabulky-kompetence"/>
            </w:pPr>
            <w:r w:rsidRPr="008A18C1">
              <w:t>- zák</w:t>
            </w:r>
            <w:r w:rsidR="00263292" w:rsidRPr="008A18C1">
              <w:t xml:space="preserve">ladní hygienické </w:t>
            </w:r>
            <w:r w:rsidR="00370052" w:rsidRPr="008A18C1">
              <w:t>návyky (sezení</w:t>
            </w:r>
            <w:r w:rsidRPr="008A18C1">
              <w:t xml:space="preserve">, držení psacího náčiní, </w:t>
            </w:r>
            <w:r w:rsidR="00263292" w:rsidRPr="008A18C1">
              <w:t>hygiena zraku</w:t>
            </w:r>
            <w:r w:rsidRPr="008A18C1">
              <w:t>)</w:t>
            </w:r>
          </w:p>
          <w:p w14:paraId="504957A2" w14:textId="77777777" w:rsidR="005939EC" w:rsidRPr="008A18C1" w:rsidRDefault="005939EC" w:rsidP="001827D3">
            <w:pPr>
              <w:pStyle w:val="Obsahtabulky-kompetence"/>
            </w:pPr>
          </w:p>
          <w:p w14:paraId="28B3BF84" w14:textId="77777777" w:rsidR="005939EC" w:rsidRPr="008A18C1" w:rsidRDefault="005939EC" w:rsidP="001827D3">
            <w:pPr>
              <w:pStyle w:val="Obsahtabulky-kompetence"/>
            </w:pPr>
          </w:p>
          <w:p w14:paraId="12C6E061" w14:textId="77777777" w:rsidR="005939EC" w:rsidRPr="008A18C1" w:rsidRDefault="005939EC" w:rsidP="001827D3">
            <w:pPr>
              <w:pStyle w:val="Obsahtabulky-kompetence"/>
            </w:pPr>
          </w:p>
          <w:p w14:paraId="729AB044" w14:textId="77777777" w:rsidR="005939EC" w:rsidRPr="008A18C1" w:rsidRDefault="005939EC" w:rsidP="001827D3">
            <w:pPr>
              <w:pStyle w:val="Obsahtabulky-kompetence"/>
            </w:pPr>
          </w:p>
          <w:p w14:paraId="33692866" w14:textId="77777777" w:rsidR="005939EC" w:rsidRPr="008A18C1" w:rsidRDefault="005939EC" w:rsidP="001827D3">
            <w:pPr>
              <w:pStyle w:val="Obsahtabulky-kompetence"/>
            </w:pPr>
          </w:p>
          <w:p w14:paraId="643FA918" w14:textId="19E088E5" w:rsidR="00F26D62" w:rsidRPr="008A18C1" w:rsidRDefault="00263292" w:rsidP="001827D3">
            <w:pPr>
              <w:pStyle w:val="Obsahtabulky-kompetence"/>
            </w:pPr>
            <w:r w:rsidRPr="008A18C1">
              <w:t xml:space="preserve">- technika psaní </w:t>
            </w:r>
            <w:r w:rsidR="004B099C" w:rsidRPr="008A18C1">
              <w:t>(čitelný</w:t>
            </w:r>
            <w:r w:rsidR="00F26D62" w:rsidRPr="008A18C1">
              <w:t xml:space="preserve"> a přehledný </w:t>
            </w:r>
            <w:proofErr w:type="gramStart"/>
            <w:r w:rsidR="00F26D62" w:rsidRPr="008A18C1">
              <w:t xml:space="preserve">písemný </w:t>
            </w:r>
            <w:r w:rsidR="004B099C" w:rsidRPr="008A18C1">
              <w:t xml:space="preserve"> </w:t>
            </w:r>
            <w:r w:rsidR="00F26D62" w:rsidRPr="008A18C1">
              <w:t>projev</w:t>
            </w:r>
            <w:proofErr w:type="gramEnd"/>
            <w:r w:rsidR="00F26D62" w:rsidRPr="008A18C1">
              <w:t>)</w:t>
            </w:r>
          </w:p>
        </w:tc>
        <w:tc>
          <w:tcPr>
            <w:tcW w:w="2535" w:type="dxa"/>
            <w:tcBorders>
              <w:left w:val="single" w:sz="2" w:space="0" w:color="000000"/>
              <w:bottom w:val="single" w:sz="4" w:space="0" w:color="auto"/>
              <w:right w:val="single" w:sz="2" w:space="0" w:color="000000"/>
            </w:tcBorders>
            <w:tcMar>
              <w:top w:w="55" w:type="dxa"/>
              <w:left w:w="55" w:type="dxa"/>
              <w:bottom w:w="55" w:type="dxa"/>
              <w:right w:w="55" w:type="dxa"/>
            </w:tcMar>
          </w:tcPr>
          <w:p w14:paraId="7946E7F7" w14:textId="77777777" w:rsidR="00F26D62" w:rsidRDefault="00F26D62" w:rsidP="001827D3">
            <w:pPr>
              <w:pStyle w:val="Obsahtabulky-kompetence"/>
            </w:pPr>
            <w:r w:rsidRPr="008A18C1">
              <w:t>OSV – Psychohygiena</w:t>
            </w:r>
          </w:p>
        </w:tc>
      </w:tr>
      <w:tr w:rsidR="00F26D62" w14:paraId="56942E47" w14:textId="77777777" w:rsidTr="006E4D80">
        <w:trPr>
          <w:cantSplit/>
        </w:trPr>
        <w:tc>
          <w:tcPr>
            <w:tcW w:w="355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A1467E9" w14:textId="77777777" w:rsidR="00F26D62" w:rsidRDefault="00F26D62" w:rsidP="001827D3">
            <w:pPr>
              <w:pStyle w:val="Obsahtabulky-kompetence"/>
              <w:rPr>
                <w:b/>
                <w:bCs/>
              </w:rPr>
            </w:pPr>
            <w:r>
              <w:rPr>
                <w:b/>
                <w:bCs/>
              </w:rPr>
              <w:t>Seřadí ilustrace podle dějové posloupnosti a vypráví podle nich jednoduchý příběh.</w:t>
            </w:r>
          </w:p>
          <w:p w14:paraId="5085F548" w14:textId="77777777" w:rsidR="008A18C1" w:rsidRPr="008A18C1" w:rsidRDefault="008A18C1" w:rsidP="008A18C1">
            <w:pPr>
              <w:rPr>
                <w:lang w:eastAsia="zh-CN" w:bidi="hi-IN"/>
              </w:rPr>
            </w:pPr>
          </w:p>
        </w:tc>
        <w:tc>
          <w:tcPr>
            <w:tcW w:w="355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E1FA5AC" w14:textId="77777777" w:rsidR="00F26D62" w:rsidRDefault="00F26D62" w:rsidP="001827D3">
            <w:pPr>
              <w:pStyle w:val="Obsahtabulky-kompetence"/>
              <w:rPr>
                <w:b/>
                <w:bCs/>
              </w:rPr>
            </w:pPr>
            <w:r>
              <w:rPr>
                <w:b/>
                <w:bCs/>
              </w:rPr>
              <w:t>Mluvený projev</w:t>
            </w:r>
          </w:p>
          <w:p w14:paraId="5F237B25" w14:textId="77777777" w:rsidR="00F26D62" w:rsidRDefault="00F26D62" w:rsidP="001827D3">
            <w:pPr>
              <w:pStyle w:val="Obsahtabulky-kompetence"/>
            </w:pPr>
            <w:r>
              <w:t>- krátké mluvené projevy</w:t>
            </w:r>
          </w:p>
          <w:p w14:paraId="6F38151A" w14:textId="77777777" w:rsidR="00F26D62" w:rsidRDefault="00F26D62" w:rsidP="001827D3">
            <w:pPr>
              <w:pStyle w:val="Obsahtabulky-kompetence"/>
            </w:pPr>
            <w:r>
              <w:t>- vyprávění podle obrázkové osnovy</w:t>
            </w:r>
          </w:p>
        </w:tc>
        <w:tc>
          <w:tcPr>
            <w:tcW w:w="25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58E7E68" w14:textId="77777777" w:rsidR="00F26D62" w:rsidRDefault="00F26D62" w:rsidP="001827D3">
            <w:pPr>
              <w:pStyle w:val="Obsahtabulky-kompetence"/>
            </w:pPr>
            <w:r>
              <w:t>MDV – Fungování a vliv médií ve společnosti</w:t>
            </w:r>
          </w:p>
        </w:tc>
      </w:tr>
      <w:tr w:rsidR="008A18C1" w14:paraId="64456F4A" w14:textId="77777777" w:rsidTr="008A18C1">
        <w:trPr>
          <w:cantSplit/>
        </w:trPr>
        <w:tc>
          <w:tcPr>
            <w:tcW w:w="355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CCAA3E" w14:textId="65ACC3BD" w:rsidR="008A18C1" w:rsidRPr="008A18C1" w:rsidRDefault="008A18C1" w:rsidP="008A18C1">
            <w:pPr>
              <w:overflowPunct/>
              <w:autoSpaceDE/>
              <w:autoSpaceDN/>
              <w:adjustRightInd/>
              <w:spacing w:beforeAutospacing="1" w:line="276" w:lineRule="auto"/>
              <w:textAlignment w:val="auto"/>
              <w:rPr>
                <w:b/>
                <w:bCs/>
                <w:color w:val="000000" w:themeColor="text1"/>
                <w:sz w:val="18"/>
                <w:szCs w:val="18"/>
              </w:rPr>
            </w:pPr>
            <w:r>
              <w:rPr>
                <w:b/>
                <w:bCs/>
                <w:color w:val="000000" w:themeColor="text1"/>
                <w:sz w:val="18"/>
                <w:szCs w:val="18"/>
              </w:rPr>
              <w:t xml:space="preserve">   </w:t>
            </w:r>
            <w:r w:rsidRPr="008A18C1">
              <w:rPr>
                <w:b/>
                <w:bCs/>
                <w:color w:val="000000" w:themeColor="text1"/>
                <w:sz w:val="18"/>
                <w:szCs w:val="18"/>
              </w:rPr>
              <w:t>P</w:t>
            </w:r>
            <w:r w:rsidRPr="008A18C1">
              <w:rPr>
                <w:b/>
                <w:bCs/>
                <w:color w:val="000000" w:themeColor="text1"/>
                <w:sz w:val="18"/>
                <w:szCs w:val="18"/>
              </w:rPr>
              <w:t>řed zahájením práce s</w:t>
            </w:r>
            <w:r>
              <w:rPr>
                <w:b/>
                <w:bCs/>
                <w:color w:val="000000" w:themeColor="text1"/>
                <w:sz w:val="18"/>
                <w:szCs w:val="18"/>
              </w:rPr>
              <w:t> </w:t>
            </w:r>
            <w:r w:rsidRPr="008A18C1">
              <w:rPr>
                <w:b/>
                <w:bCs/>
                <w:color w:val="000000" w:themeColor="text1"/>
                <w:sz w:val="18"/>
                <w:szCs w:val="18"/>
              </w:rPr>
              <w:t>digitálními</w:t>
            </w:r>
            <w:r>
              <w:rPr>
                <w:b/>
                <w:bCs/>
                <w:color w:val="000000" w:themeColor="text1"/>
                <w:sz w:val="18"/>
                <w:szCs w:val="18"/>
              </w:rPr>
              <w:t xml:space="preserve">     </w:t>
            </w:r>
            <w:r w:rsidRPr="008A18C1">
              <w:rPr>
                <w:b/>
                <w:bCs/>
                <w:color w:val="000000" w:themeColor="text1"/>
                <w:sz w:val="18"/>
                <w:szCs w:val="18"/>
              </w:rPr>
              <w:t>technologiemi si připraví své pracovní místo s pomocí učitele</w:t>
            </w:r>
          </w:p>
          <w:p w14:paraId="35ABD5E1" w14:textId="78A3637F" w:rsidR="008A18C1" w:rsidRPr="008A18C1" w:rsidRDefault="008A18C1" w:rsidP="008A18C1">
            <w:pPr>
              <w:overflowPunct/>
              <w:autoSpaceDE/>
              <w:autoSpaceDN/>
              <w:adjustRightInd/>
              <w:spacing w:before="100" w:beforeAutospacing="1" w:after="150" w:line="276" w:lineRule="auto"/>
              <w:textAlignment w:val="auto"/>
              <w:rPr>
                <w:color w:val="232731"/>
                <w:sz w:val="18"/>
                <w:szCs w:val="18"/>
              </w:rPr>
            </w:pPr>
            <w:r>
              <w:rPr>
                <w:color w:val="232731"/>
                <w:sz w:val="18"/>
                <w:szCs w:val="18"/>
              </w:rPr>
              <w:t>-</w:t>
            </w:r>
            <w:r w:rsidRPr="008A18C1">
              <w:rPr>
                <w:color w:val="232731"/>
                <w:sz w:val="18"/>
                <w:szCs w:val="18"/>
              </w:rPr>
              <w:t xml:space="preserve">správně </w:t>
            </w:r>
            <w:proofErr w:type="gramStart"/>
            <w:r w:rsidRPr="008A18C1">
              <w:rPr>
                <w:color w:val="232731"/>
                <w:sz w:val="18"/>
                <w:szCs w:val="18"/>
              </w:rPr>
              <w:t>drží</w:t>
            </w:r>
            <w:proofErr w:type="gramEnd"/>
            <w:r w:rsidRPr="008A18C1">
              <w:rPr>
                <w:color w:val="232731"/>
                <w:sz w:val="18"/>
                <w:szCs w:val="18"/>
              </w:rPr>
              <w:t xml:space="preserve"> tělo při práci s digitálními technologiemi</w:t>
            </w:r>
          </w:p>
          <w:p w14:paraId="009815EE" w14:textId="2F2CF620" w:rsidR="008A18C1" w:rsidRPr="008A18C1" w:rsidRDefault="008A18C1" w:rsidP="008A18C1">
            <w:pPr>
              <w:overflowPunct/>
              <w:autoSpaceDE/>
              <w:autoSpaceDN/>
              <w:adjustRightInd/>
              <w:spacing w:before="100" w:beforeAutospacing="1" w:after="150" w:line="276" w:lineRule="auto"/>
              <w:textAlignment w:val="auto"/>
              <w:rPr>
                <w:rFonts w:ascii="Roboto" w:hAnsi="Roboto"/>
                <w:color w:val="232731"/>
                <w:sz w:val="24"/>
                <w:szCs w:val="24"/>
              </w:rPr>
            </w:pPr>
            <w:r>
              <w:rPr>
                <w:color w:val="232731"/>
                <w:sz w:val="18"/>
                <w:szCs w:val="18"/>
              </w:rPr>
              <w:t>-</w:t>
            </w:r>
            <w:r w:rsidRPr="008A18C1">
              <w:rPr>
                <w:color w:val="232731"/>
                <w:sz w:val="18"/>
                <w:szCs w:val="18"/>
              </w:rPr>
              <w:t>po dokončení práce s digitálními technologiemi provede relaxační protahovací cviky pod vedením učitele</w:t>
            </w:r>
          </w:p>
        </w:tc>
        <w:tc>
          <w:tcPr>
            <w:tcW w:w="355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079DA43" w14:textId="55A8DE09" w:rsidR="008A18C1" w:rsidRDefault="008A18C1" w:rsidP="008A18C1">
            <w:pPr>
              <w:shd w:val="clear" w:color="auto" w:fill="F6F8FA"/>
              <w:overflowPunct/>
              <w:autoSpaceDE/>
              <w:autoSpaceDN/>
              <w:adjustRightInd/>
              <w:spacing w:before="100" w:beforeAutospacing="1" w:after="150" w:line="276" w:lineRule="auto"/>
              <w:textAlignment w:val="auto"/>
              <w:rPr>
                <w:color w:val="000000" w:themeColor="text1"/>
                <w:sz w:val="18"/>
                <w:szCs w:val="18"/>
              </w:rPr>
            </w:pPr>
            <w:r>
              <w:rPr>
                <w:b/>
                <w:bCs/>
                <w:color w:val="000000" w:themeColor="text1"/>
                <w:sz w:val="18"/>
                <w:szCs w:val="18"/>
              </w:rPr>
              <w:t>P</w:t>
            </w:r>
            <w:r w:rsidRPr="008A18C1">
              <w:rPr>
                <w:b/>
                <w:bCs/>
                <w:color w:val="000000" w:themeColor="text1"/>
                <w:sz w:val="18"/>
                <w:szCs w:val="18"/>
              </w:rPr>
              <w:t>ísemný projev</w:t>
            </w:r>
            <w:r w:rsidRPr="008A18C1">
              <w:rPr>
                <w:color w:val="000000" w:themeColor="text1"/>
                <w:sz w:val="18"/>
                <w:szCs w:val="18"/>
              </w:rPr>
              <w:t xml:space="preserve"> </w:t>
            </w:r>
          </w:p>
          <w:p w14:paraId="1D7C9EDD" w14:textId="7E52FB26" w:rsidR="008A18C1" w:rsidRPr="008A18C1" w:rsidRDefault="008A18C1" w:rsidP="008A18C1">
            <w:pPr>
              <w:shd w:val="clear" w:color="auto" w:fill="F6F8FA"/>
              <w:overflowPunct/>
              <w:autoSpaceDE/>
              <w:autoSpaceDN/>
              <w:adjustRightInd/>
              <w:spacing w:before="100" w:beforeAutospacing="1" w:after="150" w:line="276" w:lineRule="auto"/>
              <w:textAlignment w:val="auto"/>
              <w:rPr>
                <w:color w:val="000000" w:themeColor="text1"/>
                <w:sz w:val="18"/>
                <w:szCs w:val="18"/>
              </w:rPr>
            </w:pPr>
            <w:r w:rsidRPr="008A18C1">
              <w:rPr>
                <w:color w:val="000000" w:themeColor="text1"/>
                <w:sz w:val="18"/>
                <w:szCs w:val="18"/>
              </w:rPr>
              <w:t>– základní hygienické návyky při práci s digitálními technologiemi</w:t>
            </w:r>
          </w:p>
          <w:p w14:paraId="658DFD36" w14:textId="77777777" w:rsidR="008A18C1" w:rsidRPr="008A18C1" w:rsidRDefault="008A18C1" w:rsidP="008A18C1">
            <w:pPr>
              <w:pStyle w:val="Obsahtabulky-kompetence"/>
              <w:spacing w:line="276" w:lineRule="auto"/>
              <w:rPr>
                <w:b/>
                <w:bCs/>
                <w:color w:val="000000" w:themeColor="text1"/>
              </w:rPr>
            </w:pPr>
          </w:p>
        </w:tc>
        <w:tc>
          <w:tcPr>
            <w:tcW w:w="25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337F1D7" w14:textId="77777777" w:rsidR="008A18C1" w:rsidRDefault="008A18C1" w:rsidP="001827D3">
            <w:pPr>
              <w:pStyle w:val="Obsahtabulky-kompetence"/>
            </w:pPr>
          </w:p>
        </w:tc>
      </w:tr>
    </w:tbl>
    <w:p w14:paraId="0DC0331C" w14:textId="77777777" w:rsidR="006E4D80" w:rsidRPr="00312D18" w:rsidRDefault="006E4D80">
      <w:pPr>
        <w:rPr>
          <w:sz w:val="28"/>
          <w:szCs w:val="28"/>
        </w:rPr>
      </w:pPr>
    </w:p>
    <w:tbl>
      <w:tblPr>
        <w:tblW w:w="9645" w:type="dxa"/>
        <w:tblInd w:w="-2"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33CCCBD6" w14:textId="77777777" w:rsidTr="006E4D80">
        <w:tc>
          <w:tcPr>
            <w:tcW w:w="9645" w:type="dxa"/>
            <w:gridSpan w:val="3"/>
            <w:tcBorders>
              <w:top w:val="double" w:sz="4" w:space="0" w:color="auto"/>
              <w:left w:val="single" w:sz="4" w:space="0" w:color="auto"/>
              <w:bottom w:val="single" w:sz="4" w:space="0" w:color="auto"/>
              <w:right w:val="single" w:sz="4" w:space="0" w:color="auto"/>
            </w:tcBorders>
            <w:shd w:val="clear" w:color="auto" w:fill="B4C6E7" w:themeFill="accent1" w:themeFillTint="66"/>
            <w:tcMar>
              <w:top w:w="55" w:type="dxa"/>
              <w:left w:w="55" w:type="dxa"/>
              <w:bottom w:w="55" w:type="dxa"/>
              <w:right w:w="55" w:type="dxa"/>
            </w:tcMar>
          </w:tcPr>
          <w:p w14:paraId="2175806E" w14:textId="77777777" w:rsidR="00F26D62" w:rsidRDefault="00F26D62" w:rsidP="001827D3">
            <w:pPr>
              <w:pStyle w:val="TableContents"/>
              <w:rPr>
                <w:b/>
                <w:bCs/>
                <w:sz w:val="22"/>
                <w:szCs w:val="22"/>
              </w:rPr>
            </w:pPr>
            <w:r>
              <w:rPr>
                <w:b/>
                <w:bCs/>
                <w:sz w:val="22"/>
                <w:szCs w:val="22"/>
              </w:rPr>
              <w:t>Český jazyk a literatura, 1. ročník – Jazyková výchova</w:t>
            </w:r>
          </w:p>
        </w:tc>
      </w:tr>
      <w:tr w:rsidR="00F26D62" w14:paraId="3B24720F" w14:textId="77777777" w:rsidTr="006E4D80">
        <w:tc>
          <w:tcPr>
            <w:tcW w:w="355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2B49C58"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DEC05F" w14:textId="77777777" w:rsidR="00F26D62" w:rsidRDefault="00F26D62" w:rsidP="001827D3">
            <w:pPr>
              <w:pStyle w:val="TableContents"/>
              <w:rPr>
                <w:b/>
                <w:bCs/>
                <w:sz w:val="20"/>
                <w:szCs w:val="20"/>
              </w:rPr>
            </w:pPr>
            <w:r>
              <w:rPr>
                <w:b/>
                <w:bCs/>
                <w:sz w:val="20"/>
                <w:szCs w:val="20"/>
              </w:rPr>
              <w:t>Učivo</w:t>
            </w:r>
          </w:p>
        </w:tc>
        <w:tc>
          <w:tcPr>
            <w:tcW w:w="2535" w:type="dxa"/>
            <w:tcBorders>
              <w:top w:val="single" w:sz="4" w:space="0" w:color="auto"/>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D86E5A2" w14:textId="77777777" w:rsidR="00F26D62" w:rsidRDefault="00F26D62" w:rsidP="001827D3">
            <w:pPr>
              <w:pStyle w:val="TableContents"/>
              <w:rPr>
                <w:b/>
                <w:bCs/>
                <w:sz w:val="20"/>
                <w:szCs w:val="20"/>
              </w:rPr>
            </w:pPr>
            <w:r>
              <w:rPr>
                <w:b/>
                <w:bCs/>
                <w:sz w:val="20"/>
                <w:szCs w:val="20"/>
              </w:rPr>
              <w:t>Průřezová témata</w:t>
            </w:r>
          </w:p>
        </w:tc>
      </w:tr>
      <w:tr w:rsidR="00F26D62" w14:paraId="35F88FD0" w14:textId="77777777" w:rsidTr="006E4D80">
        <w:tc>
          <w:tcPr>
            <w:tcW w:w="3555" w:type="dxa"/>
            <w:tcBorders>
              <w:left w:val="single" w:sz="2" w:space="0" w:color="000000"/>
              <w:bottom w:val="single" w:sz="4" w:space="0" w:color="auto"/>
            </w:tcBorders>
            <w:tcMar>
              <w:top w:w="55" w:type="dxa"/>
              <w:left w:w="55" w:type="dxa"/>
              <w:bottom w:w="55" w:type="dxa"/>
              <w:right w:w="55" w:type="dxa"/>
            </w:tcMar>
          </w:tcPr>
          <w:p w14:paraId="00388D2F" w14:textId="77777777" w:rsidR="00F26D62" w:rsidRDefault="00F26D62" w:rsidP="001827D3">
            <w:pPr>
              <w:pStyle w:val="Obsahtabulky-kompetence"/>
              <w:rPr>
                <w:b/>
                <w:bCs/>
              </w:rPr>
            </w:pPr>
            <w:r>
              <w:rPr>
                <w:b/>
                <w:bCs/>
              </w:rPr>
              <w:t>Rozlišuje zvukovou a grafickou podobu slova, člení slova na hlásky, odlišuje dlouhé a krátké samohlásky.</w:t>
            </w:r>
          </w:p>
        </w:tc>
        <w:tc>
          <w:tcPr>
            <w:tcW w:w="3555" w:type="dxa"/>
            <w:tcBorders>
              <w:left w:val="single" w:sz="2" w:space="0" w:color="000000"/>
              <w:bottom w:val="single" w:sz="4" w:space="0" w:color="auto"/>
            </w:tcBorders>
            <w:tcMar>
              <w:top w:w="55" w:type="dxa"/>
              <w:left w:w="55" w:type="dxa"/>
              <w:bottom w:w="55" w:type="dxa"/>
              <w:right w:w="55" w:type="dxa"/>
            </w:tcMar>
          </w:tcPr>
          <w:p w14:paraId="148CEE7D" w14:textId="77777777" w:rsidR="00F26D62" w:rsidRDefault="00F26D62" w:rsidP="001827D3">
            <w:pPr>
              <w:pStyle w:val="Obsahtabulky-kompetence"/>
              <w:rPr>
                <w:b/>
                <w:bCs/>
              </w:rPr>
            </w:pPr>
            <w:r>
              <w:rPr>
                <w:b/>
                <w:bCs/>
              </w:rPr>
              <w:t>Zvuková stránka jazyka</w:t>
            </w:r>
          </w:p>
          <w:p w14:paraId="7DA5DD8A" w14:textId="77777777" w:rsidR="00F26D62" w:rsidRDefault="00F26D62" w:rsidP="001827D3">
            <w:pPr>
              <w:pStyle w:val="Obsahtabulky-kompetence"/>
            </w:pPr>
            <w:r>
              <w:t>- sluchové rozlišení hlásek</w:t>
            </w:r>
          </w:p>
          <w:p w14:paraId="5F31052D" w14:textId="77777777" w:rsidR="00F26D62" w:rsidRDefault="00F26D62" w:rsidP="001827D3">
            <w:pPr>
              <w:pStyle w:val="Obsahtabulky-kompetence"/>
              <w:jc w:val="left"/>
            </w:pPr>
            <w:r>
              <w:t>- výslovnost samohlásek, souhlásek, souhláskových skupin</w:t>
            </w:r>
          </w:p>
          <w:p w14:paraId="76A0801D" w14:textId="77777777" w:rsidR="00F26D62" w:rsidRDefault="00F26D62" w:rsidP="001827D3">
            <w:pPr>
              <w:pStyle w:val="Obsahtabulky-kompetence"/>
              <w:jc w:val="left"/>
            </w:pPr>
            <w:r>
              <w:t>- modulace souvislé řeči (tempo, intonace, přízvuk)</w:t>
            </w:r>
          </w:p>
          <w:p w14:paraId="065FC08A" w14:textId="77777777" w:rsidR="00F26D62" w:rsidRDefault="00F26D62" w:rsidP="001827D3">
            <w:pPr>
              <w:pStyle w:val="Obsahtabulky-kompetence"/>
            </w:pPr>
            <w:r>
              <w:t xml:space="preserve">- čtení skupin </w:t>
            </w:r>
            <w:proofErr w:type="spellStart"/>
            <w:r>
              <w:t>dě</w:t>
            </w:r>
            <w:proofErr w:type="spellEnd"/>
            <w:r>
              <w:t>-tě-ně-</w:t>
            </w:r>
            <w:proofErr w:type="spellStart"/>
            <w:r>
              <w:t>bě</w:t>
            </w:r>
            <w:proofErr w:type="spellEnd"/>
            <w:r>
              <w:t>-</w:t>
            </w:r>
            <w:proofErr w:type="spellStart"/>
            <w:r>
              <w:t>pě</w:t>
            </w:r>
            <w:proofErr w:type="spellEnd"/>
            <w:r>
              <w:t>-</w:t>
            </w:r>
            <w:proofErr w:type="spellStart"/>
            <w:r>
              <w:t>vě</w:t>
            </w:r>
            <w:proofErr w:type="spellEnd"/>
            <w:r>
              <w:t>-mě</w:t>
            </w:r>
          </w:p>
          <w:p w14:paraId="226A261B" w14:textId="77777777" w:rsidR="00F26D62" w:rsidRDefault="00F26D62" w:rsidP="001827D3">
            <w:pPr>
              <w:pStyle w:val="Obsahtabulky-kompetence"/>
            </w:pPr>
            <w:r>
              <w:t xml:space="preserve">- čtení slabik   </w:t>
            </w:r>
            <w:proofErr w:type="spellStart"/>
            <w:r>
              <w:t>dy</w:t>
            </w:r>
            <w:proofErr w:type="spellEnd"/>
            <w:r>
              <w:t xml:space="preserve">-di, ty-ti, </w:t>
            </w:r>
            <w:proofErr w:type="spellStart"/>
            <w:r>
              <w:t>ny</w:t>
            </w:r>
            <w:proofErr w:type="spellEnd"/>
            <w:r>
              <w:t>-ni</w:t>
            </w:r>
          </w:p>
          <w:p w14:paraId="5D44A795" w14:textId="77777777" w:rsidR="00F26D62" w:rsidRDefault="00F26D62" w:rsidP="001827D3">
            <w:pPr>
              <w:pStyle w:val="Obsahtabulky-kompetence"/>
            </w:pPr>
            <w:r>
              <w:t>- dvojhlásky ou, au</w:t>
            </w:r>
          </w:p>
        </w:tc>
        <w:tc>
          <w:tcPr>
            <w:tcW w:w="2535" w:type="dxa"/>
            <w:tcBorders>
              <w:left w:val="single" w:sz="2" w:space="0" w:color="000000"/>
              <w:bottom w:val="single" w:sz="4" w:space="0" w:color="auto"/>
              <w:right w:val="single" w:sz="2" w:space="0" w:color="000000"/>
            </w:tcBorders>
            <w:tcMar>
              <w:top w:w="55" w:type="dxa"/>
              <w:left w:w="55" w:type="dxa"/>
              <w:bottom w:w="55" w:type="dxa"/>
              <w:right w:w="55" w:type="dxa"/>
            </w:tcMar>
          </w:tcPr>
          <w:p w14:paraId="2DDDEDCD" w14:textId="77777777" w:rsidR="00F26D62" w:rsidRDefault="00F26D62" w:rsidP="001827D3">
            <w:pPr>
              <w:pStyle w:val="Obsahtabulky-kompetence"/>
            </w:pPr>
          </w:p>
        </w:tc>
      </w:tr>
      <w:tr w:rsidR="00F26D62" w14:paraId="6E975843" w14:textId="77777777" w:rsidTr="006E4D80">
        <w:trPr>
          <w:cantSplit/>
        </w:trPr>
        <w:tc>
          <w:tcPr>
            <w:tcW w:w="355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BB1FD33" w14:textId="77777777" w:rsidR="00F26D62" w:rsidRDefault="00F26D62" w:rsidP="001827D3">
            <w:pPr>
              <w:pStyle w:val="Obsahtabulky-kompetence"/>
              <w:rPr>
                <w:b/>
                <w:bCs/>
              </w:rPr>
            </w:pPr>
            <w:r>
              <w:rPr>
                <w:b/>
                <w:bCs/>
              </w:rPr>
              <w:t>Odůvodňuje a píše správně: velká písmena na začátku věty a v typických případech vlastních jmen osob a zvířat. Na konci věty píše tečku.</w:t>
            </w:r>
          </w:p>
          <w:p w14:paraId="164B50D1" w14:textId="77777777" w:rsidR="00F26D62" w:rsidRDefault="00F26D62" w:rsidP="001827D3">
            <w:pPr>
              <w:pStyle w:val="Obsahtabulky-kompetence"/>
            </w:pPr>
            <w:r>
              <w:t xml:space="preserve">- </w:t>
            </w:r>
            <w:proofErr w:type="gramStart"/>
            <w:r w:rsidR="00263292">
              <w:t>Učí</w:t>
            </w:r>
            <w:proofErr w:type="gramEnd"/>
            <w:r w:rsidR="00263292">
              <w:t xml:space="preserve"> se psát větu velkým</w:t>
            </w:r>
            <w:r>
              <w:t xml:space="preserve"> písmenem, na </w:t>
            </w:r>
            <w:r w:rsidR="00AA7F88">
              <w:t>k</w:t>
            </w:r>
            <w:r>
              <w:t>onci věty píše tečku.</w:t>
            </w:r>
          </w:p>
          <w:p w14:paraId="626819BF" w14:textId="77777777" w:rsidR="00F26D62" w:rsidRDefault="00F26D62" w:rsidP="001827D3">
            <w:pPr>
              <w:pStyle w:val="Obsahtabulky-kompetence"/>
            </w:pPr>
            <w:r>
              <w:t xml:space="preserve">- </w:t>
            </w:r>
            <w:proofErr w:type="gramStart"/>
            <w:r>
              <w:t>tvoří</w:t>
            </w:r>
            <w:proofErr w:type="gramEnd"/>
            <w:r>
              <w:t xml:space="preserve"> věty z daných slov</w:t>
            </w:r>
          </w:p>
          <w:p w14:paraId="4EB09A97" w14:textId="77777777" w:rsidR="00F26D62" w:rsidRDefault="00F26D62" w:rsidP="001827D3">
            <w:pPr>
              <w:pStyle w:val="Obsahtabulky-kompetence"/>
              <w:jc w:val="left"/>
            </w:pPr>
            <w:r>
              <w:t xml:space="preserve">- </w:t>
            </w:r>
            <w:proofErr w:type="gramStart"/>
            <w:r>
              <w:t>učí</w:t>
            </w:r>
            <w:proofErr w:type="gramEnd"/>
            <w:r>
              <w:t xml:space="preserve"> se psát vlastní jména s velkým písmenem na začátku</w:t>
            </w:r>
          </w:p>
        </w:tc>
        <w:tc>
          <w:tcPr>
            <w:tcW w:w="355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276367" w14:textId="77777777" w:rsidR="00F26D62" w:rsidRDefault="00F26D62" w:rsidP="001827D3">
            <w:pPr>
              <w:pStyle w:val="Obsahtabulky-kompetence"/>
              <w:rPr>
                <w:b/>
                <w:bCs/>
              </w:rPr>
            </w:pPr>
            <w:r>
              <w:rPr>
                <w:b/>
                <w:bCs/>
              </w:rPr>
              <w:t>Pravopis</w:t>
            </w:r>
          </w:p>
          <w:p w14:paraId="4A1D4A5F" w14:textId="77777777" w:rsidR="00F26D62" w:rsidRDefault="00F26D62" w:rsidP="001827D3">
            <w:pPr>
              <w:pStyle w:val="Obsahtabulky-kompetence"/>
            </w:pPr>
            <w:r>
              <w:t>- velké písmeno na začátku věty a u vlastních jmen, tečka na konci věty.</w:t>
            </w:r>
          </w:p>
          <w:p w14:paraId="60BB0430" w14:textId="77777777" w:rsidR="00F26D62" w:rsidRDefault="00F26D62" w:rsidP="001827D3">
            <w:pPr>
              <w:pStyle w:val="Obsahtabulky-kompetence"/>
            </w:pPr>
            <w:r>
              <w:t>- věta, slovo</w:t>
            </w:r>
          </w:p>
        </w:tc>
        <w:tc>
          <w:tcPr>
            <w:tcW w:w="253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9C91F0" w14:textId="77777777" w:rsidR="00F26D62" w:rsidRDefault="00F26D62" w:rsidP="001827D3">
            <w:pPr>
              <w:pStyle w:val="Obsahtabulky-kompetence"/>
            </w:pPr>
          </w:p>
        </w:tc>
      </w:tr>
    </w:tbl>
    <w:p w14:paraId="3F21E566" w14:textId="77777777" w:rsidR="00312D18" w:rsidRDefault="00312D18"/>
    <w:p w14:paraId="126A3E05" w14:textId="77777777" w:rsidR="006E4D80" w:rsidRDefault="006E4D80"/>
    <w:p w14:paraId="10D9EFA1" w14:textId="77777777" w:rsidR="00CF5C51" w:rsidRDefault="00CF5C51"/>
    <w:p w14:paraId="13CAB49B" w14:textId="77777777" w:rsidR="00CF5C51" w:rsidRDefault="00CF5C51"/>
    <w:p w14:paraId="627F4BDD" w14:textId="77777777" w:rsidR="006E4D80" w:rsidRDefault="006E4D80"/>
    <w:p w14:paraId="488E47E8" w14:textId="77777777" w:rsidR="00312D18" w:rsidRDefault="00312D18"/>
    <w:tbl>
      <w:tblPr>
        <w:tblW w:w="9645" w:type="dxa"/>
        <w:tblInd w:w="-2"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0AAD1C83" w14:textId="77777777" w:rsidTr="006E4D80">
        <w:tc>
          <w:tcPr>
            <w:tcW w:w="9645" w:type="dxa"/>
            <w:gridSpan w:val="3"/>
            <w:tcBorders>
              <w:top w:val="double" w:sz="4" w:space="0" w:color="auto"/>
              <w:left w:val="single" w:sz="4" w:space="0" w:color="auto"/>
              <w:bottom w:val="single" w:sz="4" w:space="0" w:color="auto"/>
              <w:right w:val="single" w:sz="4" w:space="0" w:color="auto"/>
            </w:tcBorders>
            <w:shd w:val="clear" w:color="auto" w:fill="B4C6E7" w:themeFill="accent1" w:themeFillTint="66"/>
            <w:tcMar>
              <w:top w:w="55" w:type="dxa"/>
              <w:left w:w="55" w:type="dxa"/>
              <w:bottom w:w="55" w:type="dxa"/>
              <w:right w:w="55" w:type="dxa"/>
            </w:tcMar>
          </w:tcPr>
          <w:p w14:paraId="15697B55" w14:textId="77777777" w:rsidR="00F26D62" w:rsidRDefault="00F26D62" w:rsidP="001827D3">
            <w:pPr>
              <w:pStyle w:val="TableContents"/>
              <w:rPr>
                <w:b/>
                <w:bCs/>
                <w:sz w:val="22"/>
                <w:szCs w:val="22"/>
              </w:rPr>
            </w:pPr>
            <w:r>
              <w:rPr>
                <w:b/>
                <w:bCs/>
                <w:sz w:val="22"/>
                <w:szCs w:val="22"/>
              </w:rPr>
              <w:t>Český jazyk a literatura, 1. ročník – Literární výchova</w:t>
            </w:r>
          </w:p>
        </w:tc>
      </w:tr>
      <w:tr w:rsidR="00F26D62" w14:paraId="24488CF9" w14:textId="77777777" w:rsidTr="00312D18">
        <w:tc>
          <w:tcPr>
            <w:tcW w:w="355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2E2B7CA5"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559A27A" w14:textId="77777777" w:rsidR="00F26D62" w:rsidRDefault="00F26D62" w:rsidP="001827D3">
            <w:pPr>
              <w:pStyle w:val="TableContents"/>
              <w:rPr>
                <w:b/>
                <w:bCs/>
                <w:sz w:val="20"/>
                <w:szCs w:val="20"/>
              </w:rPr>
            </w:pPr>
            <w:r>
              <w:rPr>
                <w:b/>
                <w:bCs/>
                <w:sz w:val="20"/>
                <w:szCs w:val="20"/>
              </w:rPr>
              <w:t>Učivo</w:t>
            </w:r>
          </w:p>
        </w:tc>
        <w:tc>
          <w:tcPr>
            <w:tcW w:w="2535" w:type="dxa"/>
            <w:tcBorders>
              <w:top w:val="single" w:sz="4" w:space="0" w:color="auto"/>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ABB08AC" w14:textId="77777777" w:rsidR="00F26D62" w:rsidRDefault="00F26D62" w:rsidP="001827D3">
            <w:pPr>
              <w:pStyle w:val="TableContents"/>
              <w:rPr>
                <w:b/>
                <w:bCs/>
                <w:sz w:val="20"/>
                <w:szCs w:val="20"/>
              </w:rPr>
            </w:pPr>
            <w:r>
              <w:rPr>
                <w:b/>
                <w:bCs/>
                <w:sz w:val="20"/>
                <w:szCs w:val="20"/>
              </w:rPr>
              <w:t>Průřezová témata</w:t>
            </w:r>
          </w:p>
        </w:tc>
      </w:tr>
      <w:tr w:rsidR="00F26D62" w14:paraId="58CF44D3" w14:textId="77777777" w:rsidTr="00312D18">
        <w:tc>
          <w:tcPr>
            <w:tcW w:w="3555" w:type="dxa"/>
            <w:tcBorders>
              <w:left w:val="single" w:sz="2" w:space="0" w:color="000000"/>
              <w:bottom w:val="single" w:sz="2" w:space="0" w:color="000000"/>
            </w:tcBorders>
            <w:tcMar>
              <w:top w:w="55" w:type="dxa"/>
              <w:left w:w="55" w:type="dxa"/>
              <w:bottom w:w="55" w:type="dxa"/>
              <w:right w:w="55" w:type="dxa"/>
            </w:tcMar>
          </w:tcPr>
          <w:p w14:paraId="0E54E1CF" w14:textId="77777777" w:rsidR="00F26D62" w:rsidRDefault="00F26D62" w:rsidP="001827D3">
            <w:pPr>
              <w:pStyle w:val="Obsahtabulky-kompetence"/>
              <w:rPr>
                <w:b/>
                <w:bCs/>
              </w:rPr>
            </w:pPr>
            <w:r>
              <w:rPr>
                <w:b/>
                <w:bCs/>
              </w:rPr>
              <w:t>Čte a přednáší zpam</w:t>
            </w:r>
            <w:r w:rsidR="00AA7F88">
              <w:rPr>
                <w:b/>
                <w:bCs/>
              </w:rPr>
              <w:t>ěti</w:t>
            </w:r>
            <w:r>
              <w:rPr>
                <w:b/>
                <w:bCs/>
              </w:rPr>
              <w:t xml:space="preserve"> literární texty přiměřené věku.</w:t>
            </w:r>
          </w:p>
          <w:p w14:paraId="69678243" w14:textId="77777777" w:rsidR="00F26D62" w:rsidRDefault="00F26D62" w:rsidP="001827D3">
            <w:pPr>
              <w:pStyle w:val="Obsahtabulky-kompetence"/>
            </w:pPr>
            <w:r>
              <w:t>- naslouchá čtenému textu</w:t>
            </w:r>
          </w:p>
          <w:p w14:paraId="42FD29CB" w14:textId="77777777" w:rsidR="00F26D62" w:rsidRDefault="00F26D62" w:rsidP="001827D3">
            <w:pPr>
              <w:pStyle w:val="Obsahtabulky-kompetence"/>
            </w:pPr>
            <w:r>
              <w:t>- vypravuje krátký příběh vlastní nebo reprodukuje čtený text</w:t>
            </w:r>
          </w:p>
          <w:p w14:paraId="05392857" w14:textId="77777777" w:rsidR="00F26D62" w:rsidRDefault="00F26D62" w:rsidP="001827D3">
            <w:pPr>
              <w:pStyle w:val="Obsahtabulky-kompetence"/>
            </w:pPr>
            <w:r>
              <w:t xml:space="preserve">- pamětně si osvojuje </w:t>
            </w:r>
            <w:proofErr w:type="gramStart"/>
            <w:r>
              <w:t>jedn</w:t>
            </w:r>
            <w:r w:rsidR="00AA7F88">
              <w:t>o</w:t>
            </w:r>
            <w:r>
              <w:t>duchá  říkadla</w:t>
            </w:r>
            <w:proofErr w:type="gramEnd"/>
          </w:p>
          <w:p w14:paraId="7CCD520A" w14:textId="77777777" w:rsidR="00F26D62" w:rsidRDefault="00F26D62" w:rsidP="001827D3">
            <w:pPr>
              <w:pStyle w:val="Obsahtabulky-kompetence"/>
              <w:rPr>
                <w:b/>
                <w:bCs/>
              </w:rPr>
            </w:pPr>
            <w:r>
              <w:rPr>
                <w:b/>
                <w:bCs/>
              </w:rPr>
              <w:t>Vyjadřuje své pocity z přečteného textu.</w:t>
            </w:r>
          </w:p>
          <w:p w14:paraId="6BD151ED" w14:textId="77777777" w:rsidR="00F26D62" w:rsidRDefault="00F26D62" w:rsidP="001827D3">
            <w:pPr>
              <w:pStyle w:val="Obsahtabulky-kompetence"/>
            </w:pPr>
            <w:r>
              <w:t>- vyjadřuje své pocity z přečteného či slyšeného textu na úrovni svých schopností odpovídajících věku</w:t>
            </w:r>
          </w:p>
        </w:tc>
        <w:tc>
          <w:tcPr>
            <w:tcW w:w="3555" w:type="dxa"/>
            <w:tcBorders>
              <w:left w:val="single" w:sz="2" w:space="0" w:color="000000"/>
              <w:bottom w:val="single" w:sz="2" w:space="0" w:color="000000"/>
            </w:tcBorders>
            <w:tcMar>
              <w:top w:w="55" w:type="dxa"/>
              <w:left w:w="55" w:type="dxa"/>
              <w:bottom w:w="55" w:type="dxa"/>
              <w:right w:w="55" w:type="dxa"/>
            </w:tcMar>
          </w:tcPr>
          <w:p w14:paraId="5840DA85" w14:textId="77777777" w:rsidR="00F26D62" w:rsidRDefault="00F26D62" w:rsidP="001827D3">
            <w:pPr>
              <w:pStyle w:val="Obsahtabulky-kompetence"/>
              <w:rPr>
                <w:rFonts w:cs="Arial"/>
                <w:b/>
                <w:bCs/>
                <w:szCs w:val="18"/>
                <w:lang w:eastAsia="cs-CZ"/>
              </w:rPr>
            </w:pPr>
            <w:r>
              <w:rPr>
                <w:rFonts w:cs="Arial"/>
                <w:b/>
                <w:bCs/>
                <w:szCs w:val="18"/>
                <w:lang w:eastAsia="cs-CZ"/>
              </w:rPr>
              <w:t>Poslech literárních textů</w:t>
            </w:r>
          </w:p>
          <w:p w14:paraId="4B0C1009" w14:textId="77777777" w:rsidR="00F26D62" w:rsidRDefault="00F26D62" w:rsidP="001827D3">
            <w:pPr>
              <w:pStyle w:val="Obsahtabulky-kompetence"/>
              <w:rPr>
                <w:b/>
                <w:bCs/>
                <w:szCs w:val="18"/>
              </w:rPr>
            </w:pPr>
            <w:r>
              <w:rPr>
                <w:b/>
                <w:bCs/>
                <w:szCs w:val="18"/>
              </w:rPr>
              <w:t>Zážitkové čtení a naslouchání</w:t>
            </w:r>
          </w:p>
          <w:p w14:paraId="28CFFC71" w14:textId="77777777" w:rsidR="00F26D62" w:rsidRDefault="00F26D62" w:rsidP="001827D3">
            <w:pPr>
              <w:pStyle w:val="Obsahtabulky-kompetence"/>
              <w:rPr>
                <w:b/>
                <w:bCs/>
                <w:szCs w:val="18"/>
              </w:rPr>
            </w:pPr>
            <w:r>
              <w:rPr>
                <w:b/>
                <w:bCs/>
                <w:szCs w:val="18"/>
              </w:rPr>
              <w:t>Tvořivé činnosti s literárním textem</w:t>
            </w:r>
          </w:p>
          <w:p w14:paraId="4E14465A" w14:textId="77777777" w:rsidR="00F26D62" w:rsidRDefault="00F26D62" w:rsidP="001827D3">
            <w:pPr>
              <w:pStyle w:val="Obsahtabulky-kompetence"/>
              <w:rPr>
                <w:szCs w:val="18"/>
              </w:rPr>
            </w:pPr>
            <w:r>
              <w:rPr>
                <w:szCs w:val="18"/>
              </w:rPr>
              <w:t>- přednes vhodných literárních textů</w:t>
            </w:r>
          </w:p>
          <w:p w14:paraId="7ADBD996" w14:textId="77777777" w:rsidR="00F26D62" w:rsidRDefault="00F26D62" w:rsidP="001827D3">
            <w:pPr>
              <w:pStyle w:val="Obsahtabulky-kompetence"/>
              <w:jc w:val="left"/>
              <w:rPr>
                <w:szCs w:val="18"/>
              </w:rPr>
            </w:pPr>
            <w:r>
              <w:rPr>
                <w:szCs w:val="18"/>
              </w:rPr>
              <w:t>- volná reprodukce přečteného nebo slyšeného textu</w:t>
            </w:r>
          </w:p>
          <w:p w14:paraId="5F374919" w14:textId="77777777" w:rsidR="00F26D62" w:rsidRDefault="00F26D62" w:rsidP="001827D3">
            <w:pPr>
              <w:pStyle w:val="Obsahtabulky-kompetence"/>
              <w:rPr>
                <w:szCs w:val="18"/>
              </w:rPr>
            </w:pPr>
            <w:r>
              <w:rPr>
                <w:szCs w:val="18"/>
              </w:rPr>
              <w:t>- dramatizace</w:t>
            </w:r>
          </w:p>
          <w:p w14:paraId="66FC3CCA" w14:textId="77777777" w:rsidR="00F26D62" w:rsidRDefault="00F26D62" w:rsidP="001827D3">
            <w:pPr>
              <w:pStyle w:val="Obsahtabulky-kompetence"/>
              <w:rPr>
                <w:szCs w:val="18"/>
              </w:rPr>
            </w:pPr>
            <w:r>
              <w:rPr>
                <w:szCs w:val="18"/>
              </w:rPr>
              <w:t>- vlastní výtvarný doprovod</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B5031F" w14:textId="77777777" w:rsidR="00F26D62" w:rsidRDefault="00F26D62" w:rsidP="001827D3">
            <w:pPr>
              <w:pStyle w:val="Obsahtabulky-kompetence"/>
            </w:pPr>
            <w:r>
              <w:t>MDV – Fungování médií ve společnosti</w:t>
            </w:r>
          </w:p>
          <w:p w14:paraId="3C45B220" w14:textId="77777777" w:rsidR="00F26D62" w:rsidRDefault="00F26D62" w:rsidP="001827D3">
            <w:pPr>
              <w:pStyle w:val="Obsahtabulky-kompetence"/>
            </w:pPr>
            <w:r>
              <w:t>OSV – Kreativita</w:t>
            </w:r>
          </w:p>
        </w:tc>
      </w:tr>
      <w:tr w:rsidR="00F26D62" w14:paraId="394FAEF9" w14:textId="77777777" w:rsidTr="00312D18">
        <w:tc>
          <w:tcPr>
            <w:tcW w:w="3555" w:type="dxa"/>
            <w:tcBorders>
              <w:left w:val="single" w:sz="2" w:space="0" w:color="000000"/>
              <w:bottom w:val="single" w:sz="2" w:space="0" w:color="000000"/>
            </w:tcBorders>
            <w:tcMar>
              <w:top w:w="55" w:type="dxa"/>
              <w:left w:w="55" w:type="dxa"/>
              <w:bottom w:w="55" w:type="dxa"/>
              <w:right w:w="55" w:type="dxa"/>
            </w:tcMar>
          </w:tcPr>
          <w:p w14:paraId="22902C45" w14:textId="77777777" w:rsidR="00F26D62" w:rsidRDefault="00F26D62" w:rsidP="001827D3">
            <w:pPr>
              <w:pStyle w:val="Obsahtabulky-kompetence"/>
              <w:rPr>
                <w:b/>
                <w:bCs/>
              </w:rPr>
            </w:pPr>
            <w:r>
              <w:rPr>
                <w:b/>
                <w:bCs/>
              </w:rPr>
              <w:t>Rozlišuje vyjadřování v próze a ve verších, odlišuje pohádku od ostatních vyprávění.</w:t>
            </w:r>
          </w:p>
          <w:p w14:paraId="0FFF0FD6" w14:textId="77777777" w:rsidR="00F26D62" w:rsidRDefault="00F26D62" w:rsidP="00263292">
            <w:pPr>
              <w:pStyle w:val="Obsahtabulky-kompetence"/>
            </w:pPr>
            <w:r>
              <w:t>- při praktických činnostech rozlišuje pojmy: říkadlo, rozpočitadlo, hádanka, pohádka, báseň, básník, kniha, spisovatel, časopis, ilustrace, divadelní představení</w:t>
            </w:r>
          </w:p>
        </w:tc>
        <w:tc>
          <w:tcPr>
            <w:tcW w:w="3555" w:type="dxa"/>
            <w:tcBorders>
              <w:left w:val="single" w:sz="2" w:space="0" w:color="000000"/>
              <w:bottom w:val="single" w:sz="2" w:space="0" w:color="000000"/>
            </w:tcBorders>
            <w:tcMar>
              <w:top w:w="55" w:type="dxa"/>
              <w:left w:w="55" w:type="dxa"/>
              <w:bottom w:w="55" w:type="dxa"/>
              <w:right w:w="55" w:type="dxa"/>
            </w:tcMar>
          </w:tcPr>
          <w:p w14:paraId="470F4422" w14:textId="77777777" w:rsidR="00F26D62" w:rsidRDefault="00F26D62" w:rsidP="001827D3">
            <w:pPr>
              <w:pStyle w:val="Obsahtabulky-kompetence"/>
              <w:rPr>
                <w:b/>
                <w:bCs/>
              </w:rPr>
            </w:pPr>
            <w:r>
              <w:rPr>
                <w:b/>
                <w:bCs/>
              </w:rPr>
              <w:t>Základní literární pojmy</w:t>
            </w:r>
          </w:p>
          <w:p w14:paraId="2FB59974" w14:textId="77777777" w:rsidR="00F26D62" w:rsidRDefault="00F26D62" w:rsidP="001827D3">
            <w:pPr>
              <w:pStyle w:val="Obsahtabulky-kompetence"/>
            </w:pPr>
            <w:r>
              <w:t>- literární druhy a žánry: rozpočitadlo, hádanka, říkanka, báseň, pohádka</w:t>
            </w:r>
          </w:p>
          <w:p w14:paraId="64CCCD75" w14:textId="77777777" w:rsidR="00F26D62" w:rsidRDefault="00F26D62" w:rsidP="001827D3">
            <w:pPr>
              <w:pStyle w:val="Obsahtabulky-kompetence"/>
            </w:pPr>
            <w:r>
              <w:t xml:space="preserve">- </w:t>
            </w:r>
            <w:proofErr w:type="gramStart"/>
            <w:r>
              <w:t>pojmy:  básník</w:t>
            </w:r>
            <w:proofErr w:type="gramEnd"/>
            <w:r>
              <w:t>, kniha, spisovatel, časopis, ilustrace, div. představení</w:t>
            </w:r>
          </w:p>
          <w:p w14:paraId="1FF2E4F0" w14:textId="77777777" w:rsidR="00F26D62" w:rsidRDefault="00F26D62" w:rsidP="001827D3">
            <w:pPr>
              <w:pStyle w:val="Obsahtabulky-kompetence"/>
            </w:pPr>
            <w:r>
              <w:t>- verš, rým přirovnání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458016" w14:textId="77777777" w:rsidR="00F26D62" w:rsidRDefault="00F26D62" w:rsidP="001827D3">
            <w:pPr>
              <w:pStyle w:val="Obsahtabulky-kompetence"/>
            </w:pPr>
            <w:r>
              <w:t>OSV – Poznávání lidí</w:t>
            </w:r>
          </w:p>
        </w:tc>
      </w:tr>
      <w:tr w:rsidR="00F26D62" w14:paraId="3BDA079C" w14:textId="77777777" w:rsidTr="00312D18">
        <w:tc>
          <w:tcPr>
            <w:tcW w:w="3555" w:type="dxa"/>
            <w:tcBorders>
              <w:left w:val="single" w:sz="2" w:space="0" w:color="000000"/>
              <w:bottom w:val="single" w:sz="4" w:space="0" w:color="auto"/>
            </w:tcBorders>
            <w:tcMar>
              <w:top w:w="55" w:type="dxa"/>
              <w:left w:w="55" w:type="dxa"/>
              <w:bottom w:w="55" w:type="dxa"/>
              <w:right w:w="55" w:type="dxa"/>
            </w:tcMar>
          </w:tcPr>
          <w:p w14:paraId="40F85E46" w14:textId="77777777" w:rsidR="00F26D62" w:rsidRDefault="00F26D62" w:rsidP="001827D3">
            <w:pPr>
              <w:pStyle w:val="Obsahtabulky-kompetence"/>
              <w:rPr>
                <w:b/>
                <w:bCs/>
              </w:rPr>
            </w:pPr>
            <w:r>
              <w:rPr>
                <w:b/>
                <w:bCs/>
              </w:rPr>
              <w:t>Pracuje tvořivě s literárním textem podle pokynů učitele a podle svých schopností.</w:t>
            </w:r>
          </w:p>
        </w:tc>
        <w:tc>
          <w:tcPr>
            <w:tcW w:w="3555" w:type="dxa"/>
            <w:tcBorders>
              <w:left w:val="single" w:sz="2" w:space="0" w:color="000000"/>
              <w:bottom w:val="single" w:sz="4" w:space="0" w:color="auto"/>
            </w:tcBorders>
            <w:tcMar>
              <w:top w:w="55" w:type="dxa"/>
              <w:left w:w="55" w:type="dxa"/>
              <w:bottom w:w="55" w:type="dxa"/>
              <w:right w:w="55" w:type="dxa"/>
            </w:tcMar>
          </w:tcPr>
          <w:p w14:paraId="134578C7" w14:textId="77777777" w:rsidR="00F26D62" w:rsidRDefault="00F26D62" w:rsidP="001827D3">
            <w:pPr>
              <w:pStyle w:val="Obsahtabulky-kompetence"/>
              <w:rPr>
                <w:b/>
                <w:bCs/>
              </w:rPr>
            </w:pPr>
            <w:r>
              <w:rPr>
                <w:b/>
                <w:bCs/>
              </w:rPr>
              <w:t>Tvořivé činnosti s literárním textem</w:t>
            </w:r>
          </w:p>
        </w:tc>
        <w:tc>
          <w:tcPr>
            <w:tcW w:w="2535" w:type="dxa"/>
            <w:tcBorders>
              <w:left w:val="single" w:sz="2" w:space="0" w:color="000000"/>
              <w:bottom w:val="single" w:sz="4" w:space="0" w:color="auto"/>
              <w:right w:val="single" w:sz="2" w:space="0" w:color="000000"/>
            </w:tcBorders>
            <w:tcMar>
              <w:top w:w="55" w:type="dxa"/>
              <w:left w:w="55" w:type="dxa"/>
              <w:bottom w:w="55" w:type="dxa"/>
              <w:right w:w="55" w:type="dxa"/>
            </w:tcMar>
          </w:tcPr>
          <w:p w14:paraId="6B37197F" w14:textId="77777777" w:rsidR="00F26D62" w:rsidRDefault="00F26D62" w:rsidP="001827D3">
            <w:pPr>
              <w:pStyle w:val="Obsahtabulky-kompetence"/>
            </w:pPr>
            <w:r>
              <w:t>OSV – Kreativita</w:t>
            </w:r>
          </w:p>
        </w:tc>
      </w:tr>
    </w:tbl>
    <w:p w14:paraId="3662C9DC" w14:textId="77777777" w:rsidR="006E4D80" w:rsidRPr="00312D18" w:rsidRDefault="006E4D80">
      <w:pPr>
        <w:rPr>
          <w:sz w:val="32"/>
          <w:szCs w:val="32"/>
        </w:rPr>
      </w:pPr>
    </w:p>
    <w:tbl>
      <w:tblPr>
        <w:tblW w:w="9645"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5CE45563" w14:textId="77777777" w:rsidTr="006E4D80">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06E6BCC4" w14:textId="77777777" w:rsidR="00F26D62" w:rsidRDefault="00F26D62" w:rsidP="001827D3">
            <w:pPr>
              <w:pStyle w:val="TableContents"/>
              <w:rPr>
                <w:b/>
                <w:bCs/>
                <w:sz w:val="22"/>
                <w:szCs w:val="22"/>
              </w:rPr>
            </w:pPr>
            <w:r>
              <w:rPr>
                <w:b/>
                <w:bCs/>
                <w:sz w:val="22"/>
                <w:szCs w:val="22"/>
              </w:rPr>
              <w:t>Český jazyk a literatura, 2. ročník – Komunikační a slohová výchova</w:t>
            </w:r>
          </w:p>
        </w:tc>
      </w:tr>
      <w:tr w:rsidR="00F26D62" w14:paraId="1FB54B00" w14:textId="77777777" w:rsidTr="006E4D80">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3EAC9AEB"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7EC00F0C"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90E2BDB" w14:textId="77777777" w:rsidR="00F26D62" w:rsidRDefault="00F26D62" w:rsidP="001827D3">
            <w:pPr>
              <w:pStyle w:val="TableContents"/>
              <w:rPr>
                <w:b/>
                <w:bCs/>
                <w:sz w:val="20"/>
                <w:szCs w:val="20"/>
              </w:rPr>
            </w:pPr>
            <w:r>
              <w:rPr>
                <w:b/>
                <w:bCs/>
                <w:sz w:val="20"/>
                <w:szCs w:val="20"/>
              </w:rPr>
              <w:t>Průřezová témata</w:t>
            </w:r>
          </w:p>
        </w:tc>
      </w:tr>
      <w:tr w:rsidR="00F26D62" w14:paraId="21909C49"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090AFBB2" w14:textId="77777777" w:rsidR="00F26D62" w:rsidRDefault="00F26D62" w:rsidP="001827D3">
            <w:pPr>
              <w:pStyle w:val="Obsahtabulky-kompetence"/>
              <w:rPr>
                <w:b/>
                <w:bCs/>
              </w:rPr>
            </w:pPr>
            <w:r>
              <w:rPr>
                <w:b/>
                <w:bCs/>
              </w:rPr>
              <w:t>Čte s porozuměním texty přiměřeného rozsahu a náročnosti.</w:t>
            </w:r>
          </w:p>
          <w:p w14:paraId="05669417" w14:textId="77777777" w:rsidR="00F26D62" w:rsidRDefault="00F26D62" w:rsidP="001827D3">
            <w:pPr>
              <w:pStyle w:val="Obsahtabulky-kompetence"/>
            </w:pPr>
            <w:r>
              <w:t>- zdokonaluje se v technice čtení</w:t>
            </w:r>
          </w:p>
          <w:p w14:paraId="4B4BE137" w14:textId="77777777" w:rsidR="00F26D62" w:rsidRDefault="00F26D62" w:rsidP="001827D3">
            <w:pPr>
              <w:pStyle w:val="Obsahtabulky-kompetence"/>
            </w:pPr>
            <w:r>
              <w:t xml:space="preserve">- přečte větu jednoduchou a kratší </w:t>
            </w:r>
            <w:proofErr w:type="gramStart"/>
            <w:r>
              <w:t>souvětí  s</w:t>
            </w:r>
            <w:proofErr w:type="gramEnd"/>
            <w:r>
              <w:t> přirozenou intonací podle druhu věty</w:t>
            </w:r>
          </w:p>
          <w:p w14:paraId="390BD0ED" w14:textId="77777777" w:rsidR="00F26D62" w:rsidRDefault="00F26D62" w:rsidP="0093290D">
            <w:pPr>
              <w:pStyle w:val="Obsahtabulky-kompetence"/>
            </w:pPr>
            <w:r>
              <w:t>- orientuje se v krátkém textu, vyhledává</w:t>
            </w:r>
            <w:r w:rsidR="0093290D">
              <w:t xml:space="preserve"> klíčová slova a</w:t>
            </w:r>
            <w:r>
              <w:t xml:space="preserve"> odpovědi na otázky </w:t>
            </w:r>
          </w:p>
        </w:tc>
        <w:tc>
          <w:tcPr>
            <w:tcW w:w="3555" w:type="dxa"/>
            <w:tcBorders>
              <w:left w:val="single" w:sz="2" w:space="0" w:color="000000"/>
              <w:bottom w:val="single" w:sz="2" w:space="0" w:color="000000"/>
            </w:tcBorders>
            <w:tcMar>
              <w:top w:w="55" w:type="dxa"/>
              <w:left w:w="55" w:type="dxa"/>
              <w:bottom w:w="55" w:type="dxa"/>
              <w:right w:w="55" w:type="dxa"/>
            </w:tcMar>
          </w:tcPr>
          <w:p w14:paraId="155AD4B0" w14:textId="77777777" w:rsidR="00F26D62" w:rsidRDefault="00F26D62" w:rsidP="001827D3">
            <w:pPr>
              <w:pStyle w:val="Obsahtabulky-kompetence"/>
              <w:rPr>
                <w:b/>
                <w:bCs/>
              </w:rPr>
            </w:pPr>
            <w:r>
              <w:rPr>
                <w:b/>
                <w:bCs/>
              </w:rPr>
              <w:t>Čtení</w:t>
            </w:r>
          </w:p>
          <w:p w14:paraId="589E2D71" w14:textId="77777777" w:rsidR="00F26D62" w:rsidRDefault="00F26D62" w:rsidP="001827D3">
            <w:pPr>
              <w:pStyle w:val="Obsahtabulky-kompetence"/>
            </w:pPr>
            <w:r>
              <w:t>– praktické čtení (technika čtení, čtení pozorné, plynulé, znalost orientačních prvků v textu)</w:t>
            </w:r>
          </w:p>
          <w:p w14:paraId="47422928" w14:textId="77777777" w:rsidR="00F26D62" w:rsidRDefault="00F26D62" w:rsidP="001827D3">
            <w:pPr>
              <w:pStyle w:val="Obsahtabulky-kompetence"/>
            </w:pPr>
            <w:r>
              <w:t>– věcné čtení (čtení jako zdroj informací, čtení vyhledávací, klíčová slova)</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31CCF4" w14:textId="77777777" w:rsidR="00F26D62" w:rsidRDefault="00F26D62" w:rsidP="001827D3">
            <w:pPr>
              <w:pStyle w:val="Obsahtabulky-kompetence"/>
            </w:pPr>
            <w:r>
              <w:t>OSV – Rozvoj schopnosti poznávání</w:t>
            </w:r>
          </w:p>
        </w:tc>
      </w:tr>
      <w:tr w:rsidR="00F26D62" w14:paraId="59644552" w14:textId="77777777" w:rsidTr="006E4D80">
        <w:trPr>
          <w:cantSplit/>
        </w:trPr>
        <w:tc>
          <w:tcPr>
            <w:tcW w:w="3555" w:type="dxa"/>
            <w:tcBorders>
              <w:left w:val="single" w:sz="2" w:space="0" w:color="000000"/>
              <w:bottom w:val="single" w:sz="2" w:space="0" w:color="000000"/>
            </w:tcBorders>
            <w:tcMar>
              <w:top w:w="55" w:type="dxa"/>
              <w:left w:w="55" w:type="dxa"/>
              <w:bottom w:w="55" w:type="dxa"/>
              <w:right w:w="55" w:type="dxa"/>
            </w:tcMar>
          </w:tcPr>
          <w:p w14:paraId="43C868B9" w14:textId="77777777" w:rsidR="00F26D62" w:rsidRDefault="00F26D62" w:rsidP="001827D3">
            <w:pPr>
              <w:pStyle w:val="Obsahtabulky-kompetence"/>
              <w:rPr>
                <w:b/>
                <w:bCs/>
              </w:rPr>
            </w:pPr>
            <w:r>
              <w:rPr>
                <w:b/>
                <w:bCs/>
              </w:rPr>
              <w:t>Porozumí písemným nebo mluveným pokynům přiměřené složitosti.</w:t>
            </w:r>
          </w:p>
          <w:p w14:paraId="7A6650A1" w14:textId="77777777" w:rsidR="00F26D62" w:rsidRDefault="00335F9D" w:rsidP="001827D3">
            <w:pPr>
              <w:pStyle w:val="Obsahtabulky-kompetence"/>
            </w:pPr>
            <w:r>
              <w:t xml:space="preserve">- </w:t>
            </w:r>
            <w:r w:rsidR="00F26D62">
              <w:t>naslouchá předčítanému textu, reaguje otázkami a správně odpovídá</w:t>
            </w:r>
          </w:p>
        </w:tc>
        <w:tc>
          <w:tcPr>
            <w:tcW w:w="3555" w:type="dxa"/>
            <w:tcBorders>
              <w:left w:val="single" w:sz="2" w:space="0" w:color="000000"/>
              <w:bottom w:val="single" w:sz="2" w:space="0" w:color="000000"/>
            </w:tcBorders>
            <w:tcMar>
              <w:top w:w="55" w:type="dxa"/>
              <w:left w:w="55" w:type="dxa"/>
              <w:bottom w:w="55" w:type="dxa"/>
              <w:right w:w="55" w:type="dxa"/>
            </w:tcMar>
          </w:tcPr>
          <w:p w14:paraId="42301F02" w14:textId="77777777" w:rsidR="00F26D62" w:rsidRDefault="00F26D62" w:rsidP="001827D3">
            <w:pPr>
              <w:pStyle w:val="Obsahtabulky-kompetence"/>
              <w:rPr>
                <w:b/>
                <w:bCs/>
              </w:rPr>
            </w:pPr>
            <w:r>
              <w:rPr>
                <w:b/>
                <w:bCs/>
              </w:rPr>
              <w:t>Naslouchání</w:t>
            </w:r>
          </w:p>
          <w:p w14:paraId="4B226691" w14:textId="77777777" w:rsidR="00F26D62" w:rsidRDefault="00F26D62" w:rsidP="001827D3">
            <w:pPr>
              <w:pStyle w:val="Obsahtabulky-kompetence"/>
            </w:pPr>
            <w:r>
              <w:t>- praktické naslouchání (zdvořilé, vyjádření kontaktu s partnerem)</w:t>
            </w:r>
          </w:p>
          <w:p w14:paraId="01C5B686" w14:textId="77777777" w:rsidR="00F26D62" w:rsidRDefault="00F26D62" w:rsidP="001827D3">
            <w:pPr>
              <w:pStyle w:val="Obsahtabulky-kompetence"/>
            </w:pPr>
            <w:r>
              <w:t>- věcné naslouchání (pozorné, soustředěné, aktivní – zaznamenat slyšené, reagovat otázkami)</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F7F119" w14:textId="77777777" w:rsidR="00F26D62" w:rsidRDefault="00F26D62" w:rsidP="001827D3">
            <w:pPr>
              <w:pStyle w:val="Obsahtabulky-kompetence"/>
            </w:pPr>
            <w:proofErr w:type="gramStart"/>
            <w:r>
              <w:t>OSV - Komunikace</w:t>
            </w:r>
            <w:proofErr w:type="gramEnd"/>
          </w:p>
          <w:p w14:paraId="7AE90B52" w14:textId="77777777" w:rsidR="00F26D62" w:rsidRDefault="00F26D62" w:rsidP="001827D3">
            <w:pPr>
              <w:pStyle w:val="Obsahtabulky-kompetence"/>
            </w:pPr>
            <w:r>
              <w:t>OSV – Mezilidské vztahy</w:t>
            </w:r>
          </w:p>
        </w:tc>
      </w:tr>
      <w:tr w:rsidR="00F26D62" w14:paraId="21B4DAE8"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76C4306E" w14:textId="77777777" w:rsidR="00F26D62" w:rsidRDefault="0093290D" w:rsidP="001827D3">
            <w:pPr>
              <w:pStyle w:val="Obsahtabulky-kompetence"/>
              <w:rPr>
                <w:b/>
                <w:bCs/>
              </w:rPr>
            </w:pPr>
            <w:proofErr w:type="gramStart"/>
            <w:r>
              <w:rPr>
                <w:b/>
                <w:bCs/>
              </w:rPr>
              <w:t>Učí</w:t>
            </w:r>
            <w:proofErr w:type="gramEnd"/>
            <w:r>
              <w:rPr>
                <w:b/>
                <w:bCs/>
              </w:rPr>
              <w:t xml:space="preserve"> se respektovat</w:t>
            </w:r>
            <w:r w:rsidR="00F26D62">
              <w:rPr>
                <w:b/>
                <w:bCs/>
              </w:rPr>
              <w:t xml:space="preserve"> základní komunikační pravidla v rozhovoru.</w:t>
            </w:r>
          </w:p>
          <w:p w14:paraId="5F82DD67" w14:textId="77777777" w:rsidR="00F26D62" w:rsidRDefault="00F26D62" w:rsidP="001827D3">
            <w:pPr>
              <w:pStyle w:val="Obsahtabulky-kompetence"/>
              <w:rPr>
                <w:b/>
                <w:bCs/>
              </w:rPr>
            </w:pPr>
            <w:r>
              <w:rPr>
                <w:b/>
                <w:bCs/>
              </w:rPr>
              <w:t>Volí vhodné verbální a nonverbální prostředky řeči v běžných školních i mimoškolních situacích.</w:t>
            </w:r>
          </w:p>
          <w:p w14:paraId="3A74928F" w14:textId="77777777" w:rsidR="0093290D" w:rsidRDefault="0093290D" w:rsidP="001827D3">
            <w:pPr>
              <w:pStyle w:val="Obsahtabulky-kompetence"/>
              <w:rPr>
                <w:b/>
                <w:bCs/>
              </w:rPr>
            </w:pPr>
            <w:proofErr w:type="gramStart"/>
            <w:r>
              <w:rPr>
                <w:b/>
                <w:bCs/>
              </w:rPr>
              <w:t>Snaží</w:t>
            </w:r>
            <w:proofErr w:type="gramEnd"/>
            <w:r>
              <w:rPr>
                <w:b/>
                <w:bCs/>
              </w:rPr>
              <w:t xml:space="preserve"> se o správnou výslovnost </w:t>
            </w:r>
          </w:p>
          <w:p w14:paraId="25273F22" w14:textId="77777777" w:rsidR="00F26D62" w:rsidRDefault="00F26D62" w:rsidP="000D7AD9">
            <w:pPr>
              <w:pStyle w:val="Obsahtabulky-kompetence"/>
            </w:pPr>
            <w:r>
              <w:t>- seznámí se se základy vypravo</w:t>
            </w:r>
            <w:r w:rsidR="000D7AD9">
              <w:t xml:space="preserve">vání, dodržuje posloupnost děje a </w:t>
            </w:r>
            <w:r>
              <w:t>pokouší se o jednoduchý popis (pojmenuje vlastnosti)</w:t>
            </w:r>
          </w:p>
        </w:tc>
        <w:tc>
          <w:tcPr>
            <w:tcW w:w="3555" w:type="dxa"/>
            <w:tcBorders>
              <w:left w:val="single" w:sz="2" w:space="0" w:color="000000"/>
              <w:bottom w:val="single" w:sz="2" w:space="0" w:color="000000"/>
            </w:tcBorders>
            <w:tcMar>
              <w:top w:w="55" w:type="dxa"/>
              <w:left w:w="55" w:type="dxa"/>
              <w:bottom w:w="55" w:type="dxa"/>
              <w:right w:w="55" w:type="dxa"/>
            </w:tcMar>
          </w:tcPr>
          <w:p w14:paraId="6DADC441" w14:textId="77777777" w:rsidR="00F26D62" w:rsidRDefault="00F26D62" w:rsidP="001827D3">
            <w:pPr>
              <w:pStyle w:val="Obsahtabulky-kompetence"/>
              <w:rPr>
                <w:b/>
                <w:bCs/>
              </w:rPr>
            </w:pPr>
            <w:r>
              <w:rPr>
                <w:b/>
                <w:bCs/>
              </w:rPr>
              <w:t>Mluvený projev</w:t>
            </w:r>
          </w:p>
          <w:p w14:paraId="3E4EE7B3" w14:textId="77777777" w:rsidR="00F26D62" w:rsidRDefault="00F26D62" w:rsidP="001827D3">
            <w:pPr>
              <w:pStyle w:val="Obsahtabulky-kompetence"/>
            </w:pPr>
            <w:r>
              <w:t>- základy techniky mluveného projevu (dýchání, tvoření hlasu, výslovnost)</w:t>
            </w:r>
          </w:p>
          <w:p w14:paraId="741BA20E" w14:textId="77777777" w:rsidR="00F26D62" w:rsidRDefault="00F26D62" w:rsidP="001827D3">
            <w:pPr>
              <w:pStyle w:val="Obsahtabulky-kompetence"/>
            </w:pPr>
            <w:r>
              <w:t>- vyjadřování závislé na komunikační situaci</w:t>
            </w:r>
          </w:p>
          <w:p w14:paraId="6324DFBB" w14:textId="77777777" w:rsidR="00F26D62" w:rsidRDefault="00F26D62" w:rsidP="001827D3">
            <w:pPr>
              <w:pStyle w:val="Obsahtabulky-kompetence"/>
            </w:pPr>
            <w:r>
              <w:t>- mimojazykové prostředky řeči (mimika, gesta)</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A7F176" w14:textId="77777777" w:rsidR="00F26D62" w:rsidRDefault="00F26D62" w:rsidP="001827D3">
            <w:pPr>
              <w:pStyle w:val="Obsahtabulky-kompetence"/>
            </w:pPr>
            <w:proofErr w:type="gramStart"/>
            <w:r>
              <w:t>OSV - Komunikace</w:t>
            </w:r>
            <w:proofErr w:type="gramEnd"/>
          </w:p>
          <w:p w14:paraId="7DE6FE40" w14:textId="77777777" w:rsidR="00F26D62" w:rsidRDefault="00F26D62" w:rsidP="001827D3">
            <w:pPr>
              <w:pStyle w:val="Obsahtabulky-kompetence"/>
            </w:pPr>
            <w:r>
              <w:t>OSV – Hodnoty, postoje, praktická etika</w:t>
            </w:r>
          </w:p>
        </w:tc>
      </w:tr>
      <w:tr w:rsidR="00F26D62" w14:paraId="1054AFC8" w14:textId="77777777" w:rsidTr="006E4D80">
        <w:tc>
          <w:tcPr>
            <w:tcW w:w="3555" w:type="dxa"/>
            <w:tcBorders>
              <w:top w:val="single" w:sz="4" w:space="0" w:color="auto"/>
              <w:left w:val="single" w:sz="2" w:space="0" w:color="000000"/>
              <w:bottom w:val="single" w:sz="4" w:space="0" w:color="auto"/>
            </w:tcBorders>
            <w:tcMar>
              <w:top w:w="55" w:type="dxa"/>
              <w:left w:w="55" w:type="dxa"/>
              <w:bottom w:w="55" w:type="dxa"/>
              <w:right w:w="55" w:type="dxa"/>
            </w:tcMar>
          </w:tcPr>
          <w:p w14:paraId="323EC149" w14:textId="77777777" w:rsidR="00F26D62" w:rsidRDefault="00F26D62" w:rsidP="001827D3">
            <w:pPr>
              <w:pStyle w:val="Obsahtabulky-kompetence"/>
              <w:rPr>
                <w:b/>
                <w:bCs/>
              </w:rPr>
            </w:pPr>
            <w:r>
              <w:rPr>
                <w:b/>
                <w:bCs/>
              </w:rPr>
              <w:t>Zvládá základní hygienické návyky spojené se psaním.</w:t>
            </w:r>
          </w:p>
          <w:p w14:paraId="2C89E08B" w14:textId="77777777" w:rsidR="00F26D62" w:rsidRDefault="00F26D62" w:rsidP="001827D3">
            <w:pPr>
              <w:pStyle w:val="Obsahtabulky-kompetence"/>
              <w:rPr>
                <w:b/>
                <w:bCs/>
              </w:rPr>
            </w:pPr>
            <w:r>
              <w:rPr>
                <w:b/>
                <w:bCs/>
              </w:rPr>
              <w:t>Píše správné tvary písmen a číslic, správně spojuje písmena i slabiky; kontroluje vlastní písemný projev.</w:t>
            </w:r>
          </w:p>
          <w:p w14:paraId="4077F1DD" w14:textId="77777777" w:rsidR="00F26D62" w:rsidRDefault="00F26D62" w:rsidP="001827D3">
            <w:pPr>
              <w:pStyle w:val="Obsahtabulky-kompetence"/>
              <w:rPr>
                <w:b/>
                <w:bCs/>
              </w:rPr>
            </w:pPr>
            <w:r>
              <w:rPr>
                <w:b/>
                <w:bCs/>
              </w:rPr>
              <w:lastRenderedPageBreak/>
              <w:t>Píše věcně i formálně správně jednoduchá sdělení.</w:t>
            </w:r>
          </w:p>
          <w:p w14:paraId="54867C0F" w14:textId="77777777" w:rsidR="00F26D62" w:rsidRDefault="00F26D62" w:rsidP="001827D3">
            <w:pPr>
              <w:pStyle w:val="Obsahtabulky-kompetence"/>
            </w:pPr>
            <w:r>
              <w:t>- píše pís</w:t>
            </w:r>
            <w:r w:rsidR="00D87524">
              <w:t>mena a číslice</w:t>
            </w:r>
            <w:r>
              <w:t xml:space="preserve"> v přirozené velikosti a liniatuře</w:t>
            </w:r>
          </w:p>
          <w:p w14:paraId="46521DF2" w14:textId="77777777" w:rsidR="00F26D62" w:rsidRDefault="00F26D62" w:rsidP="001827D3">
            <w:pPr>
              <w:pStyle w:val="Obsahtabulky-kompetence"/>
            </w:pPr>
            <w:r>
              <w:t>- procvičuje si psaní velkých písmen na začátku slov a vět</w:t>
            </w:r>
          </w:p>
          <w:p w14:paraId="5753A63A" w14:textId="77777777" w:rsidR="00F26D62" w:rsidRDefault="00F26D62" w:rsidP="001827D3">
            <w:pPr>
              <w:pStyle w:val="Obsahtabulky-kompetence"/>
            </w:pPr>
            <w:r>
              <w:t>- umisťuje diakritická znaménka</w:t>
            </w:r>
          </w:p>
          <w:p w14:paraId="7ACE95D3" w14:textId="77777777" w:rsidR="00F26D62" w:rsidRDefault="00F26D62" w:rsidP="001827D3">
            <w:pPr>
              <w:pStyle w:val="Obsahtabulky-kompetence"/>
            </w:pPr>
            <w:r>
              <w:t>- podle obrázku popíše jednoduchý pracovní postup</w:t>
            </w:r>
          </w:p>
          <w:p w14:paraId="3F1CECB1" w14:textId="77777777" w:rsidR="003D7992" w:rsidRDefault="003D7992" w:rsidP="001827D3">
            <w:pPr>
              <w:pStyle w:val="Obsahtabulky-kompetence"/>
            </w:pPr>
          </w:p>
        </w:tc>
        <w:tc>
          <w:tcPr>
            <w:tcW w:w="3555" w:type="dxa"/>
            <w:tcBorders>
              <w:top w:val="single" w:sz="4" w:space="0" w:color="auto"/>
              <w:left w:val="single" w:sz="2" w:space="0" w:color="000000"/>
              <w:bottom w:val="single" w:sz="4" w:space="0" w:color="auto"/>
            </w:tcBorders>
            <w:tcMar>
              <w:top w:w="55" w:type="dxa"/>
              <w:left w:w="55" w:type="dxa"/>
              <w:bottom w:w="55" w:type="dxa"/>
              <w:right w:w="55" w:type="dxa"/>
            </w:tcMar>
          </w:tcPr>
          <w:p w14:paraId="53B1122C" w14:textId="77777777" w:rsidR="00F26D62" w:rsidRDefault="00F26D62" w:rsidP="001827D3">
            <w:pPr>
              <w:pStyle w:val="Obsahtabulky-kompetence"/>
              <w:rPr>
                <w:b/>
                <w:bCs/>
              </w:rPr>
            </w:pPr>
            <w:r>
              <w:rPr>
                <w:b/>
                <w:bCs/>
              </w:rPr>
              <w:lastRenderedPageBreak/>
              <w:t>Písemný projev</w:t>
            </w:r>
          </w:p>
          <w:p w14:paraId="4B1313F3" w14:textId="77777777" w:rsidR="00F26D62" w:rsidRDefault="00F26D62" w:rsidP="001827D3">
            <w:pPr>
              <w:pStyle w:val="Obsahtabulky-kompetence"/>
            </w:pPr>
            <w:r>
              <w:t>- základní hygienické návyky (správné sezení, držení</w:t>
            </w:r>
            <w:r w:rsidR="00D87524">
              <w:t xml:space="preserve"> psacího náčiní, hygiena zraku</w:t>
            </w:r>
            <w:r>
              <w:t>)</w:t>
            </w:r>
          </w:p>
          <w:p w14:paraId="35F135AF" w14:textId="77777777" w:rsidR="00F26D62" w:rsidRDefault="00D87524" w:rsidP="001827D3">
            <w:pPr>
              <w:pStyle w:val="Obsahtabulky-kompetence"/>
            </w:pPr>
            <w:r>
              <w:t>- technika psaní (čitelný</w:t>
            </w:r>
            <w:r w:rsidR="00F26D62">
              <w:t xml:space="preserve"> a přehledný písemný projev)</w:t>
            </w:r>
          </w:p>
          <w:p w14:paraId="01A53D57" w14:textId="77777777" w:rsidR="00F26D62" w:rsidRDefault="00F26D62" w:rsidP="001827D3">
            <w:pPr>
              <w:pStyle w:val="Obsahtabulky-kompetence"/>
            </w:pPr>
            <w:r>
              <w:lastRenderedPageBreak/>
              <w:t>- žánry písemného projevu: adresa, blahopřání, dopis, pozdrav z prázdnin, vypravování</w:t>
            </w:r>
          </w:p>
        </w:tc>
        <w:tc>
          <w:tcPr>
            <w:tcW w:w="253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B2EE003" w14:textId="77777777" w:rsidR="00F26D62" w:rsidRDefault="00F26D62" w:rsidP="001827D3">
            <w:pPr>
              <w:pStyle w:val="Obsahtabulky-kompetence"/>
            </w:pPr>
            <w:r>
              <w:lastRenderedPageBreak/>
              <w:t>EGS – Evropa a svět nás zajímá</w:t>
            </w:r>
          </w:p>
        </w:tc>
      </w:tr>
      <w:tr w:rsidR="003D7992" w14:paraId="01343A83" w14:textId="77777777" w:rsidTr="006E4D80">
        <w:tc>
          <w:tcPr>
            <w:tcW w:w="3555" w:type="dxa"/>
            <w:tcBorders>
              <w:top w:val="single" w:sz="4" w:space="0" w:color="auto"/>
              <w:left w:val="single" w:sz="2" w:space="0" w:color="000000"/>
              <w:bottom w:val="single" w:sz="4" w:space="0" w:color="auto"/>
            </w:tcBorders>
            <w:tcMar>
              <w:top w:w="55" w:type="dxa"/>
              <w:left w:w="55" w:type="dxa"/>
              <w:bottom w:w="55" w:type="dxa"/>
              <w:right w:w="55" w:type="dxa"/>
            </w:tcMar>
          </w:tcPr>
          <w:p w14:paraId="52C76240" w14:textId="1CA60E99" w:rsidR="003D7992" w:rsidRPr="008A18C1" w:rsidRDefault="003D7992" w:rsidP="003D7992">
            <w:pPr>
              <w:overflowPunct/>
              <w:autoSpaceDE/>
              <w:autoSpaceDN/>
              <w:adjustRightInd/>
              <w:spacing w:beforeAutospacing="1" w:line="276" w:lineRule="auto"/>
              <w:textAlignment w:val="auto"/>
              <w:rPr>
                <w:b/>
                <w:bCs/>
                <w:color w:val="000000" w:themeColor="text1"/>
                <w:sz w:val="18"/>
                <w:szCs w:val="18"/>
              </w:rPr>
            </w:pPr>
            <w:r>
              <w:rPr>
                <w:b/>
                <w:bCs/>
                <w:color w:val="000000" w:themeColor="text1"/>
                <w:sz w:val="18"/>
                <w:szCs w:val="18"/>
              </w:rPr>
              <w:t xml:space="preserve">   </w:t>
            </w:r>
            <w:r w:rsidRPr="008A18C1">
              <w:rPr>
                <w:b/>
                <w:bCs/>
                <w:color w:val="000000" w:themeColor="text1"/>
                <w:sz w:val="18"/>
                <w:szCs w:val="18"/>
              </w:rPr>
              <w:t>Před zahájením práce s</w:t>
            </w:r>
            <w:r>
              <w:rPr>
                <w:b/>
                <w:bCs/>
                <w:color w:val="000000" w:themeColor="text1"/>
                <w:sz w:val="18"/>
                <w:szCs w:val="18"/>
              </w:rPr>
              <w:t> </w:t>
            </w:r>
            <w:r w:rsidRPr="008A18C1">
              <w:rPr>
                <w:b/>
                <w:bCs/>
                <w:color w:val="000000" w:themeColor="text1"/>
                <w:sz w:val="18"/>
                <w:szCs w:val="18"/>
              </w:rPr>
              <w:t>digitálními</w:t>
            </w:r>
            <w:r>
              <w:rPr>
                <w:b/>
                <w:bCs/>
                <w:color w:val="000000" w:themeColor="text1"/>
                <w:sz w:val="18"/>
                <w:szCs w:val="18"/>
              </w:rPr>
              <w:t xml:space="preserve">     </w:t>
            </w:r>
            <w:r w:rsidRPr="008A18C1">
              <w:rPr>
                <w:b/>
                <w:bCs/>
                <w:color w:val="000000" w:themeColor="text1"/>
                <w:sz w:val="18"/>
                <w:szCs w:val="18"/>
              </w:rPr>
              <w:t xml:space="preserve">technologiemi si připraví své pracovní místo </w:t>
            </w:r>
            <w:r>
              <w:rPr>
                <w:b/>
                <w:bCs/>
                <w:color w:val="000000" w:themeColor="text1"/>
                <w:sz w:val="18"/>
                <w:szCs w:val="18"/>
              </w:rPr>
              <w:t>podle nastavených pravidel</w:t>
            </w:r>
          </w:p>
          <w:p w14:paraId="1C6A89AC" w14:textId="665FA979" w:rsidR="003D7992" w:rsidRDefault="003D7992" w:rsidP="003D7992">
            <w:pPr>
              <w:overflowPunct/>
              <w:autoSpaceDE/>
              <w:autoSpaceDN/>
              <w:adjustRightInd/>
              <w:spacing w:before="100" w:beforeAutospacing="1" w:after="150" w:line="276" w:lineRule="auto"/>
              <w:textAlignment w:val="auto"/>
              <w:rPr>
                <w:b/>
                <w:bCs/>
              </w:rPr>
            </w:pPr>
            <w:r>
              <w:rPr>
                <w:color w:val="232731"/>
                <w:sz w:val="18"/>
                <w:szCs w:val="18"/>
              </w:rPr>
              <w:t>-</w:t>
            </w:r>
            <w:r w:rsidRPr="008A18C1">
              <w:rPr>
                <w:color w:val="232731"/>
                <w:sz w:val="18"/>
                <w:szCs w:val="18"/>
              </w:rPr>
              <w:t>po dokončení práce s digitálními technologiemi provede relaxační protahovací cviky pod vedením učitele</w:t>
            </w:r>
          </w:p>
        </w:tc>
        <w:tc>
          <w:tcPr>
            <w:tcW w:w="3555" w:type="dxa"/>
            <w:tcBorders>
              <w:top w:val="single" w:sz="4" w:space="0" w:color="auto"/>
              <w:left w:val="single" w:sz="2" w:space="0" w:color="000000"/>
              <w:bottom w:val="single" w:sz="4" w:space="0" w:color="auto"/>
            </w:tcBorders>
            <w:tcMar>
              <w:top w:w="55" w:type="dxa"/>
              <w:left w:w="55" w:type="dxa"/>
              <w:bottom w:w="55" w:type="dxa"/>
              <w:right w:w="55" w:type="dxa"/>
            </w:tcMar>
          </w:tcPr>
          <w:p w14:paraId="1D32FCDE" w14:textId="77777777" w:rsidR="003D7992" w:rsidRDefault="003D7992" w:rsidP="006A66A1">
            <w:pPr>
              <w:shd w:val="clear" w:color="auto" w:fill="F6F8FA"/>
              <w:overflowPunct/>
              <w:autoSpaceDE/>
              <w:autoSpaceDN/>
              <w:adjustRightInd/>
              <w:spacing w:line="276" w:lineRule="auto"/>
              <w:textAlignment w:val="auto"/>
              <w:rPr>
                <w:color w:val="000000" w:themeColor="text1"/>
                <w:sz w:val="18"/>
                <w:szCs w:val="18"/>
              </w:rPr>
            </w:pPr>
            <w:r>
              <w:rPr>
                <w:b/>
                <w:bCs/>
                <w:color w:val="000000" w:themeColor="text1"/>
                <w:sz w:val="18"/>
                <w:szCs w:val="18"/>
              </w:rPr>
              <w:t>P</w:t>
            </w:r>
            <w:r w:rsidRPr="008A18C1">
              <w:rPr>
                <w:b/>
                <w:bCs/>
                <w:color w:val="000000" w:themeColor="text1"/>
                <w:sz w:val="18"/>
                <w:szCs w:val="18"/>
              </w:rPr>
              <w:t>ísemný projev</w:t>
            </w:r>
            <w:r w:rsidRPr="008A18C1">
              <w:rPr>
                <w:color w:val="000000" w:themeColor="text1"/>
                <w:sz w:val="18"/>
                <w:szCs w:val="18"/>
              </w:rPr>
              <w:t xml:space="preserve"> </w:t>
            </w:r>
          </w:p>
          <w:p w14:paraId="481B92CF" w14:textId="77777777" w:rsidR="003D7992" w:rsidRPr="008A18C1" w:rsidRDefault="003D7992" w:rsidP="006A66A1">
            <w:pPr>
              <w:shd w:val="clear" w:color="auto" w:fill="F6F8FA"/>
              <w:overflowPunct/>
              <w:autoSpaceDE/>
              <w:autoSpaceDN/>
              <w:adjustRightInd/>
              <w:spacing w:line="276" w:lineRule="auto"/>
              <w:textAlignment w:val="auto"/>
              <w:rPr>
                <w:color w:val="000000" w:themeColor="text1"/>
                <w:sz w:val="18"/>
                <w:szCs w:val="18"/>
              </w:rPr>
            </w:pPr>
            <w:r w:rsidRPr="008A18C1">
              <w:rPr>
                <w:color w:val="000000" w:themeColor="text1"/>
                <w:sz w:val="18"/>
                <w:szCs w:val="18"/>
              </w:rPr>
              <w:t>– základní hygienické návyky při práci s digitálními technologiemi</w:t>
            </w:r>
          </w:p>
          <w:p w14:paraId="3E305CC8" w14:textId="77777777" w:rsidR="003D7992" w:rsidRDefault="003D7992" w:rsidP="003D7992">
            <w:pPr>
              <w:pStyle w:val="Obsahtabulky-kompetence"/>
              <w:rPr>
                <w:b/>
                <w:bCs/>
              </w:rPr>
            </w:pPr>
          </w:p>
        </w:tc>
        <w:tc>
          <w:tcPr>
            <w:tcW w:w="253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0644191" w14:textId="77777777" w:rsidR="003D7992" w:rsidRDefault="003D7992" w:rsidP="003D7992">
            <w:pPr>
              <w:pStyle w:val="Obsahtabulky-kompetence"/>
            </w:pPr>
          </w:p>
        </w:tc>
      </w:tr>
    </w:tbl>
    <w:p w14:paraId="1BE83EAF" w14:textId="77777777" w:rsidR="000D7AD9" w:rsidRDefault="000D7AD9"/>
    <w:p w14:paraId="37B98DCD" w14:textId="77777777" w:rsidR="000D7AD9" w:rsidRDefault="000D7AD9"/>
    <w:tbl>
      <w:tblPr>
        <w:tblW w:w="9645"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6045260C" w14:textId="77777777" w:rsidTr="006944B2">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6481BD39" w14:textId="77777777" w:rsidR="00F26D62" w:rsidRDefault="00F26D62" w:rsidP="001827D3">
            <w:pPr>
              <w:pStyle w:val="TableContents"/>
              <w:rPr>
                <w:b/>
                <w:bCs/>
                <w:sz w:val="22"/>
                <w:szCs w:val="22"/>
              </w:rPr>
            </w:pPr>
            <w:r>
              <w:rPr>
                <w:b/>
                <w:bCs/>
                <w:sz w:val="22"/>
                <w:szCs w:val="22"/>
              </w:rPr>
              <w:t>Český jazyk a literatura, 2. ročník – Jazyková výchova</w:t>
            </w:r>
          </w:p>
        </w:tc>
      </w:tr>
      <w:tr w:rsidR="00F26D62" w14:paraId="101ACBA9" w14:textId="77777777" w:rsidTr="006944B2">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57D17B3E"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1A71CE0C"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AFA51A4" w14:textId="77777777" w:rsidR="00F26D62" w:rsidRDefault="00F26D62" w:rsidP="001827D3">
            <w:pPr>
              <w:pStyle w:val="TableContents"/>
              <w:rPr>
                <w:b/>
                <w:bCs/>
                <w:sz w:val="20"/>
                <w:szCs w:val="20"/>
              </w:rPr>
            </w:pPr>
            <w:r>
              <w:rPr>
                <w:b/>
                <w:bCs/>
                <w:sz w:val="20"/>
                <w:szCs w:val="20"/>
              </w:rPr>
              <w:t>Průřezová témata</w:t>
            </w:r>
          </w:p>
        </w:tc>
      </w:tr>
      <w:tr w:rsidR="00F26D62" w14:paraId="2E7EBA1B" w14:textId="77777777" w:rsidTr="006944B2">
        <w:tc>
          <w:tcPr>
            <w:tcW w:w="3555" w:type="dxa"/>
            <w:tcBorders>
              <w:left w:val="single" w:sz="2" w:space="0" w:color="000000"/>
              <w:bottom w:val="single" w:sz="2" w:space="0" w:color="000000"/>
            </w:tcBorders>
            <w:tcMar>
              <w:top w:w="55" w:type="dxa"/>
              <w:left w:w="55" w:type="dxa"/>
              <w:bottom w:w="55" w:type="dxa"/>
              <w:right w:w="55" w:type="dxa"/>
            </w:tcMar>
          </w:tcPr>
          <w:p w14:paraId="6F03C605" w14:textId="77777777" w:rsidR="00F26D62" w:rsidRDefault="00F26D62" w:rsidP="001827D3">
            <w:pPr>
              <w:pStyle w:val="Obsahtabulky-kompetence"/>
              <w:rPr>
                <w:b/>
                <w:bCs/>
              </w:rPr>
            </w:pPr>
            <w:r>
              <w:rPr>
                <w:b/>
                <w:bCs/>
              </w:rPr>
              <w:t>Rozlišuje zvukovou a grafickou podobu slova, člení slova na hlásky, odlišuje dlouhé a krátké samohlásky.</w:t>
            </w:r>
          </w:p>
          <w:p w14:paraId="7ED08D6C" w14:textId="77777777" w:rsidR="00F26D62" w:rsidRDefault="00F26D62" w:rsidP="001827D3">
            <w:pPr>
              <w:pStyle w:val="Obsahtabulky-kompetence"/>
            </w:pPr>
            <w:r>
              <w:t>- využívá znalosti o slabikách při dělení slov na konci řádku</w:t>
            </w:r>
          </w:p>
          <w:p w14:paraId="21CE5FBF" w14:textId="77777777" w:rsidR="00F26D62" w:rsidRDefault="00F26D62" w:rsidP="001827D3">
            <w:pPr>
              <w:pStyle w:val="Obsahtabulky-kompetence"/>
            </w:pPr>
            <w:r>
              <w:t>- třídí hlásky na samohlásky (krátké, dlouhé a dvojhlásky) a souhlásky (tvrdé, měkké a obojetné)</w:t>
            </w:r>
          </w:p>
          <w:p w14:paraId="053BF171" w14:textId="77777777" w:rsidR="00F26D62" w:rsidRDefault="00F26D62" w:rsidP="001827D3">
            <w:pPr>
              <w:pStyle w:val="Obsahtabulky-kompetence"/>
            </w:pPr>
            <w:r>
              <w:t xml:space="preserve">- </w:t>
            </w:r>
            <w:proofErr w:type="gramStart"/>
            <w:r>
              <w:t>učí</w:t>
            </w:r>
            <w:proofErr w:type="gramEnd"/>
            <w:r>
              <w:t xml:space="preserve"> se rozlišit, kdy je r/l slabikotvorné</w:t>
            </w:r>
          </w:p>
          <w:p w14:paraId="67AA215D" w14:textId="77777777" w:rsidR="00F26D62" w:rsidRDefault="00F26D62" w:rsidP="001827D3">
            <w:pPr>
              <w:pStyle w:val="Obsahtabulky-kompetence"/>
            </w:pPr>
            <w:r>
              <w:t>- odůvodňuje psa</w:t>
            </w:r>
            <w:r w:rsidR="00D87524">
              <w:t>ní párových souhlásek na konci a uvnitř</w:t>
            </w:r>
            <w:r>
              <w:t xml:space="preserve"> slov</w:t>
            </w:r>
          </w:p>
          <w:p w14:paraId="04CED829" w14:textId="77777777" w:rsidR="00F26D62" w:rsidRDefault="00F26D62" w:rsidP="001827D3">
            <w:pPr>
              <w:pStyle w:val="Obsahtabulky-kompetence"/>
            </w:pPr>
            <w:r>
              <w:t>- seznámí se s abecedou</w:t>
            </w:r>
          </w:p>
        </w:tc>
        <w:tc>
          <w:tcPr>
            <w:tcW w:w="3555" w:type="dxa"/>
            <w:tcBorders>
              <w:left w:val="single" w:sz="2" w:space="0" w:color="000000"/>
              <w:bottom w:val="single" w:sz="2" w:space="0" w:color="000000"/>
            </w:tcBorders>
            <w:tcMar>
              <w:top w:w="55" w:type="dxa"/>
              <w:left w:w="55" w:type="dxa"/>
              <w:bottom w:w="55" w:type="dxa"/>
              <w:right w:w="55" w:type="dxa"/>
            </w:tcMar>
          </w:tcPr>
          <w:p w14:paraId="0E475B8A" w14:textId="77777777" w:rsidR="00F26D62" w:rsidRDefault="00F26D62" w:rsidP="001827D3">
            <w:pPr>
              <w:pStyle w:val="Obsahtabulky-kompetence"/>
              <w:rPr>
                <w:b/>
                <w:bCs/>
              </w:rPr>
            </w:pPr>
            <w:r>
              <w:rPr>
                <w:b/>
                <w:bCs/>
              </w:rPr>
              <w:t>Zvuková stránka jazyka</w:t>
            </w:r>
          </w:p>
          <w:p w14:paraId="628F6AEA" w14:textId="77777777" w:rsidR="00F26D62" w:rsidRDefault="00F26D62" w:rsidP="001827D3">
            <w:pPr>
              <w:pStyle w:val="Obsahtabulky-kompetence"/>
            </w:pPr>
            <w:r>
              <w:t>- sluchové rozlišení hlásek</w:t>
            </w:r>
          </w:p>
          <w:p w14:paraId="33056C2C" w14:textId="77777777" w:rsidR="00F26D62" w:rsidRDefault="00F26D62" w:rsidP="001827D3">
            <w:pPr>
              <w:pStyle w:val="Obsahtabulky-kompetence"/>
            </w:pPr>
            <w:r>
              <w:t>- výslovnost samohlásek, souhlásek a souhláskových skupin</w:t>
            </w:r>
          </w:p>
          <w:p w14:paraId="7213B3AA" w14:textId="77777777" w:rsidR="00F26D62" w:rsidRDefault="00F26D62" w:rsidP="001827D3">
            <w:pPr>
              <w:pStyle w:val="Obsahtabulky-kompetence"/>
            </w:pPr>
            <w:r>
              <w:t>- modulace souvislé řeči (tempo, intonace, přízvuk)</w:t>
            </w:r>
          </w:p>
          <w:p w14:paraId="78E07F3C" w14:textId="77777777" w:rsidR="00F26D62" w:rsidRDefault="00F26D62" w:rsidP="001827D3">
            <w:pPr>
              <w:pStyle w:val="Obsahtabulky-kompetence"/>
            </w:pPr>
            <w:r>
              <w:t>- slovo, slabika, hláska, písmeno</w:t>
            </w:r>
          </w:p>
          <w:p w14:paraId="577E1203" w14:textId="77777777" w:rsidR="00F26D62" w:rsidRDefault="00F26D62" w:rsidP="001827D3">
            <w:pPr>
              <w:pStyle w:val="Obsahtabulky-kompetence"/>
            </w:pPr>
            <w:r>
              <w:t>- dělení hlásek</w:t>
            </w:r>
          </w:p>
          <w:p w14:paraId="1A85E89D" w14:textId="77777777" w:rsidR="00F26D62" w:rsidRDefault="00F26D62" w:rsidP="001827D3">
            <w:pPr>
              <w:pStyle w:val="Obsahtabulky-kompetence"/>
              <w:rPr>
                <w:b/>
                <w:bCs/>
              </w:rPr>
            </w:pPr>
            <w:r>
              <w:rPr>
                <w:b/>
                <w:bCs/>
              </w:rPr>
              <w:t>Pravopis</w:t>
            </w:r>
          </w:p>
          <w:p w14:paraId="1E399B9D" w14:textId="77777777" w:rsidR="00F26D62" w:rsidRDefault="00F26D62" w:rsidP="001827D3">
            <w:pPr>
              <w:pStyle w:val="Obsahtabulky-kompetence"/>
            </w:pPr>
            <w:r>
              <w:t>- párové souhlásky</w:t>
            </w:r>
          </w:p>
          <w:p w14:paraId="2313A1F1" w14:textId="77777777" w:rsidR="00F26D62" w:rsidRDefault="00F26D62" w:rsidP="001827D3">
            <w:pPr>
              <w:pStyle w:val="Obsahtabulky-kompetence"/>
            </w:pPr>
            <w:r>
              <w:t>- abeceda</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384E1A" w14:textId="77777777" w:rsidR="00F26D62" w:rsidRDefault="00F26D62" w:rsidP="001827D3">
            <w:pPr>
              <w:pStyle w:val="Obsahtabulky-kompetence"/>
            </w:pPr>
            <w:r>
              <w:t>OSV – Rozvoj schopností poznávání</w:t>
            </w:r>
          </w:p>
          <w:p w14:paraId="62191415" w14:textId="77777777" w:rsidR="00F26D62" w:rsidRDefault="00F26D62" w:rsidP="001827D3">
            <w:pPr>
              <w:pStyle w:val="Obsahtabulky-kompetence"/>
            </w:pPr>
          </w:p>
          <w:p w14:paraId="77246542" w14:textId="77777777" w:rsidR="00F26D62" w:rsidRDefault="00F26D62" w:rsidP="001827D3">
            <w:pPr>
              <w:pStyle w:val="Obsahtabulky-kompetence"/>
            </w:pPr>
          </w:p>
          <w:p w14:paraId="4A4D89F0" w14:textId="77777777" w:rsidR="00F26D62" w:rsidRDefault="00F26D62" w:rsidP="001827D3">
            <w:pPr>
              <w:pStyle w:val="Obsahtabulky-kompetence"/>
            </w:pPr>
          </w:p>
          <w:p w14:paraId="1BB1AADC" w14:textId="77777777" w:rsidR="00F26D62" w:rsidRDefault="00F26D62" w:rsidP="001827D3">
            <w:pPr>
              <w:pStyle w:val="Obsahtabulky-kompetence"/>
            </w:pPr>
          </w:p>
          <w:p w14:paraId="09F47844" w14:textId="77777777" w:rsidR="00F26D62" w:rsidRDefault="00F26D62" w:rsidP="001827D3">
            <w:pPr>
              <w:pStyle w:val="Obsahtabulky-kompetence"/>
            </w:pPr>
          </w:p>
          <w:p w14:paraId="02B680FA" w14:textId="77777777" w:rsidR="00F26D62" w:rsidRDefault="00F26D62" w:rsidP="001827D3">
            <w:pPr>
              <w:pStyle w:val="Obsahtabulky-kompetence"/>
            </w:pPr>
          </w:p>
        </w:tc>
      </w:tr>
      <w:tr w:rsidR="00F26D62" w14:paraId="2243D4FC" w14:textId="77777777" w:rsidTr="006944B2">
        <w:tc>
          <w:tcPr>
            <w:tcW w:w="3555" w:type="dxa"/>
            <w:tcBorders>
              <w:left w:val="single" w:sz="2" w:space="0" w:color="000000"/>
              <w:bottom w:val="single" w:sz="2" w:space="0" w:color="000000"/>
            </w:tcBorders>
            <w:tcMar>
              <w:top w:w="55" w:type="dxa"/>
              <w:left w:w="55" w:type="dxa"/>
              <w:bottom w:w="55" w:type="dxa"/>
              <w:right w:w="55" w:type="dxa"/>
            </w:tcMar>
          </w:tcPr>
          <w:p w14:paraId="4EB67BFF" w14:textId="77777777" w:rsidR="00F26D62" w:rsidRDefault="00F26D62" w:rsidP="001827D3">
            <w:pPr>
              <w:pStyle w:val="Obsahtabulky-kompetence"/>
              <w:rPr>
                <w:b/>
                <w:bCs/>
              </w:rPr>
            </w:pPr>
            <w:r>
              <w:rPr>
                <w:b/>
                <w:bCs/>
              </w:rPr>
              <w:t>Porovnává významy slov, zvláště slova opačného významu a slova významem souřadná, nadřazená a podřazená, vyhledává v textu slova příbuzná.</w:t>
            </w:r>
          </w:p>
        </w:tc>
        <w:tc>
          <w:tcPr>
            <w:tcW w:w="3555" w:type="dxa"/>
            <w:tcBorders>
              <w:left w:val="single" w:sz="2" w:space="0" w:color="000000"/>
              <w:bottom w:val="single" w:sz="2" w:space="0" w:color="000000"/>
            </w:tcBorders>
            <w:tcMar>
              <w:top w:w="55" w:type="dxa"/>
              <w:left w:w="55" w:type="dxa"/>
              <w:bottom w:w="55" w:type="dxa"/>
              <w:right w:w="55" w:type="dxa"/>
            </w:tcMar>
          </w:tcPr>
          <w:p w14:paraId="49BFBC7A" w14:textId="77777777" w:rsidR="00F26D62" w:rsidRDefault="00F26D62" w:rsidP="001827D3">
            <w:pPr>
              <w:pStyle w:val="Obsahtabulky-kompetence"/>
              <w:rPr>
                <w:b/>
                <w:bCs/>
              </w:rPr>
            </w:pPr>
            <w:r>
              <w:rPr>
                <w:b/>
                <w:bCs/>
              </w:rPr>
              <w:t>Slovní zásoba a tvoření slov</w:t>
            </w:r>
          </w:p>
          <w:p w14:paraId="5BAE822A" w14:textId="77777777" w:rsidR="00F26D62" w:rsidRDefault="00F26D62" w:rsidP="001827D3">
            <w:pPr>
              <w:pStyle w:val="Obsahtabulky-kompetence"/>
            </w:pPr>
            <w:r>
              <w:t>- slova a pojmy</w:t>
            </w:r>
          </w:p>
          <w:p w14:paraId="50C46A09" w14:textId="77777777" w:rsidR="00F26D62" w:rsidRDefault="00F26D62" w:rsidP="001827D3">
            <w:pPr>
              <w:pStyle w:val="Obsahtabulky-kompetence"/>
            </w:pPr>
            <w:r>
              <w:t>- význam slov</w:t>
            </w:r>
          </w:p>
          <w:p w14:paraId="1A24C0E0" w14:textId="77777777" w:rsidR="00F26D62" w:rsidRDefault="00F26D62" w:rsidP="001827D3">
            <w:pPr>
              <w:pStyle w:val="Obsahtabulky-kompetence"/>
            </w:pPr>
            <w:r>
              <w:t>- slova jednoznačná a mnohoznačná</w:t>
            </w:r>
          </w:p>
          <w:p w14:paraId="0F08108B" w14:textId="77777777" w:rsidR="00F26D62" w:rsidRDefault="00F26D62" w:rsidP="001827D3">
            <w:pPr>
              <w:pStyle w:val="Obsahtabulky-kompetence"/>
            </w:pPr>
            <w:r>
              <w:t>- antonyma, homonyma, synonyma</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6F5CB1" w14:textId="77777777" w:rsidR="00F26D62" w:rsidRDefault="00F26D62" w:rsidP="001827D3">
            <w:pPr>
              <w:pStyle w:val="Obsahtabulky-kompetence"/>
            </w:pPr>
          </w:p>
        </w:tc>
      </w:tr>
      <w:tr w:rsidR="00F26D62" w14:paraId="2D764FEE" w14:textId="77777777" w:rsidTr="006944B2">
        <w:trPr>
          <w:cantSplit/>
        </w:trPr>
        <w:tc>
          <w:tcPr>
            <w:tcW w:w="3555" w:type="dxa"/>
            <w:tcBorders>
              <w:left w:val="single" w:sz="2" w:space="0" w:color="000000"/>
              <w:bottom w:val="single" w:sz="2" w:space="0" w:color="000000"/>
            </w:tcBorders>
            <w:tcMar>
              <w:top w:w="55" w:type="dxa"/>
              <w:left w:w="55" w:type="dxa"/>
              <w:bottom w:w="55" w:type="dxa"/>
              <w:right w:w="55" w:type="dxa"/>
            </w:tcMar>
          </w:tcPr>
          <w:p w14:paraId="1F4E837E" w14:textId="77777777" w:rsidR="00F26D62" w:rsidRDefault="00F26D62" w:rsidP="001827D3">
            <w:pPr>
              <w:pStyle w:val="Obsahtabulky-kompetence"/>
              <w:rPr>
                <w:b/>
                <w:bCs/>
              </w:rPr>
            </w:pPr>
            <w:r>
              <w:rPr>
                <w:b/>
                <w:bCs/>
              </w:rPr>
              <w:t>Porovnává a třídí slova podle zobecněného významu – děj, věc, okolnost, vlastnost.</w:t>
            </w:r>
          </w:p>
          <w:p w14:paraId="2217383D" w14:textId="77777777" w:rsidR="00F26D62" w:rsidRDefault="00D87524" w:rsidP="001827D3">
            <w:pPr>
              <w:pStyle w:val="Obsahtabulky-kompetence"/>
              <w:rPr>
                <w:b/>
                <w:bCs/>
              </w:rPr>
            </w:pPr>
            <w:r>
              <w:rPr>
                <w:b/>
                <w:bCs/>
              </w:rPr>
              <w:t>Seznamuje se</w:t>
            </w:r>
            <w:r w:rsidR="00F26D62">
              <w:rPr>
                <w:b/>
                <w:bCs/>
              </w:rPr>
              <w:t xml:space="preserve"> </w:t>
            </w:r>
            <w:r>
              <w:rPr>
                <w:b/>
                <w:bCs/>
              </w:rPr>
              <w:t xml:space="preserve">s přehledem </w:t>
            </w:r>
            <w:r w:rsidR="00F26D62">
              <w:rPr>
                <w:b/>
                <w:bCs/>
              </w:rPr>
              <w:t>slovní</w:t>
            </w:r>
            <w:r>
              <w:rPr>
                <w:b/>
                <w:bCs/>
              </w:rPr>
              <w:t xml:space="preserve">ch druhů </w:t>
            </w:r>
          </w:p>
          <w:p w14:paraId="6FD5503A" w14:textId="77777777" w:rsidR="00F26D62" w:rsidRDefault="00F26D62" w:rsidP="001827D3">
            <w:pPr>
              <w:pStyle w:val="Obsahtabulky-kompetence"/>
            </w:pPr>
            <w:r>
              <w:t>- elementárně se seznamuje s některými názvy slovních druhů</w:t>
            </w:r>
          </w:p>
          <w:p w14:paraId="6573B9A1" w14:textId="77777777" w:rsidR="00F26D62" w:rsidRDefault="00F26D62" w:rsidP="001827D3">
            <w:pPr>
              <w:pStyle w:val="Obsahtabulky-kompetence"/>
            </w:pPr>
            <w:r>
              <w:t xml:space="preserve">- </w:t>
            </w:r>
            <w:proofErr w:type="gramStart"/>
            <w:r>
              <w:t>učí</w:t>
            </w:r>
            <w:proofErr w:type="gramEnd"/>
            <w:r>
              <w:t xml:space="preserve"> se poznávat v textu podstatná jména a třídí je na názvy osob, zvířat a věcí</w:t>
            </w:r>
          </w:p>
          <w:p w14:paraId="23A5395F" w14:textId="77777777" w:rsidR="00F26D62" w:rsidRDefault="00F26D62" w:rsidP="001827D3">
            <w:pPr>
              <w:pStyle w:val="Obsahtabulky-kompetence"/>
            </w:pPr>
            <w:r>
              <w:t>- rozlišuje podstatná jména obecná a vlastní; píše velké písmeno u vlastních podstatných jmen</w:t>
            </w:r>
          </w:p>
          <w:p w14:paraId="1496A9DC" w14:textId="77777777" w:rsidR="00F26D62" w:rsidRDefault="00F26D62" w:rsidP="001827D3">
            <w:pPr>
              <w:pStyle w:val="Obsahtabulky-kompetence"/>
            </w:pPr>
            <w:r>
              <w:t xml:space="preserve">- vyhledává a určuje slovesa, spojky </w:t>
            </w:r>
            <w:proofErr w:type="gramStart"/>
            <w:r>
              <w:t>a  předložky</w:t>
            </w:r>
            <w:proofErr w:type="gramEnd"/>
          </w:p>
        </w:tc>
        <w:tc>
          <w:tcPr>
            <w:tcW w:w="3555" w:type="dxa"/>
            <w:tcBorders>
              <w:left w:val="single" w:sz="2" w:space="0" w:color="000000"/>
              <w:bottom w:val="single" w:sz="2" w:space="0" w:color="000000"/>
            </w:tcBorders>
            <w:tcMar>
              <w:top w:w="55" w:type="dxa"/>
              <w:left w:w="55" w:type="dxa"/>
              <w:bottom w:w="55" w:type="dxa"/>
              <w:right w:w="55" w:type="dxa"/>
            </w:tcMar>
          </w:tcPr>
          <w:p w14:paraId="72FF272C" w14:textId="77777777" w:rsidR="00F26D62" w:rsidRDefault="00F26D62" w:rsidP="001827D3">
            <w:pPr>
              <w:pStyle w:val="Obsahtabulky-kompetence"/>
              <w:rPr>
                <w:b/>
                <w:bCs/>
              </w:rPr>
            </w:pPr>
            <w:r>
              <w:rPr>
                <w:b/>
                <w:bCs/>
              </w:rPr>
              <w:t>Tvarosloví</w:t>
            </w:r>
          </w:p>
          <w:p w14:paraId="418EC369" w14:textId="77777777" w:rsidR="00F26D62" w:rsidRDefault="00F26D62" w:rsidP="001827D3">
            <w:pPr>
              <w:pStyle w:val="Obsahtabulky-kompetence"/>
            </w:pPr>
            <w:r>
              <w:t>- slovní druhy</w:t>
            </w:r>
          </w:p>
          <w:p w14:paraId="1CEB79E0" w14:textId="77777777" w:rsidR="00F26D62" w:rsidRDefault="00F26D62" w:rsidP="001827D3">
            <w:pPr>
              <w:pStyle w:val="Obsahtabulky-kompetence"/>
            </w:pPr>
            <w:r>
              <w:t>- tvary slov</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AF3AFA" w14:textId="77777777" w:rsidR="00F26D62" w:rsidRDefault="00F26D62" w:rsidP="001827D3">
            <w:pPr>
              <w:pStyle w:val="Obsahtabulky-kompetence"/>
            </w:pPr>
          </w:p>
        </w:tc>
      </w:tr>
      <w:tr w:rsidR="00F26D62" w14:paraId="5FB3A46B" w14:textId="77777777" w:rsidTr="006944B2">
        <w:tc>
          <w:tcPr>
            <w:tcW w:w="3555" w:type="dxa"/>
            <w:tcBorders>
              <w:top w:val="single" w:sz="4" w:space="0" w:color="auto"/>
              <w:left w:val="single" w:sz="2" w:space="0" w:color="000000"/>
              <w:bottom w:val="single" w:sz="4" w:space="0" w:color="auto"/>
            </w:tcBorders>
            <w:tcMar>
              <w:top w:w="55" w:type="dxa"/>
              <w:left w:w="55" w:type="dxa"/>
              <w:bottom w:w="55" w:type="dxa"/>
              <w:right w:w="55" w:type="dxa"/>
            </w:tcMar>
          </w:tcPr>
          <w:p w14:paraId="2EE51F66" w14:textId="77777777" w:rsidR="006F22DB" w:rsidRDefault="0032663E" w:rsidP="0032663E">
            <w:pPr>
              <w:pStyle w:val="Obsahtabulky-kompetence"/>
              <w:ind w:left="0"/>
              <w:rPr>
                <w:b/>
                <w:bCs/>
              </w:rPr>
            </w:pPr>
            <w:r>
              <w:rPr>
                <w:b/>
                <w:bCs/>
              </w:rPr>
              <w:t>P</w:t>
            </w:r>
            <w:r w:rsidR="00F26D62">
              <w:rPr>
                <w:b/>
                <w:bCs/>
              </w:rPr>
              <w:t>íše správně</w:t>
            </w:r>
            <w:r>
              <w:rPr>
                <w:b/>
                <w:bCs/>
              </w:rPr>
              <w:t xml:space="preserve"> a </w:t>
            </w:r>
            <w:proofErr w:type="gramStart"/>
            <w:r>
              <w:rPr>
                <w:b/>
                <w:bCs/>
              </w:rPr>
              <w:t>učí</w:t>
            </w:r>
            <w:proofErr w:type="gramEnd"/>
            <w:r>
              <w:rPr>
                <w:b/>
                <w:bCs/>
              </w:rPr>
              <w:t xml:space="preserve"> se odůvodnit</w:t>
            </w:r>
            <w:r w:rsidR="00F26D62">
              <w:rPr>
                <w:b/>
                <w:bCs/>
              </w:rPr>
              <w:t>:</w:t>
            </w:r>
          </w:p>
          <w:p w14:paraId="26F25FE7" w14:textId="77777777" w:rsidR="00F26D62" w:rsidRDefault="00F26D62" w:rsidP="001827D3">
            <w:pPr>
              <w:pStyle w:val="Obsahtabulky-kompetence"/>
            </w:pPr>
            <w:r>
              <w:rPr>
                <w:b/>
                <w:bCs/>
              </w:rPr>
              <w:t xml:space="preserve"> </w:t>
            </w:r>
            <w:r w:rsidR="006F22DB">
              <w:t>-</w:t>
            </w:r>
            <w:r>
              <w:t xml:space="preserve"> i/y po tvrdých a měkkých souhláskách</w:t>
            </w:r>
          </w:p>
          <w:p w14:paraId="3B55DE36" w14:textId="77777777" w:rsidR="00F26D62" w:rsidRDefault="006F22DB" w:rsidP="001827D3">
            <w:pPr>
              <w:pStyle w:val="Obsahtabulky-kompetence"/>
            </w:pPr>
            <w:r>
              <w:t>-</w:t>
            </w:r>
            <w:r w:rsidR="00F26D62">
              <w:t xml:space="preserve"> ě ve slabikách </w:t>
            </w:r>
            <w:proofErr w:type="spellStart"/>
            <w:r w:rsidR="00F26D62">
              <w:t>dě</w:t>
            </w:r>
            <w:proofErr w:type="spellEnd"/>
            <w:r w:rsidR="00F26D62">
              <w:t xml:space="preserve">, tě, ně, </w:t>
            </w:r>
            <w:proofErr w:type="spellStart"/>
            <w:r w:rsidR="00F26D62">
              <w:t>bě</w:t>
            </w:r>
            <w:proofErr w:type="spellEnd"/>
            <w:r w:rsidR="00F26D62">
              <w:t xml:space="preserve">, </w:t>
            </w:r>
            <w:proofErr w:type="spellStart"/>
            <w:r w:rsidR="00F26D62">
              <w:t>pě</w:t>
            </w:r>
            <w:proofErr w:type="spellEnd"/>
            <w:r w:rsidR="00F26D62">
              <w:t xml:space="preserve">, </w:t>
            </w:r>
            <w:proofErr w:type="spellStart"/>
            <w:r w:rsidR="00F26D62">
              <w:t>vě</w:t>
            </w:r>
            <w:proofErr w:type="spellEnd"/>
            <w:r w:rsidR="00F26D62">
              <w:t>, mě (mimo morfologický šev)</w:t>
            </w:r>
          </w:p>
          <w:p w14:paraId="683A876B" w14:textId="77777777" w:rsidR="006F22DB" w:rsidRDefault="00F26D62" w:rsidP="006F22DB">
            <w:pPr>
              <w:pStyle w:val="Obsahtabulky-kompetence"/>
            </w:pPr>
            <w:r>
              <w:t xml:space="preserve">- </w:t>
            </w:r>
            <w:r w:rsidR="006F22DB">
              <w:t>ú/</w:t>
            </w:r>
            <w:proofErr w:type="gramStart"/>
            <w:r w:rsidR="006F22DB">
              <w:t xml:space="preserve">ů - </w:t>
            </w:r>
            <w:r>
              <w:t>poznává</w:t>
            </w:r>
            <w:proofErr w:type="gramEnd"/>
            <w:r>
              <w:t xml:space="preserve"> základní pravidlo pro psaní </w:t>
            </w:r>
          </w:p>
          <w:p w14:paraId="286A10DA" w14:textId="77777777" w:rsidR="00F26D62" w:rsidRDefault="00F26D62" w:rsidP="006F22DB">
            <w:pPr>
              <w:pStyle w:val="Obsahtabulky-kompetence"/>
            </w:pPr>
            <w:r>
              <w:lastRenderedPageBreak/>
              <w:t>-</w:t>
            </w:r>
            <w:r w:rsidR="006F22DB">
              <w:t xml:space="preserve"> </w:t>
            </w:r>
            <w:r>
              <w:t>velká písmena na začátku věty a u vlastních jmen</w:t>
            </w:r>
          </w:p>
        </w:tc>
        <w:tc>
          <w:tcPr>
            <w:tcW w:w="3555" w:type="dxa"/>
            <w:tcBorders>
              <w:top w:val="single" w:sz="4" w:space="0" w:color="auto"/>
              <w:left w:val="single" w:sz="2" w:space="0" w:color="000000"/>
              <w:bottom w:val="single" w:sz="4" w:space="0" w:color="auto"/>
            </w:tcBorders>
            <w:tcMar>
              <w:top w:w="55" w:type="dxa"/>
              <w:left w:w="55" w:type="dxa"/>
              <w:bottom w:w="55" w:type="dxa"/>
              <w:right w:w="55" w:type="dxa"/>
            </w:tcMar>
          </w:tcPr>
          <w:p w14:paraId="08155424" w14:textId="77777777" w:rsidR="00F26D62" w:rsidRDefault="00F26D62" w:rsidP="001827D3">
            <w:pPr>
              <w:pStyle w:val="Obsahtabulky-kompetence"/>
              <w:rPr>
                <w:b/>
                <w:bCs/>
              </w:rPr>
            </w:pPr>
            <w:r>
              <w:rPr>
                <w:b/>
                <w:bCs/>
              </w:rPr>
              <w:lastRenderedPageBreak/>
              <w:t>Pravopis</w:t>
            </w:r>
          </w:p>
          <w:p w14:paraId="35498D7F" w14:textId="77777777" w:rsidR="00F26D62" w:rsidRDefault="00F26D62" w:rsidP="001827D3">
            <w:pPr>
              <w:pStyle w:val="Obsahtabulky-kompetence"/>
            </w:pPr>
            <w:r>
              <w:t>- tvrdé a měkké souhlásky</w:t>
            </w:r>
          </w:p>
          <w:p w14:paraId="61C5FF40" w14:textId="77777777" w:rsidR="00F26D62" w:rsidRDefault="00F26D62" w:rsidP="001827D3">
            <w:pPr>
              <w:pStyle w:val="Obsahtabulky-kompetence"/>
            </w:pPr>
            <w:r>
              <w:t xml:space="preserve">- slabiky </w:t>
            </w:r>
            <w:proofErr w:type="spellStart"/>
            <w:r>
              <w:t>bě</w:t>
            </w:r>
            <w:proofErr w:type="spellEnd"/>
            <w:r>
              <w:t xml:space="preserve">, </w:t>
            </w:r>
            <w:proofErr w:type="spellStart"/>
            <w:r>
              <w:t>pě</w:t>
            </w:r>
            <w:proofErr w:type="spellEnd"/>
            <w:r>
              <w:t xml:space="preserve">, </w:t>
            </w:r>
            <w:proofErr w:type="spellStart"/>
            <w:r>
              <w:t>vě</w:t>
            </w:r>
            <w:proofErr w:type="spellEnd"/>
            <w:r>
              <w:t>, mě</w:t>
            </w:r>
          </w:p>
          <w:p w14:paraId="03DE2A59" w14:textId="77777777" w:rsidR="00F26D62" w:rsidRDefault="00F26D62" w:rsidP="001827D3">
            <w:pPr>
              <w:pStyle w:val="Obsahtabulky-kompetence"/>
            </w:pPr>
            <w:r>
              <w:t>- samohlásky u, ú, ů</w:t>
            </w:r>
          </w:p>
          <w:p w14:paraId="7D0B419D" w14:textId="77777777" w:rsidR="00F26D62" w:rsidRDefault="00F26D62" w:rsidP="001827D3">
            <w:pPr>
              <w:pStyle w:val="Obsahtabulky-kompetence"/>
            </w:pPr>
            <w:r>
              <w:t>- vlastní jména</w:t>
            </w:r>
          </w:p>
        </w:tc>
        <w:tc>
          <w:tcPr>
            <w:tcW w:w="253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3E12776" w14:textId="77777777" w:rsidR="00F26D62" w:rsidRDefault="00F26D62" w:rsidP="001827D3">
            <w:pPr>
              <w:pStyle w:val="Obsahtabulky-kompetence"/>
            </w:pPr>
          </w:p>
        </w:tc>
      </w:tr>
    </w:tbl>
    <w:p w14:paraId="09B792D0" w14:textId="77777777" w:rsidR="000D7AD9" w:rsidRDefault="000D7AD9"/>
    <w:p w14:paraId="6287E54A" w14:textId="77777777" w:rsidR="000D7AD9" w:rsidRDefault="000D7AD9"/>
    <w:tbl>
      <w:tblPr>
        <w:tblW w:w="9645"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104C3932" w14:textId="77777777" w:rsidTr="006944B2">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12743CC6" w14:textId="77777777" w:rsidR="00F26D62" w:rsidRDefault="00F26D62" w:rsidP="001827D3">
            <w:pPr>
              <w:pStyle w:val="TableContents"/>
              <w:rPr>
                <w:b/>
                <w:bCs/>
                <w:sz w:val="22"/>
                <w:szCs w:val="22"/>
              </w:rPr>
            </w:pPr>
            <w:r>
              <w:rPr>
                <w:b/>
                <w:bCs/>
                <w:sz w:val="22"/>
                <w:szCs w:val="22"/>
              </w:rPr>
              <w:t>Český jazyk a literatura, 2. ročník – Literární výchova</w:t>
            </w:r>
          </w:p>
        </w:tc>
      </w:tr>
      <w:tr w:rsidR="00F26D62" w14:paraId="38956280" w14:textId="77777777" w:rsidTr="006944B2">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573AEEA8"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0AE2856A"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F24F9F1" w14:textId="77777777" w:rsidR="00F26D62" w:rsidRDefault="00F26D62" w:rsidP="001827D3">
            <w:pPr>
              <w:pStyle w:val="TableContents"/>
              <w:rPr>
                <w:b/>
                <w:bCs/>
                <w:sz w:val="20"/>
                <w:szCs w:val="20"/>
              </w:rPr>
            </w:pPr>
            <w:r>
              <w:rPr>
                <w:b/>
                <w:bCs/>
                <w:sz w:val="20"/>
                <w:szCs w:val="20"/>
              </w:rPr>
              <w:t>Průřezová témata</w:t>
            </w:r>
          </w:p>
        </w:tc>
      </w:tr>
      <w:tr w:rsidR="00F26D62" w14:paraId="32CB7ED2" w14:textId="77777777" w:rsidTr="006944B2">
        <w:tc>
          <w:tcPr>
            <w:tcW w:w="3555" w:type="dxa"/>
            <w:tcBorders>
              <w:left w:val="single" w:sz="2" w:space="0" w:color="000000"/>
              <w:bottom w:val="single" w:sz="2" w:space="0" w:color="000000"/>
            </w:tcBorders>
            <w:tcMar>
              <w:top w:w="55" w:type="dxa"/>
              <w:left w:w="55" w:type="dxa"/>
              <w:bottom w:w="55" w:type="dxa"/>
              <w:right w:w="55" w:type="dxa"/>
            </w:tcMar>
          </w:tcPr>
          <w:p w14:paraId="55F09B12" w14:textId="77777777" w:rsidR="00F26D62" w:rsidRDefault="00F26D62" w:rsidP="001827D3">
            <w:pPr>
              <w:pStyle w:val="Obsahtabulky-kompetence"/>
              <w:rPr>
                <w:b/>
                <w:bCs/>
              </w:rPr>
            </w:pPr>
            <w:r>
              <w:rPr>
                <w:b/>
                <w:bCs/>
              </w:rPr>
              <w:t>Čte a přednáší zpaměti literární texty přiměřené věku.</w:t>
            </w:r>
          </w:p>
          <w:p w14:paraId="0A79E1D3" w14:textId="77777777" w:rsidR="00F26D62" w:rsidRDefault="006F22DB" w:rsidP="001827D3">
            <w:pPr>
              <w:pStyle w:val="Obsahtabulky-kompetence"/>
            </w:pPr>
            <w:r>
              <w:t xml:space="preserve">- </w:t>
            </w:r>
            <w:proofErr w:type="gramStart"/>
            <w:r>
              <w:t>snaží</w:t>
            </w:r>
            <w:proofErr w:type="gramEnd"/>
            <w:r>
              <w:t xml:space="preserve"> se číst</w:t>
            </w:r>
            <w:r w:rsidR="00F26D62">
              <w:t xml:space="preserve"> věty s přirozenou intonací a se správným slovním přízvukem</w:t>
            </w:r>
          </w:p>
          <w:p w14:paraId="00D91ECB" w14:textId="77777777" w:rsidR="00F26D62" w:rsidRDefault="00F26D62" w:rsidP="001827D3">
            <w:pPr>
              <w:pStyle w:val="Obsahtabulky-kompetence"/>
            </w:pPr>
            <w:r>
              <w:t>- zvyšuje plynulost čtení; procvičuje si tiché čtení</w:t>
            </w:r>
          </w:p>
          <w:p w14:paraId="247EFBA2" w14:textId="77777777" w:rsidR="00F26D62" w:rsidRDefault="00F26D62" w:rsidP="001827D3">
            <w:pPr>
              <w:pStyle w:val="Obsahtabulky-kompetence"/>
            </w:pPr>
            <w:r>
              <w:t>- vypravuje podle obrázkové osnovy čtený příběh</w:t>
            </w:r>
          </w:p>
        </w:tc>
        <w:tc>
          <w:tcPr>
            <w:tcW w:w="3555" w:type="dxa"/>
            <w:tcBorders>
              <w:left w:val="single" w:sz="2" w:space="0" w:color="000000"/>
              <w:bottom w:val="single" w:sz="2" w:space="0" w:color="000000"/>
            </w:tcBorders>
            <w:tcMar>
              <w:top w:w="55" w:type="dxa"/>
              <w:left w:w="55" w:type="dxa"/>
              <w:bottom w:w="55" w:type="dxa"/>
              <w:right w:w="55" w:type="dxa"/>
            </w:tcMar>
          </w:tcPr>
          <w:p w14:paraId="36883DEF" w14:textId="77777777" w:rsidR="00F26D62" w:rsidRDefault="006F22DB" w:rsidP="001827D3">
            <w:pPr>
              <w:pStyle w:val="Obsahtabulky-kompetence"/>
              <w:rPr>
                <w:b/>
                <w:bCs/>
              </w:rPr>
            </w:pPr>
            <w:r>
              <w:rPr>
                <w:b/>
                <w:bCs/>
              </w:rPr>
              <w:t>Čtení a p</w:t>
            </w:r>
            <w:r w:rsidR="00F26D62">
              <w:rPr>
                <w:b/>
                <w:bCs/>
              </w:rPr>
              <w:t>oslech literárních textů</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CD520" w14:textId="77777777" w:rsidR="00F26D62" w:rsidRDefault="00F26D62" w:rsidP="001827D3">
            <w:pPr>
              <w:pStyle w:val="Obsahtabulky-kompetence"/>
            </w:pPr>
            <w:r>
              <w:t>MDV – Fungování a vliv médií ve společnosti</w:t>
            </w:r>
          </w:p>
          <w:p w14:paraId="1E48FFF3" w14:textId="77777777" w:rsidR="00F26D62" w:rsidRDefault="00F26D62" w:rsidP="001827D3">
            <w:pPr>
              <w:pStyle w:val="Obsahtabulky-kompetence"/>
            </w:pPr>
          </w:p>
          <w:p w14:paraId="718FC027" w14:textId="77777777" w:rsidR="00F26D62" w:rsidRDefault="00F26D62" w:rsidP="001827D3">
            <w:pPr>
              <w:pStyle w:val="Obsahtabulky-kompetence"/>
            </w:pPr>
          </w:p>
        </w:tc>
      </w:tr>
      <w:tr w:rsidR="00F26D62" w14:paraId="4547908B" w14:textId="77777777" w:rsidTr="006944B2">
        <w:trPr>
          <w:cantSplit/>
        </w:trPr>
        <w:tc>
          <w:tcPr>
            <w:tcW w:w="3555" w:type="dxa"/>
            <w:tcBorders>
              <w:left w:val="single" w:sz="2" w:space="0" w:color="000000"/>
              <w:bottom w:val="single" w:sz="2" w:space="0" w:color="000000"/>
            </w:tcBorders>
            <w:tcMar>
              <w:top w:w="55" w:type="dxa"/>
              <w:left w:w="55" w:type="dxa"/>
              <w:bottom w:w="55" w:type="dxa"/>
              <w:right w:w="55" w:type="dxa"/>
            </w:tcMar>
          </w:tcPr>
          <w:p w14:paraId="43CD126F" w14:textId="77777777" w:rsidR="00F26D62" w:rsidRDefault="00F26D62" w:rsidP="001827D3">
            <w:pPr>
              <w:pStyle w:val="Obsahtabulky-kompetence"/>
              <w:rPr>
                <w:b/>
                <w:bCs/>
              </w:rPr>
            </w:pPr>
            <w:r>
              <w:rPr>
                <w:b/>
                <w:bCs/>
              </w:rPr>
              <w:t>Vyjadřuje své pocity z přečteného textu.</w:t>
            </w:r>
          </w:p>
          <w:p w14:paraId="2D49057E" w14:textId="77777777" w:rsidR="00F26D62" w:rsidRDefault="00F26D62" w:rsidP="001827D3">
            <w:pPr>
              <w:pStyle w:val="Obsahtabulky-kompetence"/>
            </w:pPr>
            <w:r>
              <w:t>- vypráví na dané téma na základě vlastních zkušeností</w:t>
            </w:r>
          </w:p>
          <w:p w14:paraId="65646C17" w14:textId="77777777" w:rsidR="00F26D62" w:rsidRDefault="00F26D62" w:rsidP="00870AED">
            <w:pPr>
              <w:pStyle w:val="Obsahtabulky-kompetence"/>
            </w:pPr>
            <w:r>
              <w:t>- vyjadřuje svůj náz</w:t>
            </w:r>
            <w:r w:rsidR="00870AED">
              <w:t>or na chování postavy z příběhu</w:t>
            </w:r>
          </w:p>
        </w:tc>
        <w:tc>
          <w:tcPr>
            <w:tcW w:w="3555" w:type="dxa"/>
            <w:tcBorders>
              <w:left w:val="single" w:sz="2" w:space="0" w:color="000000"/>
              <w:bottom w:val="single" w:sz="2" w:space="0" w:color="000000"/>
            </w:tcBorders>
            <w:tcMar>
              <w:top w:w="55" w:type="dxa"/>
              <w:left w:w="55" w:type="dxa"/>
              <w:bottom w:w="55" w:type="dxa"/>
              <w:right w:w="55" w:type="dxa"/>
            </w:tcMar>
          </w:tcPr>
          <w:p w14:paraId="5893ACD5" w14:textId="77777777" w:rsidR="00F26D62" w:rsidRDefault="00F26D62" w:rsidP="001827D3">
            <w:pPr>
              <w:pStyle w:val="Obsahtabulky-kompetence"/>
              <w:rPr>
                <w:b/>
                <w:bCs/>
              </w:rPr>
            </w:pPr>
            <w:r>
              <w:rPr>
                <w:b/>
                <w:bCs/>
              </w:rPr>
              <w:t>Zážitkové čtení a naslouchání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5A5899" w14:textId="77777777" w:rsidR="00F26D62" w:rsidRDefault="00F26D62" w:rsidP="001827D3">
            <w:pPr>
              <w:pStyle w:val="Obsahtabulky-kompetence"/>
            </w:pPr>
            <w:r>
              <w:t>OSV – Hodnoty, postoje, praktická etika</w:t>
            </w:r>
          </w:p>
          <w:p w14:paraId="0905AAAB" w14:textId="77777777" w:rsidR="00F26D62" w:rsidRDefault="00F26D62" w:rsidP="001827D3">
            <w:pPr>
              <w:pStyle w:val="Obsahtabulky-kompetence"/>
            </w:pPr>
          </w:p>
          <w:p w14:paraId="397127BB" w14:textId="77777777" w:rsidR="00F26D62" w:rsidRDefault="00F26D62" w:rsidP="001827D3">
            <w:pPr>
              <w:pStyle w:val="Obsahtabulky-kompetence"/>
            </w:pPr>
          </w:p>
          <w:p w14:paraId="450E00F5" w14:textId="77777777" w:rsidR="00F26D62" w:rsidRDefault="00F26D62" w:rsidP="001827D3">
            <w:pPr>
              <w:pStyle w:val="Obsahtabulky-kompetence"/>
            </w:pPr>
          </w:p>
        </w:tc>
      </w:tr>
      <w:tr w:rsidR="00F26D62" w14:paraId="00F03748" w14:textId="77777777" w:rsidTr="006944B2">
        <w:tc>
          <w:tcPr>
            <w:tcW w:w="3555" w:type="dxa"/>
            <w:tcBorders>
              <w:left w:val="single" w:sz="2" w:space="0" w:color="000000"/>
              <w:bottom w:val="single" w:sz="2" w:space="0" w:color="000000"/>
            </w:tcBorders>
            <w:tcMar>
              <w:top w:w="55" w:type="dxa"/>
              <w:left w:w="55" w:type="dxa"/>
              <w:bottom w:w="55" w:type="dxa"/>
              <w:right w:w="55" w:type="dxa"/>
            </w:tcMar>
          </w:tcPr>
          <w:p w14:paraId="658100A8" w14:textId="77777777" w:rsidR="00F26D62" w:rsidRDefault="00F26D62" w:rsidP="001827D3">
            <w:pPr>
              <w:pStyle w:val="Obsahtabulky-kompetence"/>
              <w:rPr>
                <w:b/>
                <w:bCs/>
              </w:rPr>
            </w:pPr>
            <w:r>
              <w:rPr>
                <w:b/>
                <w:bCs/>
              </w:rPr>
              <w:t>Rozlišuje vyjadřování v próze a ve verších, odlišuje pohádku od ostatních vyprávění.</w:t>
            </w:r>
          </w:p>
          <w:p w14:paraId="210316E8" w14:textId="77777777" w:rsidR="00F26D62" w:rsidRDefault="00F26D62" w:rsidP="001827D3">
            <w:pPr>
              <w:pStyle w:val="Obsahtabulky-kompetence"/>
            </w:pPr>
            <w:r>
              <w:t xml:space="preserve">- </w:t>
            </w:r>
            <w:proofErr w:type="gramStart"/>
            <w:r>
              <w:t>určí</w:t>
            </w:r>
            <w:proofErr w:type="gramEnd"/>
            <w:r>
              <w:t xml:space="preserve"> znaky pohádky a odliší ji od ostatních vyprávění</w:t>
            </w:r>
          </w:p>
          <w:p w14:paraId="0E928F03" w14:textId="77777777" w:rsidR="00F26D62" w:rsidRDefault="00F26D62" w:rsidP="001827D3">
            <w:pPr>
              <w:pStyle w:val="Obsahtabulky-kompetence"/>
            </w:pPr>
            <w:r>
              <w:t>- seznamuje se s dětskými časopisy</w:t>
            </w:r>
          </w:p>
          <w:p w14:paraId="27851991" w14:textId="77777777" w:rsidR="00F26D62" w:rsidRDefault="00F26D62" w:rsidP="001827D3">
            <w:pPr>
              <w:pStyle w:val="Obsahtabulky-kompetence"/>
            </w:pPr>
            <w:r>
              <w:t>- pracuje s texty pohádek, rozlišuje odstavec, nadpis</w:t>
            </w:r>
          </w:p>
        </w:tc>
        <w:tc>
          <w:tcPr>
            <w:tcW w:w="3555" w:type="dxa"/>
            <w:tcBorders>
              <w:left w:val="single" w:sz="2" w:space="0" w:color="000000"/>
              <w:bottom w:val="single" w:sz="2" w:space="0" w:color="000000"/>
            </w:tcBorders>
            <w:tcMar>
              <w:top w:w="55" w:type="dxa"/>
              <w:left w:w="55" w:type="dxa"/>
              <w:bottom w:w="55" w:type="dxa"/>
              <w:right w:w="55" w:type="dxa"/>
            </w:tcMar>
          </w:tcPr>
          <w:p w14:paraId="3832A159" w14:textId="77777777" w:rsidR="00F26D62" w:rsidRDefault="00F26D62" w:rsidP="001827D3">
            <w:pPr>
              <w:pStyle w:val="Obsahtabulky-kompetence"/>
              <w:rPr>
                <w:b/>
                <w:bCs/>
              </w:rPr>
            </w:pPr>
            <w:r>
              <w:rPr>
                <w:b/>
                <w:bCs/>
              </w:rPr>
              <w:t>Základní literární pojmy</w:t>
            </w:r>
          </w:p>
          <w:p w14:paraId="0964ACBA" w14:textId="77777777" w:rsidR="00F26D62" w:rsidRDefault="00F26D62" w:rsidP="001827D3">
            <w:pPr>
              <w:pStyle w:val="Obsahtabulky-kompetence"/>
            </w:pPr>
            <w:r>
              <w:t>- literární druhy a žánry: rozpočitadlo, hádanka</w:t>
            </w:r>
            <w:r w:rsidR="006F22DB">
              <w:t>, pohádka, báseň</w:t>
            </w:r>
          </w:p>
          <w:p w14:paraId="7643036E" w14:textId="77777777" w:rsidR="00F26D62" w:rsidRDefault="00F26D62" w:rsidP="001827D3">
            <w:pPr>
              <w:pStyle w:val="Obsahtabulky-kompetence"/>
            </w:pPr>
            <w:r>
              <w:t>- básník, spisovatel, kniha, čtenář, knihovna, představení</w:t>
            </w:r>
          </w:p>
          <w:p w14:paraId="03E78515" w14:textId="77777777" w:rsidR="00F26D62" w:rsidRDefault="00F26D62" w:rsidP="001827D3">
            <w:pPr>
              <w:pStyle w:val="Obsahtabulky-kompetence"/>
            </w:pPr>
            <w:r>
              <w:t>- verš, rým, přirovnání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E91C51" w14:textId="77777777" w:rsidR="00F26D62" w:rsidRDefault="00F26D62" w:rsidP="001827D3">
            <w:pPr>
              <w:pStyle w:val="Obsahtabulky-kompetence"/>
            </w:pPr>
          </w:p>
        </w:tc>
      </w:tr>
      <w:tr w:rsidR="00F26D62" w14:paraId="71B88275" w14:textId="77777777" w:rsidTr="006944B2">
        <w:trPr>
          <w:cantSplit/>
        </w:trPr>
        <w:tc>
          <w:tcPr>
            <w:tcW w:w="3555" w:type="dxa"/>
            <w:tcBorders>
              <w:left w:val="single" w:sz="2" w:space="0" w:color="000000"/>
              <w:bottom w:val="single" w:sz="4" w:space="0" w:color="auto"/>
            </w:tcBorders>
            <w:tcMar>
              <w:top w:w="55" w:type="dxa"/>
              <w:left w:w="55" w:type="dxa"/>
              <w:bottom w:w="55" w:type="dxa"/>
              <w:right w:w="55" w:type="dxa"/>
            </w:tcMar>
          </w:tcPr>
          <w:p w14:paraId="1A856F32" w14:textId="77777777" w:rsidR="00F26D62" w:rsidRDefault="00F26D62" w:rsidP="001827D3">
            <w:pPr>
              <w:pStyle w:val="Obsahtabulky-kompetence"/>
              <w:rPr>
                <w:b/>
                <w:bCs/>
              </w:rPr>
            </w:pPr>
            <w:r>
              <w:rPr>
                <w:b/>
                <w:bCs/>
              </w:rPr>
              <w:t>Pracuje tvořivě s literárním textem podle pokynů učitele a podle svých schopností.</w:t>
            </w:r>
          </w:p>
        </w:tc>
        <w:tc>
          <w:tcPr>
            <w:tcW w:w="3555" w:type="dxa"/>
            <w:tcBorders>
              <w:left w:val="single" w:sz="2" w:space="0" w:color="000000"/>
              <w:bottom w:val="single" w:sz="4" w:space="0" w:color="auto"/>
            </w:tcBorders>
            <w:tcMar>
              <w:top w:w="55" w:type="dxa"/>
              <w:left w:w="55" w:type="dxa"/>
              <w:bottom w:w="55" w:type="dxa"/>
              <w:right w:w="55" w:type="dxa"/>
            </w:tcMar>
          </w:tcPr>
          <w:p w14:paraId="0C0780D3" w14:textId="77777777" w:rsidR="00F26D62" w:rsidRDefault="00F26D62" w:rsidP="001827D3">
            <w:pPr>
              <w:pStyle w:val="Obsahtabulky-kompetence"/>
              <w:rPr>
                <w:b/>
                <w:bCs/>
              </w:rPr>
            </w:pPr>
            <w:r>
              <w:rPr>
                <w:b/>
                <w:bCs/>
              </w:rPr>
              <w:t>Tvořivé činnosti s literárním textem</w:t>
            </w:r>
          </w:p>
          <w:p w14:paraId="16E5CB5A" w14:textId="77777777" w:rsidR="00F26D62" w:rsidRDefault="00F26D62" w:rsidP="001827D3">
            <w:pPr>
              <w:pStyle w:val="Obsahtabulky-kompetence"/>
            </w:pPr>
            <w:r>
              <w:t>- přednes vhodných literárních textů</w:t>
            </w:r>
          </w:p>
          <w:p w14:paraId="08B6E95E" w14:textId="77777777" w:rsidR="00F26D62" w:rsidRDefault="00F26D62" w:rsidP="001827D3">
            <w:pPr>
              <w:pStyle w:val="Obsahtabulky-kompetence"/>
            </w:pPr>
            <w:r>
              <w:t>- volná reprodukce textu, dramatizace</w:t>
            </w:r>
          </w:p>
          <w:p w14:paraId="6C2376AD" w14:textId="77777777" w:rsidR="00F26D62" w:rsidRDefault="00F26D62" w:rsidP="001827D3">
            <w:pPr>
              <w:pStyle w:val="Obsahtabulky-kompetence"/>
            </w:pPr>
            <w:r>
              <w:t>- vlastní výtvarný doprovod</w:t>
            </w:r>
          </w:p>
        </w:tc>
        <w:tc>
          <w:tcPr>
            <w:tcW w:w="2535" w:type="dxa"/>
            <w:tcBorders>
              <w:left w:val="single" w:sz="2" w:space="0" w:color="000000"/>
              <w:bottom w:val="single" w:sz="4" w:space="0" w:color="auto"/>
              <w:right w:val="single" w:sz="2" w:space="0" w:color="000000"/>
            </w:tcBorders>
            <w:tcMar>
              <w:top w:w="55" w:type="dxa"/>
              <w:left w:w="55" w:type="dxa"/>
              <w:bottom w:w="55" w:type="dxa"/>
              <w:right w:w="55" w:type="dxa"/>
            </w:tcMar>
          </w:tcPr>
          <w:p w14:paraId="278CC3E5" w14:textId="77777777" w:rsidR="00F26D62" w:rsidRDefault="00F26D62" w:rsidP="001827D3">
            <w:pPr>
              <w:pStyle w:val="Obsahtabulky-kompetence"/>
            </w:pPr>
            <w:r>
              <w:t>OSV – Kreativita</w:t>
            </w:r>
          </w:p>
          <w:p w14:paraId="5E43FFC8" w14:textId="77777777" w:rsidR="00F26D62" w:rsidRDefault="00F26D62" w:rsidP="001827D3">
            <w:pPr>
              <w:pStyle w:val="Obsahtabulky-kompetence"/>
            </w:pPr>
            <w:r>
              <w:t>OSV – Poznávání lidí</w:t>
            </w:r>
          </w:p>
        </w:tc>
      </w:tr>
      <w:tr w:rsidR="001827D3" w14:paraId="78BE1FBF" w14:textId="77777777" w:rsidTr="006944B2">
        <w:tc>
          <w:tcPr>
            <w:tcW w:w="9645" w:type="dxa"/>
            <w:gridSpan w:val="3"/>
            <w:tcBorders>
              <w:top w:val="single" w:sz="4" w:space="0" w:color="auto"/>
              <w:bottom w:val="single" w:sz="4" w:space="0" w:color="auto"/>
            </w:tcBorders>
            <w:shd w:val="clear" w:color="auto" w:fill="auto"/>
            <w:tcMar>
              <w:top w:w="55" w:type="dxa"/>
              <w:left w:w="55" w:type="dxa"/>
              <w:bottom w:w="55" w:type="dxa"/>
              <w:right w:w="55" w:type="dxa"/>
            </w:tcMar>
          </w:tcPr>
          <w:p w14:paraId="4E71A46F" w14:textId="77777777" w:rsidR="001827D3" w:rsidRDefault="001827D3" w:rsidP="001827D3">
            <w:pPr>
              <w:pStyle w:val="TableContents"/>
              <w:rPr>
                <w:b/>
                <w:bCs/>
                <w:sz w:val="22"/>
                <w:szCs w:val="22"/>
              </w:rPr>
            </w:pPr>
          </w:p>
        </w:tc>
      </w:tr>
      <w:tr w:rsidR="00F26D62" w14:paraId="6F8A4941" w14:textId="77777777" w:rsidTr="006944B2">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30D4D208" w14:textId="77777777" w:rsidR="00F26D62" w:rsidRDefault="00F26D62" w:rsidP="001827D3">
            <w:pPr>
              <w:pStyle w:val="TableContents"/>
              <w:rPr>
                <w:b/>
                <w:bCs/>
                <w:sz w:val="22"/>
                <w:szCs w:val="22"/>
              </w:rPr>
            </w:pPr>
            <w:r>
              <w:rPr>
                <w:b/>
                <w:bCs/>
                <w:sz w:val="22"/>
                <w:szCs w:val="22"/>
              </w:rPr>
              <w:t>Český jazyk a literatura, 3. ročník – Komunikační a slohová výchova</w:t>
            </w:r>
          </w:p>
        </w:tc>
      </w:tr>
      <w:tr w:rsidR="00F26D62" w14:paraId="2C015F25" w14:textId="77777777" w:rsidTr="006944B2">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27294657"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757C37AB"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9708093" w14:textId="77777777" w:rsidR="00F26D62" w:rsidRDefault="00F26D62" w:rsidP="001827D3">
            <w:pPr>
              <w:pStyle w:val="TableContents"/>
              <w:rPr>
                <w:b/>
                <w:bCs/>
                <w:sz w:val="20"/>
                <w:szCs w:val="20"/>
              </w:rPr>
            </w:pPr>
            <w:r>
              <w:rPr>
                <w:b/>
                <w:bCs/>
                <w:sz w:val="20"/>
                <w:szCs w:val="20"/>
              </w:rPr>
              <w:t>Průřezová témata</w:t>
            </w:r>
          </w:p>
        </w:tc>
      </w:tr>
      <w:tr w:rsidR="00F26D62" w14:paraId="04946A37" w14:textId="77777777" w:rsidTr="006944B2">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4BABDCD1" w14:textId="77777777" w:rsidR="00F26D62" w:rsidRPr="006F22DB" w:rsidRDefault="00F26D62" w:rsidP="006F22DB">
            <w:pPr>
              <w:pStyle w:val="Obsahtabulky-kompetence"/>
              <w:rPr>
                <w:b/>
                <w:bCs/>
              </w:rPr>
            </w:pPr>
            <w:r>
              <w:rPr>
                <w:b/>
                <w:bCs/>
              </w:rPr>
              <w:t xml:space="preserve">Plynule čte s porozuměním texty </w:t>
            </w:r>
            <w:r w:rsidR="006F22DB">
              <w:rPr>
                <w:b/>
                <w:bCs/>
              </w:rPr>
              <w:t>přiměřeného rozsahu</w:t>
            </w:r>
            <w:r w:rsidR="007B227F">
              <w:rPr>
                <w:b/>
                <w:bCs/>
              </w:rPr>
              <w:t xml:space="preserve"> a</w:t>
            </w:r>
            <w:r w:rsidR="006F22DB">
              <w:rPr>
                <w:b/>
                <w:bCs/>
              </w:rPr>
              <w:t xml:space="preserve"> náročnosti.</w:t>
            </w:r>
          </w:p>
          <w:p w14:paraId="1B43179E" w14:textId="77777777" w:rsidR="00F26D62" w:rsidRDefault="00F26D62" w:rsidP="001827D3">
            <w:pPr>
              <w:pStyle w:val="Obsahtabulky-kompetence"/>
            </w:pPr>
            <w:r>
              <w:t>- odlišuje poezii od prózy, recituje básnický text</w:t>
            </w:r>
          </w:p>
          <w:p w14:paraId="77EDCC21" w14:textId="77777777" w:rsidR="00F26D62" w:rsidRDefault="00F26D62" w:rsidP="006F22DB">
            <w:pPr>
              <w:pStyle w:val="Obsahtabulky-kompetence"/>
            </w:pPr>
            <w:r>
              <w:t>- orientuje se v tex</w:t>
            </w:r>
            <w:r w:rsidR="006F22DB">
              <w:t>tu, vyhledává odpověď na otázku</w:t>
            </w:r>
          </w:p>
          <w:p w14:paraId="78BD15FB" w14:textId="77777777" w:rsidR="00F26D62" w:rsidRDefault="00F26D62" w:rsidP="006F22DB">
            <w:pPr>
              <w:pStyle w:val="Obsahtabulky-kompetence"/>
            </w:pPr>
            <w:r>
              <w:t>- vyjadřu</w:t>
            </w:r>
            <w:r w:rsidR="006F22DB">
              <w:t>je svůj postoj k přečtenému textu</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0901321A" w14:textId="77777777" w:rsidR="00F26D62" w:rsidRDefault="00F26D62" w:rsidP="001827D3">
            <w:pPr>
              <w:pStyle w:val="Obsahtabulky-kompetence"/>
              <w:rPr>
                <w:b/>
                <w:bCs/>
              </w:rPr>
            </w:pPr>
            <w:r>
              <w:rPr>
                <w:b/>
                <w:bCs/>
              </w:rPr>
              <w:t>Čtení</w:t>
            </w:r>
          </w:p>
          <w:p w14:paraId="0DEBC2ED" w14:textId="77777777" w:rsidR="00F26D62" w:rsidRDefault="00F26D62" w:rsidP="001827D3">
            <w:pPr>
              <w:pStyle w:val="Obsahtabulky-kompetence"/>
            </w:pPr>
            <w:r>
              <w:t>- praktické (technika čtení, čtení pozorné, plynulé znalost orientačních prvků v textu)</w:t>
            </w:r>
          </w:p>
          <w:p w14:paraId="28A1A968" w14:textId="77777777" w:rsidR="00F26D62" w:rsidRDefault="00F26D62" w:rsidP="001827D3">
            <w:pPr>
              <w:pStyle w:val="Obsahtabulky-kompetence"/>
            </w:pPr>
            <w:r>
              <w:t>- věcné (čtení jako zdroj informací, čtení vyhledávací, klíčová slova)</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CECD42B" w14:textId="77777777" w:rsidR="00F26D62" w:rsidRDefault="00F26D62" w:rsidP="001827D3">
            <w:pPr>
              <w:pStyle w:val="Obsahtabulky-kompetence"/>
            </w:pPr>
            <w:r>
              <w:t>OSV – Rozvoj schopností poznávání</w:t>
            </w:r>
          </w:p>
        </w:tc>
      </w:tr>
      <w:tr w:rsidR="00F26D62" w14:paraId="4C7C4D2C"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4CBB655F" w14:textId="77777777" w:rsidR="00F26D62" w:rsidRDefault="00F26D62" w:rsidP="001827D3">
            <w:pPr>
              <w:pStyle w:val="Obsahtabulky-kompetence"/>
              <w:rPr>
                <w:b/>
                <w:bCs/>
              </w:rPr>
            </w:pPr>
            <w:r>
              <w:rPr>
                <w:b/>
                <w:bCs/>
              </w:rPr>
              <w:t>Porozumí písemným nebo mluveným pokynům přiměřené složitosti.</w:t>
            </w:r>
          </w:p>
          <w:p w14:paraId="4C2CB97D" w14:textId="77777777" w:rsidR="00F26D62" w:rsidRDefault="00F26D62" w:rsidP="001827D3">
            <w:pPr>
              <w:pStyle w:val="Obsahtabulky-kompetence"/>
            </w:pPr>
            <w:r>
              <w:t>-  adek</w:t>
            </w:r>
            <w:r w:rsidR="007B227F">
              <w:t>vátně reaguje na pokyny</w:t>
            </w:r>
          </w:p>
          <w:p w14:paraId="6AD4D14A" w14:textId="77777777" w:rsidR="00F26D62" w:rsidRDefault="009E0BF3" w:rsidP="001827D3">
            <w:pPr>
              <w:pStyle w:val="Obsahtabulky-kompetence"/>
            </w:pPr>
            <w:r>
              <w:t>- zvládne sdělit informaci nebo o ni požádat</w:t>
            </w:r>
          </w:p>
        </w:tc>
        <w:tc>
          <w:tcPr>
            <w:tcW w:w="3555" w:type="dxa"/>
            <w:tcBorders>
              <w:left w:val="single" w:sz="2" w:space="0" w:color="000000"/>
              <w:bottom w:val="single" w:sz="2" w:space="0" w:color="000000"/>
            </w:tcBorders>
            <w:tcMar>
              <w:top w:w="55" w:type="dxa"/>
              <w:left w:w="55" w:type="dxa"/>
              <w:bottom w:w="55" w:type="dxa"/>
              <w:right w:w="55" w:type="dxa"/>
            </w:tcMar>
          </w:tcPr>
          <w:p w14:paraId="016DFEC5" w14:textId="77777777" w:rsidR="00F26D62" w:rsidRDefault="00F26D62" w:rsidP="001827D3">
            <w:pPr>
              <w:pStyle w:val="Obsahtabulky-kompetence"/>
              <w:rPr>
                <w:b/>
                <w:bCs/>
              </w:rPr>
            </w:pPr>
            <w:r>
              <w:rPr>
                <w:b/>
                <w:bCs/>
              </w:rPr>
              <w:t>Naslouchání</w:t>
            </w:r>
          </w:p>
          <w:p w14:paraId="73D37AD8" w14:textId="77777777" w:rsidR="00F26D62" w:rsidRDefault="009E0BF3" w:rsidP="009E0BF3">
            <w:pPr>
              <w:pStyle w:val="Obsahtabulky-kompetence"/>
            </w:pPr>
            <w:r>
              <w:t xml:space="preserve">- </w:t>
            </w:r>
            <w:r w:rsidR="00F26D62">
              <w:t>pozorné, soustředěné, aktivní – zaznam</w:t>
            </w:r>
            <w:r>
              <w:t>enat slyšené, reagovat otázkami</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1CA1EA" w14:textId="77777777" w:rsidR="00F26D62" w:rsidRDefault="00F26D62" w:rsidP="001827D3">
            <w:pPr>
              <w:pStyle w:val="Obsahtabulky-kompetence"/>
            </w:pPr>
            <w:r>
              <w:t>OSV – Mez</w:t>
            </w:r>
            <w:r w:rsidR="007B227F">
              <w:t>i</w:t>
            </w:r>
            <w:r>
              <w:t>lidské vztahy</w:t>
            </w:r>
          </w:p>
        </w:tc>
      </w:tr>
      <w:tr w:rsidR="00F26D62" w14:paraId="5C9C6701"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57A96F8B" w14:textId="1DF97D59" w:rsidR="00F26D62" w:rsidRDefault="00F26D62" w:rsidP="001827D3">
            <w:pPr>
              <w:pStyle w:val="Obsahtabulky-kompetence"/>
              <w:rPr>
                <w:b/>
                <w:bCs/>
              </w:rPr>
            </w:pPr>
            <w:r>
              <w:rPr>
                <w:b/>
                <w:bCs/>
              </w:rPr>
              <w:t>Respektuje základní komunikační pravidla v</w:t>
            </w:r>
            <w:r w:rsidR="006A2E2F">
              <w:rPr>
                <w:b/>
                <w:bCs/>
              </w:rPr>
              <w:t> </w:t>
            </w:r>
            <w:r>
              <w:rPr>
                <w:b/>
                <w:bCs/>
              </w:rPr>
              <w:t>rozhovoru</w:t>
            </w:r>
          </w:p>
          <w:p w14:paraId="771C6D8F" w14:textId="77777777" w:rsidR="006A2E2F" w:rsidRDefault="006A2E2F" w:rsidP="001827D3">
            <w:pPr>
              <w:pStyle w:val="Obsahtabulky-kompetence"/>
            </w:pPr>
            <w:r w:rsidRPr="006A2E2F">
              <w:rPr>
                <w:b/>
                <w:bCs/>
              </w:rPr>
              <w:t xml:space="preserve">Volí vhodné verbální i nonverbální prostředky řeči v běžných školních i mimoškolních situacích. </w:t>
            </w:r>
          </w:p>
          <w:p w14:paraId="44C560F2" w14:textId="08105F15" w:rsidR="006A2E2F" w:rsidRDefault="006A2E2F" w:rsidP="001827D3">
            <w:pPr>
              <w:pStyle w:val="Obsahtabulky-kompetence"/>
              <w:rPr>
                <w:b/>
                <w:bCs/>
              </w:rPr>
            </w:pPr>
            <w:r>
              <w:t xml:space="preserve">- </w:t>
            </w:r>
            <w:proofErr w:type="gramStart"/>
            <w:r>
              <w:t>učí</w:t>
            </w:r>
            <w:proofErr w:type="gramEnd"/>
            <w:r>
              <w:t xml:space="preserve"> se nonverbálnímu vyjadřován</w:t>
            </w:r>
          </w:p>
          <w:p w14:paraId="33D2D1D0" w14:textId="77777777" w:rsidR="006A2E2F" w:rsidRDefault="006A2E2F" w:rsidP="001827D3">
            <w:pPr>
              <w:pStyle w:val="Obsahtabulky-kompetence"/>
            </w:pPr>
            <w:r w:rsidRPr="006A2E2F">
              <w:rPr>
                <w:b/>
                <w:bCs/>
              </w:rPr>
              <w:t xml:space="preserve">V krátkých mluvených projevech </w:t>
            </w:r>
            <w:r w:rsidRPr="006A2E2F">
              <w:t xml:space="preserve">správně </w:t>
            </w:r>
            <w:r w:rsidRPr="006A2E2F">
              <w:lastRenderedPageBreak/>
              <w:t xml:space="preserve">dýchá a volí vhodné tempo řeči. </w:t>
            </w:r>
            <w:r w:rsidRPr="006A2E2F">
              <w:rPr>
                <w:b/>
                <w:bCs/>
              </w:rPr>
              <w:t>Pečlivě vyslovuje, opravuje svou nesprávnou nebo nedbalou výslovnost.</w:t>
            </w:r>
            <w:r w:rsidRPr="006A2E2F">
              <w:t xml:space="preserve"> </w:t>
            </w:r>
          </w:p>
          <w:p w14:paraId="3DA7D44E" w14:textId="0B8CCE4B" w:rsidR="006A2E2F" w:rsidRDefault="006A2E2F" w:rsidP="001827D3">
            <w:pPr>
              <w:pStyle w:val="Obsahtabulky-kompetence"/>
              <w:rPr>
                <w:b/>
                <w:bCs/>
              </w:rPr>
            </w:pPr>
            <w:r w:rsidRPr="006A2E2F">
              <w:t xml:space="preserve">- uvědoměle se </w:t>
            </w:r>
            <w:proofErr w:type="gramStart"/>
            <w:r w:rsidRPr="006A2E2F">
              <w:t>učí</w:t>
            </w:r>
            <w:proofErr w:type="gramEnd"/>
            <w:r w:rsidRPr="006A2E2F">
              <w:t xml:space="preserve"> správnému dýchání,</w:t>
            </w:r>
            <w:r>
              <w:t xml:space="preserve"> vyslovuje pečlivě a správně všechny hlásky</w:t>
            </w:r>
          </w:p>
          <w:p w14:paraId="1A290A2E" w14:textId="77777777" w:rsidR="00F26D62" w:rsidRDefault="00F26D62" w:rsidP="001827D3">
            <w:pPr>
              <w:pStyle w:val="Obsahtabulky-kompetence"/>
              <w:rPr>
                <w:b/>
                <w:bCs/>
              </w:rPr>
            </w:pPr>
            <w:r>
              <w:rPr>
                <w:b/>
                <w:bCs/>
              </w:rPr>
              <w:t>Volí vhodné verbální i nonverbální prostředky řeči v běžných školních i mimoškolních situacích.</w:t>
            </w:r>
          </w:p>
          <w:p w14:paraId="337842A8" w14:textId="77777777" w:rsidR="00F26D62" w:rsidRDefault="00F26D62" w:rsidP="001827D3">
            <w:pPr>
              <w:pStyle w:val="Obsahtabulky-kompetence"/>
            </w:pPr>
            <w:r>
              <w:t xml:space="preserve">- </w:t>
            </w:r>
            <w:proofErr w:type="gramStart"/>
            <w:r>
              <w:t>snaží</w:t>
            </w:r>
            <w:proofErr w:type="gramEnd"/>
            <w:r>
              <w:t xml:space="preserve"> se naslouchat soustředěně, pozorně a neskákat druhému do řeči</w:t>
            </w:r>
          </w:p>
          <w:p w14:paraId="27A1E67F" w14:textId="77777777" w:rsidR="00F26D62" w:rsidRDefault="00F26D62" w:rsidP="00DA5802">
            <w:pPr>
              <w:pStyle w:val="Obsahtabulky-kompetence"/>
            </w:pPr>
            <w:r>
              <w:t>- seznámí se se základními pravidly</w:t>
            </w:r>
            <w:r w:rsidR="00DA5802">
              <w:t xml:space="preserve"> vedení telefonického rozhovoru</w:t>
            </w:r>
          </w:p>
        </w:tc>
        <w:tc>
          <w:tcPr>
            <w:tcW w:w="3555" w:type="dxa"/>
            <w:tcBorders>
              <w:left w:val="single" w:sz="2" w:space="0" w:color="000000"/>
              <w:bottom w:val="single" w:sz="2" w:space="0" w:color="000000"/>
            </w:tcBorders>
            <w:tcMar>
              <w:top w:w="55" w:type="dxa"/>
              <w:left w:w="55" w:type="dxa"/>
              <w:bottom w:w="55" w:type="dxa"/>
              <w:right w:w="55" w:type="dxa"/>
            </w:tcMar>
          </w:tcPr>
          <w:p w14:paraId="09146A36" w14:textId="77777777" w:rsidR="00F26D62" w:rsidRDefault="00F26D62" w:rsidP="001827D3">
            <w:pPr>
              <w:pStyle w:val="Obsahtabulky-kompetence"/>
              <w:rPr>
                <w:b/>
                <w:bCs/>
              </w:rPr>
            </w:pPr>
            <w:r>
              <w:rPr>
                <w:b/>
                <w:bCs/>
              </w:rPr>
              <w:lastRenderedPageBreak/>
              <w:t>Mluvený projev</w:t>
            </w:r>
          </w:p>
          <w:p w14:paraId="6F3B4573" w14:textId="77777777" w:rsidR="00F26D62" w:rsidRDefault="00F26D62" w:rsidP="001827D3">
            <w:pPr>
              <w:pStyle w:val="Obsahtabulky-kompetence"/>
            </w:pPr>
            <w:r>
              <w:t xml:space="preserve">- základy techniky mluveného </w:t>
            </w:r>
            <w:proofErr w:type="gramStart"/>
            <w:r>
              <w:t>projevu  (</w:t>
            </w:r>
            <w:proofErr w:type="gramEnd"/>
            <w:r>
              <w:t>dýchání, tvoření hlasu, výslovnost)</w:t>
            </w:r>
          </w:p>
          <w:p w14:paraId="4FE43095" w14:textId="77777777" w:rsidR="00F26D62" w:rsidRDefault="00F26D62" w:rsidP="001827D3">
            <w:pPr>
              <w:pStyle w:val="Obsahtabulky-kompetence"/>
            </w:pPr>
            <w:r>
              <w:t>- vyjadřování závislé na komunikační situaci</w:t>
            </w:r>
          </w:p>
          <w:p w14:paraId="00289BE0" w14:textId="77777777" w:rsidR="00F26D62" w:rsidRDefault="00F26D62" w:rsidP="001827D3">
            <w:pPr>
              <w:pStyle w:val="Obsahtabulky-kompetence"/>
            </w:pPr>
            <w:r>
              <w:t>- mimojazykové prostředky řeči (mimika, gesta)</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F08863" w14:textId="77777777" w:rsidR="00F26D62" w:rsidRDefault="00F26D62" w:rsidP="001827D3">
            <w:pPr>
              <w:pStyle w:val="Obsahtabulky-kompetence"/>
            </w:pPr>
            <w:r>
              <w:t>OSV – Komunikace</w:t>
            </w:r>
          </w:p>
          <w:p w14:paraId="16AD17A9" w14:textId="77777777" w:rsidR="00F26D62" w:rsidRDefault="00F26D62" w:rsidP="001827D3">
            <w:pPr>
              <w:pStyle w:val="Obsahtabulky-kompetence"/>
            </w:pPr>
            <w:r>
              <w:t>OSV – Seberegulace a sebeorganizace</w:t>
            </w:r>
          </w:p>
          <w:p w14:paraId="09715A28" w14:textId="77777777" w:rsidR="00F26D62" w:rsidRDefault="00F26D62" w:rsidP="001827D3">
            <w:pPr>
              <w:pStyle w:val="Obsahtabulky-kompetence"/>
            </w:pPr>
            <w:r>
              <w:t>OSV – Kooperace a kompetice</w:t>
            </w:r>
          </w:p>
        </w:tc>
      </w:tr>
      <w:tr w:rsidR="00F26D62" w14:paraId="49B4DBDD"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77286D39" w14:textId="77777777" w:rsidR="00F26D62" w:rsidRDefault="00F26D62" w:rsidP="001827D3">
            <w:pPr>
              <w:pStyle w:val="Obsahtabulky-kompetence"/>
              <w:rPr>
                <w:b/>
                <w:bCs/>
              </w:rPr>
            </w:pPr>
            <w:r>
              <w:rPr>
                <w:b/>
                <w:bCs/>
              </w:rPr>
              <w:lastRenderedPageBreak/>
              <w:t xml:space="preserve">Na základě vlastních zážitků </w:t>
            </w:r>
            <w:proofErr w:type="gramStart"/>
            <w:r>
              <w:rPr>
                <w:b/>
                <w:bCs/>
              </w:rPr>
              <w:t>tvoří</w:t>
            </w:r>
            <w:proofErr w:type="gramEnd"/>
            <w:r>
              <w:rPr>
                <w:b/>
                <w:bCs/>
              </w:rPr>
              <w:t xml:space="preserve"> krátký mluvený projev.</w:t>
            </w:r>
          </w:p>
          <w:p w14:paraId="64F31812" w14:textId="77777777" w:rsidR="00F26D62" w:rsidRDefault="00F26D62" w:rsidP="009E0BF3">
            <w:pPr>
              <w:pStyle w:val="Obsahtabulky-kompetence"/>
            </w:pPr>
            <w:r>
              <w:t>- jednoduchým způsobe</w:t>
            </w:r>
            <w:r w:rsidR="00DA5802">
              <w:t>m popisuje předmět nebo</w:t>
            </w:r>
            <w:r w:rsidR="009E0BF3">
              <w:t xml:space="preserve"> činnost</w:t>
            </w:r>
          </w:p>
        </w:tc>
        <w:tc>
          <w:tcPr>
            <w:tcW w:w="3555" w:type="dxa"/>
            <w:tcBorders>
              <w:left w:val="single" w:sz="2" w:space="0" w:color="000000"/>
              <w:bottom w:val="single" w:sz="2" w:space="0" w:color="000000"/>
            </w:tcBorders>
            <w:tcMar>
              <w:top w:w="55" w:type="dxa"/>
              <w:left w:w="55" w:type="dxa"/>
              <w:bottom w:w="55" w:type="dxa"/>
              <w:right w:w="55" w:type="dxa"/>
            </w:tcMar>
          </w:tcPr>
          <w:p w14:paraId="5CEF47D3" w14:textId="77777777" w:rsidR="00F26D62" w:rsidRDefault="00F26D62" w:rsidP="009E0BF3">
            <w:pPr>
              <w:pStyle w:val="Obsahtabulky-kompetence"/>
            </w:pPr>
            <w:r>
              <w:t>- základní komunikační pravidla</w:t>
            </w:r>
            <w:r>
              <w:br/>
              <w:t xml:space="preserve"> (oslovení, zahájení a ukončení dialogu, zdvořilé</w:t>
            </w:r>
            <w:r w:rsidR="009E0BF3">
              <w:t xml:space="preserve"> vystupování)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A348F6" w14:textId="77777777" w:rsidR="00F26D62" w:rsidRDefault="00F26D62" w:rsidP="001827D3">
            <w:pPr>
              <w:pStyle w:val="Obsahtabulky-kompetence"/>
            </w:pPr>
            <w:r>
              <w:t>OSV – Poznávání lidí</w:t>
            </w:r>
          </w:p>
          <w:p w14:paraId="2D32E102" w14:textId="77777777" w:rsidR="00F26D62" w:rsidRDefault="00F26D62" w:rsidP="001827D3">
            <w:pPr>
              <w:pStyle w:val="Obsahtabulky-kompetence"/>
            </w:pPr>
          </w:p>
          <w:p w14:paraId="13EEC2D3" w14:textId="77777777" w:rsidR="00F26D62" w:rsidRDefault="00F26D62" w:rsidP="001827D3">
            <w:pPr>
              <w:pStyle w:val="Obsahtabulky-kompetence"/>
            </w:pPr>
          </w:p>
        </w:tc>
      </w:tr>
      <w:tr w:rsidR="00F26D62" w14:paraId="1D1EF4F8"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3A638481" w14:textId="77777777" w:rsidR="00F26D62" w:rsidRDefault="00F26D62" w:rsidP="001827D3">
            <w:pPr>
              <w:pStyle w:val="Obsahtabulky-kompetence"/>
              <w:rPr>
                <w:b/>
                <w:bCs/>
              </w:rPr>
            </w:pPr>
            <w:r>
              <w:rPr>
                <w:b/>
                <w:bCs/>
              </w:rPr>
              <w:t>Zvládá základní hygienické návyky spojené se psaním.</w:t>
            </w:r>
          </w:p>
          <w:p w14:paraId="16DF0CD3" w14:textId="77777777" w:rsidR="00F26D62" w:rsidRDefault="00F26D62" w:rsidP="001827D3">
            <w:pPr>
              <w:pStyle w:val="Obsahtabulky-kompetence"/>
              <w:rPr>
                <w:b/>
                <w:bCs/>
              </w:rPr>
            </w:pPr>
            <w:r>
              <w:rPr>
                <w:b/>
                <w:bCs/>
              </w:rPr>
              <w:t>Píše správné tvary písmen a číslic, správně spojuje písmena i slabiky; kontroluje vlastní písemný projev.</w:t>
            </w:r>
          </w:p>
        </w:tc>
        <w:tc>
          <w:tcPr>
            <w:tcW w:w="3555" w:type="dxa"/>
            <w:tcBorders>
              <w:left w:val="single" w:sz="2" w:space="0" w:color="000000"/>
              <w:bottom w:val="single" w:sz="2" w:space="0" w:color="000000"/>
            </w:tcBorders>
            <w:tcMar>
              <w:top w:w="55" w:type="dxa"/>
              <w:left w:w="55" w:type="dxa"/>
              <w:bottom w:w="55" w:type="dxa"/>
              <w:right w:w="55" w:type="dxa"/>
            </w:tcMar>
          </w:tcPr>
          <w:p w14:paraId="05FBCAD4" w14:textId="77777777" w:rsidR="00F26D62" w:rsidRDefault="00F26D62" w:rsidP="001827D3">
            <w:pPr>
              <w:pStyle w:val="Obsahtabulky-kompetence"/>
              <w:rPr>
                <w:b/>
                <w:bCs/>
              </w:rPr>
            </w:pPr>
            <w:r>
              <w:rPr>
                <w:b/>
                <w:bCs/>
              </w:rPr>
              <w:t>Písemný projev</w:t>
            </w:r>
          </w:p>
          <w:p w14:paraId="27A0E821" w14:textId="77777777" w:rsidR="00F26D62" w:rsidRDefault="00F26D62" w:rsidP="001827D3">
            <w:pPr>
              <w:pStyle w:val="Obsahtabulky-kompetence"/>
            </w:pPr>
            <w:r>
              <w:t>- základní hygienické návyky</w:t>
            </w:r>
          </w:p>
          <w:p w14:paraId="62F60DE8" w14:textId="77777777" w:rsidR="00F26D62" w:rsidRDefault="00DA5802" w:rsidP="001827D3">
            <w:pPr>
              <w:pStyle w:val="Obsahtabulky-kompetence"/>
            </w:pPr>
            <w:r>
              <w:t>- technika psaní (</w:t>
            </w:r>
            <w:r w:rsidR="00F26D62">
              <w:t>čitelný, přehledný projev)</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8067E8" w14:textId="77777777" w:rsidR="00F26D62" w:rsidRDefault="00F26D62" w:rsidP="001827D3">
            <w:pPr>
              <w:pStyle w:val="Obsahtabulky-kompetence"/>
            </w:pPr>
          </w:p>
        </w:tc>
      </w:tr>
      <w:tr w:rsidR="00F26D62" w14:paraId="416B314E" w14:textId="77777777" w:rsidTr="001827D3">
        <w:trPr>
          <w:cantSplit/>
        </w:trPr>
        <w:tc>
          <w:tcPr>
            <w:tcW w:w="3555" w:type="dxa"/>
            <w:tcBorders>
              <w:left w:val="single" w:sz="2" w:space="0" w:color="000000"/>
              <w:bottom w:val="single" w:sz="2" w:space="0" w:color="000000"/>
            </w:tcBorders>
            <w:tcMar>
              <w:top w:w="55" w:type="dxa"/>
              <w:left w:w="55" w:type="dxa"/>
              <w:bottom w:w="55" w:type="dxa"/>
              <w:right w:w="55" w:type="dxa"/>
            </w:tcMar>
          </w:tcPr>
          <w:p w14:paraId="47A87EB9" w14:textId="77777777" w:rsidR="00F26D62" w:rsidRDefault="00F26D62" w:rsidP="001827D3">
            <w:pPr>
              <w:pStyle w:val="Obsahtabulky-kompetence"/>
              <w:rPr>
                <w:b/>
                <w:bCs/>
              </w:rPr>
            </w:pPr>
            <w:r>
              <w:rPr>
                <w:b/>
                <w:bCs/>
              </w:rPr>
              <w:t>Píše věcně i formálně správně jednoduchá sdělení.</w:t>
            </w:r>
          </w:p>
          <w:p w14:paraId="261254A1" w14:textId="77777777" w:rsidR="00F26D62" w:rsidRDefault="00F26D62" w:rsidP="001827D3">
            <w:pPr>
              <w:pStyle w:val="Obsahtabulky-kompetence"/>
            </w:pPr>
            <w:r>
              <w:t>- píše op</w:t>
            </w:r>
            <w:r w:rsidR="00DA5802">
              <w:t xml:space="preserve">is, přepis, diktát </w:t>
            </w:r>
            <w:r>
              <w:t>přiměřené obtížnosti</w:t>
            </w:r>
          </w:p>
          <w:p w14:paraId="28455AAA" w14:textId="77777777" w:rsidR="00F26D62" w:rsidRDefault="00F26D62" w:rsidP="001827D3">
            <w:pPr>
              <w:pStyle w:val="Obsahtabulky-kompetence"/>
            </w:pPr>
            <w:r>
              <w:t>- hledá chyby v napsaném textu</w:t>
            </w:r>
          </w:p>
          <w:p w14:paraId="07B3EBC0" w14:textId="77777777" w:rsidR="00F26D62" w:rsidRDefault="00DA5802" w:rsidP="00DA5802">
            <w:pPr>
              <w:pStyle w:val="Obsahtabulky-kompetence"/>
            </w:pPr>
            <w:r>
              <w:t>- hodnotí svůj písemný projev</w:t>
            </w:r>
          </w:p>
        </w:tc>
        <w:tc>
          <w:tcPr>
            <w:tcW w:w="3555" w:type="dxa"/>
            <w:tcBorders>
              <w:left w:val="single" w:sz="2" w:space="0" w:color="000000"/>
              <w:bottom w:val="single" w:sz="2" w:space="0" w:color="000000"/>
            </w:tcBorders>
            <w:tcMar>
              <w:top w:w="55" w:type="dxa"/>
              <w:left w:w="55" w:type="dxa"/>
              <w:bottom w:w="55" w:type="dxa"/>
              <w:right w:w="55" w:type="dxa"/>
            </w:tcMar>
          </w:tcPr>
          <w:p w14:paraId="1C67DCE0" w14:textId="77777777" w:rsidR="00F26D62" w:rsidRDefault="00F26D62" w:rsidP="001827D3">
            <w:pPr>
              <w:pStyle w:val="Obsahtabulky-kompetence"/>
              <w:rPr>
                <w:b/>
                <w:bCs/>
              </w:rPr>
            </w:pPr>
            <w:r>
              <w:rPr>
                <w:b/>
                <w:bCs/>
              </w:rPr>
              <w:t>Písemný projev</w:t>
            </w:r>
          </w:p>
          <w:p w14:paraId="579132B9" w14:textId="77777777" w:rsidR="00F26D62" w:rsidRDefault="00F26D62" w:rsidP="001827D3">
            <w:pPr>
              <w:pStyle w:val="Obsahtabulky-kompetence"/>
            </w:pPr>
            <w:r>
              <w:t>- žánry písemného projevu: dopis, pozvánka, omluvenka, adresa, pozdrav z prázdnin</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53C9A2" w14:textId="77777777" w:rsidR="00F26D62" w:rsidRDefault="00F26D62" w:rsidP="001827D3">
            <w:pPr>
              <w:pStyle w:val="Obsahtabulky-kompetence"/>
            </w:pPr>
            <w:r>
              <w:t>EGS – Evropa a svět nás zajímá</w:t>
            </w:r>
          </w:p>
        </w:tc>
      </w:tr>
      <w:tr w:rsidR="00F26D62" w14:paraId="0FB6071C" w14:textId="77777777" w:rsidTr="003D7992">
        <w:tc>
          <w:tcPr>
            <w:tcW w:w="3555" w:type="dxa"/>
            <w:tcBorders>
              <w:top w:val="single" w:sz="4" w:space="0" w:color="auto"/>
              <w:left w:val="single" w:sz="2" w:space="0" w:color="000000"/>
              <w:bottom w:val="single" w:sz="4" w:space="0" w:color="auto"/>
            </w:tcBorders>
            <w:tcMar>
              <w:top w:w="55" w:type="dxa"/>
              <w:left w:w="55" w:type="dxa"/>
              <w:bottom w:w="55" w:type="dxa"/>
              <w:right w:w="55" w:type="dxa"/>
            </w:tcMar>
          </w:tcPr>
          <w:p w14:paraId="484F5514" w14:textId="77777777" w:rsidR="00F26D62" w:rsidRDefault="00F26D62" w:rsidP="00DA5802">
            <w:pPr>
              <w:pStyle w:val="Obsahtabulky-kompetence"/>
              <w:rPr>
                <w:b/>
                <w:bCs/>
              </w:rPr>
            </w:pPr>
            <w:r>
              <w:rPr>
                <w:b/>
                <w:bCs/>
              </w:rPr>
              <w:t>Seřadí ilustrace podle dějové posloupnosti a vypráví podle nich jednoduchý příběh.</w:t>
            </w:r>
          </w:p>
          <w:p w14:paraId="267FAEA4" w14:textId="77777777" w:rsidR="00DA5802" w:rsidRPr="00DA5802" w:rsidRDefault="00DA5802" w:rsidP="00DA5802">
            <w:pPr>
              <w:pStyle w:val="Obsahtabulky-kompetence"/>
              <w:rPr>
                <w:b/>
                <w:bCs/>
              </w:rPr>
            </w:pPr>
          </w:p>
        </w:tc>
        <w:tc>
          <w:tcPr>
            <w:tcW w:w="3555" w:type="dxa"/>
            <w:tcBorders>
              <w:top w:val="single" w:sz="4" w:space="0" w:color="auto"/>
              <w:left w:val="single" w:sz="2" w:space="0" w:color="000000"/>
              <w:bottom w:val="single" w:sz="4" w:space="0" w:color="auto"/>
            </w:tcBorders>
            <w:tcMar>
              <w:top w:w="55" w:type="dxa"/>
              <w:left w:w="55" w:type="dxa"/>
              <w:bottom w:w="55" w:type="dxa"/>
              <w:right w:w="55" w:type="dxa"/>
            </w:tcMar>
          </w:tcPr>
          <w:p w14:paraId="0B5BA345" w14:textId="77777777" w:rsidR="00F26D62" w:rsidRDefault="00F26D62" w:rsidP="001827D3">
            <w:pPr>
              <w:pStyle w:val="Obsahtabulky-kompetence"/>
              <w:rPr>
                <w:b/>
                <w:bCs/>
              </w:rPr>
            </w:pPr>
            <w:r>
              <w:rPr>
                <w:b/>
                <w:bCs/>
              </w:rPr>
              <w:t>Mluvený projev</w:t>
            </w:r>
          </w:p>
        </w:tc>
        <w:tc>
          <w:tcPr>
            <w:tcW w:w="253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59351CD" w14:textId="77777777" w:rsidR="00F26D62" w:rsidRDefault="00F26D62" w:rsidP="001827D3">
            <w:pPr>
              <w:pStyle w:val="Obsahtabulky-kompetence"/>
            </w:pPr>
            <w:r>
              <w:t>MKV – Lidské vztahy</w:t>
            </w:r>
          </w:p>
        </w:tc>
      </w:tr>
      <w:tr w:rsidR="003D7992" w14:paraId="6C35417C" w14:textId="77777777" w:rsidTr="006E4D80">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629759BF" w14:textId="28AF410F" w:rsidR="003D7992" w:rsidRPr="008A18C1" w:rsidRDefault="003D7992" w:rsidP="003D7992">
            <w:pPr>
              <w:overflowPunct/>
              <w:autoSpaceDE/>
              <w:autoSpaceDN/>
              <w:adjustRightInd/>
              <w:spacing w:beforeAutospacing="1" w:line="276" w:lineRule="auto"/>
              <w:textAlignment w:val="auto"/>
              <w:rPr>
                <w:b/>
                <w:bCs/>
                <w:color w:val="000000" w:themeColor="text1"/>
                <w:sz w:val="18"/>
                <w:szCs w:val="18"/>
              </w:rPr>
            </w:pPr>
            <w:r>
              <w:rPr>
                <w:b/>
                <w:bCs/>
                <w:color w:val="000000" w:themeColor="text1"/>
                <w:sz w:val="18"/>
                <w:szCs w:val="18"/>
              </w:rPr>
              <w:t xml:space="preserve"> </w:t>
            </w:r>
            <w:r w:rsidR="006A66A1">
              <w:rPr>
                <w:b/>
                <w:bCs/>
                <w:color w:val="000000" w:themeColor="text1"/>
                <w:sz w:val="18"/>
                <w:szCs w:val="18"/>
              </w:rPr>
              <w:t xml:space="preserve"> </w:t>
            </w:r>
            <w:r w:rsidRPr="008A18C1">
              <w:rPr>
                <w:b/>
                <w:bCs/>
                <w:color w:val="000000" w:themeColor="text1"/>
                <w:sz w:val="18"/>
                <w:szCs w:val="18"/>
              </w:rPr>
              <w:t>Před zahájením práce s</w:t>
            </w:r>
            <w:r>
              <w:rPr>
                <w:b/>
                <w:bCs/>
                <w:color w:val="000000" w:themeColor="text1"/>
                <w:sz w:val="18"/>
                <w:szCs w:val="18"/>
              </w:rPr>
              <w:t> </w:t>
            </w:r>
            <w:r w:rsidRPr="008A18C1">
              <w:rPr>
                <w:b/>
                <w:bCs/>
                <w:color w:val="000000" w:themeColor="text1"/>
                <w:sz w:val="18"/>
                <w:szCs w:val="18"/>
              </w:rPr>
              <w:t>digitálními</w:t>
            </w:r>
            <w:r>
              <w:rPr>
                <w:b/>
                <w:bCs/>
                <w:color w:val="000000" w:themeColor="text1"/>
                <w:sz w:val="18"/>
                <w:szCs w:val="18"/>
              </w:rPr>
              <w:t xml:space="preserve">     </w:t>
            </w:r>
            <w:r w:rsidR="006A66A1">
              <w:rPr>
                <w:b/>
                <w:bCs/>
                <w:color w:val="000000" w:themeColor="text1"/>
                <w:sz w:val="18"/>
                <w:szCs w:val="18"/>
              </w:rPr>
              <w:t xml:space="preserve">  </w:t>
            </w:r>
            <w:r w:rsidRPr="008A18C1">
              <w:rPr>
                <w:b/>
                <w:bCs/>
                <w:color w:val="000000" w:themeColor="text1"/>
                <w:sz w:val="18"/>
                <w:szCs w:val="18"/>
              </w:rPr>
              <w:t xml:space="preserve">technologiemi si </w:t>
            </w:r>
            <w:r>
              <w:rPr>
                <w:b/>
                <w:bCs/>
                <w:color w:val="000000" w:themeColor="text1"/>
                <w:sz w:val="18"/>
                <w:szCs w:val="18"/>
              </w:rPr>
              <w:t xml:space="preserve">samostatně </w:t>
            </w:r>
            <w:r w:rsidRPr="008A18C1">
              <w:rPr>
                <w:b/>
                <w:bCs/>
                <w:color w:val="000000" w:themeColor="text1"/>
                <w:sz w:val="18"/>
                <w:szCs w:val="18"/>
              </w:rPr>
              <w:t xml:space="preserve">připraví své pracovní místo </w:t>
            </w:r>
          </w:p>
          <w:p w14:paraId="1A5695AB" w14:textId="77777777" w:rsidR="003D7992" w:rsidRDefault="003D7992" w:rsidP="003D7992">
            <w:pPr>
              <w:pStyle w:val="Obsahtabulky-kompetence"/>
              <w:rPr>
                <w:rFonts w:cs="Times New Roman"/>
                <w:color w:val="232731"/>
                <w:szCs w:val="18"/>
              </w:rPr>
            </w:pPr>
            <w:r>
              <w:rPr>
                <w:color w:val="232731"/>
                <w:szCs w:val="18"/>
              </w:rPr>
              <w:t>-</w:t>
            </w:r>
            <w:r w:rsidRPr="008A18C1">
              <w:rPr>
                <w:rFonts w:cs="Times New Roman"/>
                <w:color w:val="232731"/>
                <w:szCs w:val="18"/>
              </w:rPr>
              <w:t xml:space="preserve">po dokončení práce s digitálními technologiemi provede relaxační protahovací cviky </w:t>
            </w:r>
          </w:p>
          <w:p w14:paraId="568E5E0D" w14:textId="77777777" w:rsidR="003D7992" w:rsidRPr="003D7992" w:rsidRDefault="003D7992" w:rsidP="003D7992">
            <w:pPr>
              <w:pStyle w:val="Obsahtabulky-kompetence"/>
            </w:pPr>
            <w:r w:rsidRPr="003D7992">
              <w:rPr>
                <w:color w:val="232731"/>
                <w:szCs w:val="18"/>
              </w:rPr>
              <w:t>-</w:t>
            </w:r>
            <w:proofErr w:type="gramStart"/>
            <w:r w:rsidRPr="003D7992">
              <w:t>dodrží</w:t>
            </w:r>
            <w:proofErr w:type="gramEnd"/>
            <w:r w:rsidRPr="003D7992">
              <w:t xml:space="preserve"> vymezený čas určený pro práci s digitálními technologiemi</w:t>
            </w:r>
          </w:p>
          <w:p w14:paraId="6EE4D9E7" w14:textId="77777777" w:rsidR="003D7992" w:rsidRPr="003D7992" w:rsidRDefault="003D7992" w:rsidP="003D7992">
            <w:pPr>
              <w:pStyle w:val="Obsahtabulky-kompetence"/>
              <w:rPr>
                <w:b/>
                <w:bCs/>
              </w:rPr>
            </w:pPr>
            <w:r w:rsidRPr="003D7992">
              <w:rPr>
                <w:b/>
                <w:bCs/>
              </w:rPr>
              <w:t>Pracuje s textem v textovém editoru</w:t>
            </w:r>
          </w:p>
          <w:p w14:paraId="5102FCC9" w14:textId="4DA12288" w:rsidR="003D7992" w:rsidRDefault="003D7992" w:rsidP="003D7992">
            <w:pPr>
              <w:pStyle w:val="Obsahtabulky-kompetence"/>
              <w:rPr>
                <w:b/>
                <w:bCs/>
              </w:rPr>
            </w:pPr>
            <w:r w:rsidRPr="003D7992">
              <w:rPr>
                <w:b/>
                <w:bCs/>
              </w:rPr>
              <w:t>Uplatňuje návyky při psaní na školních digitálních zařízeních</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7693171D" w14:textId="77777777" w:rsidR="003D7992" w:rsidRDefault="003D7992" w:rsidP="00C3396F">
            <w:pPr>
              <w:shd w:val="clear" w:color="auto" w:fill="F6F8FA"/>
              <w:overflowPunct/>
              <w:autoSpaceDE/>
              <w:autoSpaceDN/>
              <w:adjustRightInd/>
              <w:spacing w:line="276" w:lineRule="auto"/>
              <w:textAlignment w:val="auto"/>
              <w:rPr>
                <w:color w:val="000000" w:themeColor="text1"/>
                <w:sz w:val="18"/>
                <w:szCs w:val="18"/>
              </w:rPr>
            </w:pPr>
            <w:r>
              <w:rPr>
                <w:b/>
                <w:bCs/>
                <w:color w:val="000000" w:themeColor="text1"/>
                <w:sz w:val="18"/>
                <w:szCs w:val="18"/>
              </w:rPr>
              <w:t>P</w:t>
            </w:r>
            <w:r w:rsidRPr="008A18C1">
              <w:rPr>
                <w:b/>
                <w:bCs/>
                <w:color w:val="000000" w:themeColor="text1"/>
                <w:sz w:val="18"/>
                <w:szCs w:val="18"/>
              </w:rPr>
              <w:t>ísemný projev</w:t>
            </w:r>
            <w:r w:rsidRPr="008A18C1">
              <w:rPr>
                <w:color w:val="000000" w:themeColor="text1"/>
                <w:sz w:val="18"/>
                <w:szCs w:val="18"/>
              </w:rPr>
              <w:t xml:space="preserve"> </w:t>
            </w:r>
          </w:p>
          <w:p w14:paraId="03EAA308" w14:textId="77777777" w:rsidR="003D7992" w:rsidRPr="008A18C1" w:rsidRDefault="003D7992" w:rsidP="00C3396F">
            <w:pPr>
              <w:shd w:val="clear" w:color="auto" w:fill="F6F8FA"/>
              <w:overflowPunct/>
              <w:autoSpaceDE/>
              <w:autoSpaceDN/>
              <w:adjustRightInd/>
              <w:spacing w:line="276" w:lineRule="auto"/>
              <w:textAlignment w:val="auto"/>
              <w:rPr>
                <w:color w:val="000000" w:themeColor="text1"/>
                <w:sz w:val="18"/>
                <w:szCs w:val="18"/>
              </w:rPr>
            </w:pPr>
            <w:r w:rsidRPr="008A18C1">
              <w:rPr>
                <w:color w:val="000000" w:themeColor="text1"/>
                <w:sz w:val="18"/>
                <w:szCs w:val="18"/>
              </w:rPr>
              <w:t>– základní hygienické návyky při práci s digitálními technologiemi</w:t>
            </w:r>
          </w:p>
          <w:p w14:paraId="7AA89411" w14:textId="1AB75BAC" w:rsidR="003D7992" w:rsidRPr="003D7992" w:rsidRDefault="003D7992" w:rsidP="00C3396F">
            <w:pPr>
              <w:pStyle w:val="Obsahtabulky-kompetence"/>
              <w:spacing w:before="0" w:after="0" w:line="276" w:lineRule="auto"/>
            </w:pPr>
            <w:r w:rsidRPr="003D7992">
              <w:t>-technika práce na klávesnici a na dotykovém zařízení, úprava textu v textovém editoru,</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0454358" w14:textId="77777777" w:rsidR="003D7992" w:rsidRDefault="003D7992" w:rsidP="003D7992">
            <w:pPr>
              <w:pStyle w:val="Obsahtabulky-kompetence"/>
            </w:pPr>
          </w:p>
        </w:tc>
      </w:tr>
    </w:tbl>
    <w:p w14:paraId="553B6449" w14:textId="77777777" w:rsidR="006E4D80" w:rsidRDefault="006E4D80"/>
    <w:p w14:paraId="62831750" w14:textId="77777777" w:rsidR="006E4D80" w:rsidRDefault="006E4D80"/>
    <w:tbl>
      <w:tblPr>
        <w:tblW w:w="9645"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70FA6D62" w14:textId="77777777" w:rsidTr="006E4D80">
        <w:tc>
          <w:tcPr>
            <w:tcW w:w="9645" w:type="dxa"/>
            <w:gridSpan w:val="3"/>
            <w:tcBorders>
              <w:top w:val="double" w:sz="4" w:space="0" w:color="auto"/>
              <w:left w:val="single" w:sz="4" w:space="0" w:color="auto"/>
              <w:bottom w:val="single" w:sz="4" w:space="0" w:color="auto"/>
              <w:right w:val="single" w:sz="4" w:space="0" w:color="auto"/>
            </w:tcBorders>
            <w:shd w:val="clear" w:color="auto" w:fill="B4C6E7" w:themeFill="accent1" w:themeFillTint="66"/>
            <w:tcMar>
              <w:top w:w="55" w:type="dxa"/>
              <w:left w:w="55" w:type="dxa"/>
              <w:bottom w:w="55" w:type="dxa"/>
              <w:right w:w="55" w:type="dxa"/>
            </w:tcMar>
          </w:tcPr>
          <w:p w14:paraId="5A224D40" w14:textId="77777777" w:rsidR="00F26D62" w:rsidRDefault="00F26D62" w:rsidP="001827D3">
            <w:pPr>
              <w:pStyle w:val="TableContents"/>
              <w:rPr>
                <w:b/>
                <w:bCs/>
                <w:sz w:val="22"/>
                <w:szCs w:val="22"/>
              </w:rPr>
            </w:pPr>
            <w:r>
              <w:rPr>
                <w:b/>
                <w:bCs/>
                <w:sz w:val="22"/>
                <w:szCs w:val="22"/>
              </w:rPr>
              <w:t>Český jazyk a literatura, 3. ročník – Jazyková výchova</w:t>
            </w:r>
          </w:p>
        </w:tc>
      </w:tr>
      <w:tr w:rsidR="00F26D62" w14:paraId="140604A5" w14:textId="77777777" w:rsidTr="006E4D80">
        <w:tc>
          <w:tcPr>
            <w:tcW w:w="355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52434056"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9080745" w14:textId="77777777" w:rsidR="00F26D62" w:rsidRDefault="00F26D62" w:rsidP="001827D3">
            <w:pPr>
              <w:pStyle w:val="TableContents"/>
              <w:rPr>
                <w:b/>
                <w:bCs/>
                <w:sz w:val="20"/>
                <w:szCs w:val="20"/>
              </w:rPr>
            </w:pPr>
            <w:r>
              <w:rPr>
                <w:b/>
                <w:bCs/>
                <w:sz w:val="20"/>
                <w:szCs w:val="20"/>
              </w:rPr>
              <w:t>Učivo</w:t>
            </w:r>
          </w:p>
        </w:tc>
        <w:tc>
          <w:tcPr>
            <w:tcW w:w="2535" w:type="dxa"/>
            <w:tcBorders>
              <w:top w:val="single" w:sz="4" w:space="0" w:color="auto"/>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40BCEB6" w14:textId="77777777" w:rsidR="00F26D62" w:rsidRDefault="00F26D62" w:rsidP="001827D3">
            <w:pPr>
              <w:pStyle w:val="TableContents"/>
              <w:rPr>
                <w:b/>
                <w:bCs/>
                <w:sz w:val="20"/>
                <w:szCs w:val="20"/>
              </w:rPr>
            </w:pPr>
            <w:r>
              <w:rPr>
                <w:b/>
                <w:bCs/>
                <w:sz w:val="20"/>
                <w:szCs w:val="20"/>
              </w:rPr>
              <w:t>Průřezová témata</w:t>
            </w:r>
          </w:p>
        </w:tc>
      </w:tr>
      <w:tr w:rsidR="00F26D62" w14:paraId="323680F2" w14:textId="77777777" w:rsidTr="006944B2">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45ECF054" w14:textId="77777777" w:rsidR="00F26D62" w:rsidRDefault="00F26D62" w:rsidP="001827D3">
            <w:pPr>
              <w:pStyle w:val="Obsahtabulky-kompetence"/>
              <w:rPr>
                <w:b/>
                <w:bCs/>
              </w:rPr>
            </w:pPr>
            <w:r>
              <w:rPr>
                <w:b/>
                <w:bCs/>
              </w:rPr>
              <w:t>Rozlišuje zvukovou a grafickou podobu slova, člení slova na hlásky, odlišuje dlouhé a krátké samohlásky.</w:t>
            </w:r>
          </w:p>
          <w:p w14:paraId="2DCC9DCF" w14:textId="77777777" w:rsidR="00F26D62" w:rsidRDefault="00F26D62" w:rsidP="001827D3">
            <w:pPr>
              <w:pStyle w:val="Obsahtabulky-kompetence"/>
            </w:pPr>
            <w:r>
              <w:t>- dělí slova na konci řádku podle slabik</w:t>
            </w:r>
          </w:p>
          <w:p w14:paraId="1DCED921" w14:textId="77777777" w:rsidR="00F26D62" w:rsidRDefault="00F26D62" w:rsidP="001827D3">
            <w:pPr>
              <w:pStyle w:val="Obsahtabulky-kompetence"/>
            </w:pPr>
            <w:r>
              <w:t xml:space="preserve">- rozšiřuje si vědomosti o párových souhláskách, </w:t>
            </w:r>
            <w:proofErr w:type="gramStart"/>
            <w:r>
              <w:t>zdůvodňuje  pravopis</w:t>
            </w:r>
            <w:proofErr w:type="gramEnd"/>
          </w:p>
          <w:p w14:paraId="236C930B" w14:textId="77777777" w:rsidR="00F26D62" w:rsidRDefault="00F26D62" w:rsidP="001827D3">
            <w:pPr>
              <w:pStyle w:val="Obsahtabulky-kompetence"/>
            </w:pPr>
            <w:r>
              <w:t>- řadí slova podle abecedy</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1751CE7C" w14:textId="77777777" w:rsidR="00F26D62" w:rsidRDefault="00F26D62" w:rsidP="001827D3">
            <w:pPr>
              <w:pStyle w:val="Obsahtabulky-kompetence"/>
              <w:rPr>
                <w:b/>
                <w:bCs/>
              </w:rPr>
            </w:pPr>
            <w:r>
              <w:rPr>
                <w:b/>
                <w:bCs/>
              </w:rPr>
              <w:t>Zvuková stránka jazyka</w:t>
            </w:r>
          </w:p>
          <w:p w14:paraId="386B3B72" w14:textId="77777777" w:rsidR="00F26D62" w:rsidRDefault="00F26D62" w:rsidP="001827D3">
            <w:pPr>
              <w:pStyle w:val="Obsahtabulky-kompetence"/>
            </w:pPr>
            <w:r>
              <w:t>- modulace souvislé řeči (tempo, intonace, přízvuk)</w:t>
            </w:r>
          </w:p>
          <w:p w14:paraId="04D45A70" w14:textId="77777777" w:rsidR="00F26D62" w:rsidRDefault="00F26D62" w:rsidP="001827D3">
            <w:pPr>
              <w:pStyle w:val="Obsahtabulky-kompetence"/>
              <w:rPr>
                <w:b/>
                <w:bCs/>
              </w:rPr>
            </w:pPr>
            <w:r>
              <w:rPr>
                <w:b/>
                <w:bCs/>
              </w:rPr>
              <w:t>Pravopis</w:t>
            </w:r>
          </w:p>
          <w:p w14:paraId="619E1BE1" w14:textId="77777777" w:rsidR="00F26D62" w:rsidRDefault="00F26D62" w:rsidP="001827D3">
            <w:pPr>
              <w:pStyle w:val="Obsahtabulky-kompetence"/>
            </w:pPr>
            <w:r>
              <w:t>- párové souhlásky</w:t>
            </w:r>
          </w:p>
          <w:p w14:paraId="09A0727D" w14:textId="77777777" w:rsidR="00F26D62" w:rsidRDefault="00F26D62" w:rsidP="001827D3">
            <w:pPr>
              <w:pStyle w:val="Obsahtabulky-kompetence"/>
            </w:pPr>
            <w:r>
              <w:t>- abeceda</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B54E087" w14:textId="77777777" w:rsidR="00F26D62" w:rsidRDefault="00F26D62" w:rsidP="001827D3">
            <w:pPr>
              <w:pStyle w:val="Obsahtabulky-kompetence"/>
            </w:pPr>
          </w:p>
        </w:tc>
      </w:tr>
      <w:tr w:rsidR="00F26D62" w14:paraId="5BB59EB1"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6FFD9EF3" w14:textId="77777777" w:rsidR="00F26D62" w:rsidRDefault="00F26D62" w:rsidP="001827D3">
            <w:pPr>
              <w:pStyle w:val="Obsahtabulky-kompetence"/>
              <w:rPr>
                <w:b/>
                <w:bCs/>
              </w:rPr>
            </w:pPr>
            <w:r>
              <w:rPr>
                <w:b/>
                <w:bCs/>
              </w:rPr>
              <w:t>Porovnává významy slov, zvláště slova opačného významu a slova významem souřadná, nadřazená a podřazená, vyhledává v textu slova příbuzná.</w:t>
            </w:r>
          </w:p>
        </w:tc>
        <w:tc>
          <w:tcPr>
            <w:tcW w:w="3555" w:type="dxa"/>
            <w:tcBorders>
              <w:left w:val="single" w:sz="2" w:space="0" w:color="000000"/>
              <w:bottom w:val="single" w:sz="2" w:space="0" w:color="000000"/>
            </w:tcBorders>
            <w:tcMar>
              <w:top w:w="55" w:type="dxa"/>
              <w:left w:w="55" w:type="dxa"/>
              <w:bottom w:w="55" w:type="dxa"/>
              <w:right w:w="55" w:type="dxa"/>
            </w:tcMar>
          </w:tcPr>
          <w:p w14:paraId="6FC7C4B7" w14:textId="77777777" w:rsidR="00F26D62" w:rsidRDefault="00F26D62" w:rsidP="001827D3">
            <w:pPr>
              <w:pStyle w:val="Obsahtabulky-kompetence"/>
              <w:rPr>
                <w:b/>
                <w:bCs/>
              </w:rPr>
            </w:pPr>
            <w:r>
              <w:rPr>
                <w:b/>
                <w:bCs/>
              </w:rPr>
              <w:t>Slovní zásoba a tvoření slov</w:t>
            </w:r>
          </w:p>
          <w:p w14:paraId="5DD284CF" w14:textId="77777777" w:rsidR="00F26D62" w:rsidRDefault="00F26D62" w:rsidP="001827D3">
            <w:pPr>
              <w:pStyle w:val="Obsahtabulky-kompetence"/>
            </w:pPr>
            <w:r>
              <w:t xml:space="preserve">- </w:t>
            </w:r>
            <w:proofErr w:type="gramStart"/>
            <w:r>
              <w:t>slova  a</w:t>
            </w:r>
            <w:proofErr w:type="gramEnd"/>
            <w:r>
              <w:t xml:space="preserve"> pojmy</w:t>
            </w:r>
          </w:p>
          <w:p w14:paraId="703DDB6D" w14:textId="77777777" w:rsidR="00F26D62" w:rsidRDefault="00F26D62" w:rsidP="001827D3">
            <w:pPr>
              <w:pStyle w:val="Obsahtabulky-kompetence"/>
            </w:pPr>
            <w:r>
              <w:t>- význam slov</w:t>
            </w:r>
          </w:p>
          <w:p w14:paraId="1017E9D3" w14:textId="77777777" w:rsidR="00F26D62" w:rsidRDefault="00F26D62" w:rsidP="001827D3">
            <w:pPr>
              <w:pStyle w:val="Obsahtabulky-kompetence"/>
            </w:pPr>
            <w:r>
              <w:t>- slova jednoznačná a mnohoznačná</w:t>
            </w:r>
          </w:p>
          <w:p w14:paraId="0071F5A2" w14:textId="77777777" w:rsidR="00F26D62" w:rsidRDefault="00F26D62" w:rsidP="001827D3">
            <w:pPr>
              <w:pStyle w:val="Obsahtabulky-kompetence"/>
            </w:pPr>
            <w:r>
              <w:lastRenderedPageBreak/>
              <w:t>- antonyma, homonyma, synonyma</w:t>
            </w:r>
          </w:p>
          <w:p w14:paraId="2EE9013F" w14:textId="77777777" w:rsidR="00F26D62" w:rsidRDefault="00F26D62" w:rsidP="001827D3">
            <w:pPr>
              <w:pStyle w:val="Obsahtabulky-kompetence"/>
            </w:pPr>
            <w:r>
              <w:t>- stavba slova (kořen, část předponová a příponová)</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E1ACF9" w14:textId="77777777" w:rsidR="00F26D62" w:rsidRDefault="00F26D62" w:rsidP="001827D3">
            <w:pPr>
              <w:pStyle w:val="Obsahtabulky-kompetence"/>
            </w:pPr>
          </w:p>
        </w:tc>
      </w:tr>
      <w:tr w:rsidR="00F26D62" w14:paraId="1B57D385"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6195C05E" w14:textId="77777777" w:rsidR="00F26D62" w:rsidRDefault="00F26D62" w:rsidP="001827D3">
            <w:pPr>
              <w:pStyle w:val="Obsahtabulky-kompetence"/>
              <w:rPr>
                <w:b/>
                <w:bCs/>
              </w:rPr>
            </w:pPr>
            <w:r>
              <w:rPr>
                <w:b/>
                <w:bCs/>
              </w:rPr>
              <w:t>Porovnává a třídí slova podle zobecněného významu – děj, věc, okolnost, vlastnost.</w:t>
            </w:r>
          </w:p>
          <w:p w14:paraId="4901CEB5" w14:textId="77777777" w:rsidR="00F26D62" w:rsidRDefault="00F26D62" w:rsidP="001827D3">
            <w:pPr>
              <w:pStyle w:val="Obsahtabulky-kompetence"/>
              <w:rPr>
                <w:b/>
                <w:bCs/>
              </w:rPr>
            </w:pPr>
            <w:r>
              <w:rPr>
                <w:b/>
                <w:bCs/>
              </w:rPr>
              <w:t>Rozlišuje slovní druhy v základním tvaru.</w:t>
            </w:r>
          </w:p>
          <w:p w14:paraId="6563D98E" w14:textId="77777777" w:rsidR="00F26D62" w:rsidRDefault="00F26D62" w:rsidP="001827D3">
            <w:pPr>
              <w:pStyle w:val="Obsahtabulky-kompetence"/>
              <w:rPr>
                <w:b/>
                <w:bCs/>
              </w:rPr>
            </w:pPr>
            <w:r>
              <w:rPr>
                <w:b/>
                <w:bCs/>
              </w:rPr>
              <w:t>Užívá v mluveném projevu správné gramatické tvary podstatných jmen, přídavných jmen a sloves.</w:t>
            </w:r>
          </w:p>
        </w:tc>
        <w:tc>
          <w:tcPr>
            <w:tcW w:w="3555" w:type="dxa"/>
            <w:tcBorders>
              <w:left w:val="single" w:sz="2" w:space="0" w:color="000000"/>
              <w:bottom w:val="single" w:sz="2" w:space="0" w:color="000000"/>
            </w:tcBorders>
            <w:tcMar>
              <w:top w:w="55" w:type="dxa"/>
              <w:left w:w="55" w:type="dxa"/>
              <w:bottom w:w="55" w:type="dxa"/>
              <w:right w:w="55" w:type="dxa"/>
            </w:tcMar>
          </w:tcPr>
          <w:p w14:paraId="429E1AB1" w14:textId="77777777" w:rsidR="00F26D62" w:rsidRDefault="00F26D62" w:rsidP="001827D3">
            <w:pPr>
              <w:pStyle w:val="Obsahtabulky-kompetence"/>
              <w:rPr>
                <w:b/>
                <w:bCs/>
              </w:rPr>
            </w:pPr>
            <w:r>
              <w:rPr>
                <w:b/>
                <w:bCs/>
              </w:rPr>
              <w:t>Tvarosloví</w:t>
            </w:r>
          </w:p>
          <w:p w14:paraId="4672C6AD" w14:textId="77777777" w:rsidR="00F26D62" w:rsidRDefault="00F26D62" w:rsidP="001827D3">
            <w:pPr>
              <w:pStyle w:val="Obsahtabulky-kompetence"/>
            </w:pPr>
            <w:r>
              <w:t>- slovní druhy</w:t>
            </w:r>
          </w:p>
          <w:p w14:paraId="3C3CB48A" w14:textId="77777777" w:rsidR="00F26D62" w:rsidRDefault="00F26D62" w:rsidP="001827D3">
            <w:pPr>
              <w:pStyle w:val="Obsahtabulky-kompetence"/>
            </w:pPr>
            <w:r>
              <w:t>- podstatná jména – skloňování, mluvnické kategorie (pád, číslo, rod)</w:t>
            </w:r>
          </w:p>
          <w:p w14:paraId="7FE6D5DD" w14:textId="77777777" w:rsidR="00F26D62" w:rsidRDefault="00F26D62" w:rsidP="001827D3">
            <w:pPr>
              <w:pStyle w:val="Obsahtabulky-kompetence"/>
            </w:pPr>
            <w:r>
              <w:t>- slovesa – mluvnické kategorie (osoba, číslo, čas), časování</w:t>
            </w:r>
          </w:p>
          <w:p w14:paraId="55A78747" w14:textId="77777777" w:rsidR="00F26D62" w:rsidRDefault="00F26D62" w:rsidP="001827D3">
            <w:pPr>
              <w:pStyle w:val="Obsahtabulky-kompetence"/>
            </w:pPr>
            <w:r>
              <w:t>- tvary slov</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FDA2B6" w14:textId="77777777" w:rsidR="00F26D62" w:rsidRDefault="00F26D62" w:rsidP="001827D3">
            <w:pPr>
              <w:pStyle w:val="Obsahtabulky-kompetence"/>
            </w:pPr>
          </w:p>
        </w:tc>
      </w:tr>
      <w:tr w:rsidR="00F26D62" w14:paraId="20E2D1A1"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135A6006" w14:textId="77777777" w:rsidR="00F26D62" w:rsidRDefault="00F26D62" w:rsidP="001827D3">
            <w:pPr>
              <w:pStyle w:val="Obsahtabulky-kompetence"/>
              <w:rPr>
                <w:b/>
                <w:bCs/>
              </w:rPr>
            </w:pPr>
            <w:r>
              <w:rPr>
                <w:b/>
                <w:bCs/>
              </w:rPr>
              <w:t>Spojuje věty do jednodušších souvětí vhodnými spojkami a jinými spojovacími výrazy.</w:t>
            </w:r>
          </w:p>
          <w:p w14:paraId="0D227D55" w14:textId="77777777" w:rsidR="00F26D62" w:rsidRDefault="00F26D62" w:rsidP="001827D3">
            <w:pPr>
              <w:pStyle w:val="Obsahtabulky-kompetence"/>
              <w:rPr>
                <w:b/>
                <w:bCs/>
              </w:rPr>
            </w:pPr>
            <w:r>
              <w:rPr>
                <w:b/>
                <w:bCs/>
              </w:rPr>
              <w:t>Rozlišuje v textu druhy vět podle postoje mluvčího a k jejich vytvoření volí vhodné jazykové i zvukové prostředky.</w:t>
            </w:r>
          </w:p>
        </w:tc>
        <w:tc>
          <w:tcPr>
            <w:tcW w:w="3555" w:type="dxa"/>
            <w:tcBorders>
              <w:left w:val="single" w:sz="2" w:space="0" w:color="000000"/>
              <w:bottom w:val="single" w:sz="2" w:space="0" w:color="000000"/>
            </w:tcBorders>
            <w:tcMar>
              <w:top w:w="55" w:type="dxa"/>
              <w:left w:w="55" w:type="dxa"/>
              <w:bottom w:w="55" w:type="dxa"/>
              <w:right w:w="55" w:type="dxa"/>
            </w:tcMar>
          </w:tcPr>
          <w:p w14:paraId="7F2ECD5D" w14:textId="77777777" w:rsidR="00F26D62" w:rsidRDefault="00F26D62" w:rsidP="001827D3">
            <w:pPr>
              <w:pStyle w:val="Obsahtabulky-kompetence"/>
              <w:rPr>
                <w:b/>
                <w:bCs/>
              </w:rPr>
            </w:pPr>
            <w:r>
              <w:rPr>
                <w:b/>
                <w:bCs/>
              </w:rPr>
              <w:t>Skladba</w:t>
            </w:r>
          </w:p>
          <w:p w14:paraId="41895E6C" w14:textId="77777777" w:rsidR="00F26D62" w:rsidRDefault="00F26D62" w:rsidP="001827D3">
            <w:pPr>
              <w:pStyle w:val="Obsahtabulky-kompetence"/>
            </w:pPr>
            <w:r>
              <w:t>- věta jednoduchá a souvětí</w:t>
            </w:r>
          </w:p>
          <w:p w14:paraId="4DF835F7" w14:textId="77777777" w:rsidR="00F26D62" w:rsidRDefault="00F26D62" w:rsidP="001827D3">
            <w:pPr>
              <w:pStyle w:val="Obsahtabulky-kompetence"/>
              <w:ind w:left="0"/>
            </w:pPr>
          </w:p>
          <w:p w14:paraId="463B31AD" w14:textId="77777777" w:rsidR="00F26D62" w:rsidRDefault="00F26D62" w:rsidP="001827D3">
            <w:pPr>
              <w:pStyle w:val="Obsahtabulky-kompetence"/>
            </w:pP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ED97BB" w14:textId="77777777" w:rsidR="00F26D62" w:rsidRDefault="00F26D62" w:rsidP="001827D3">
            <w:pPr>
              <w:pStyle w:val="Obsahtabulky-kompetence"/>
            </w:pPr>
          </w:p>
        </w:tc>
      </w:tr>
      <w:tr w:rsidR="00F26D62" w14:paraId="477E1A82"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3890C828" w14:textId="77777777" w:rsidR="00F26D62" w:rsidRDefault="00F26D62" w:rsidP="001827D3">
            <w:pPr>
              <w:pStyle w:val="Obsahtabulky-kompetence"/>
              <w:rPr>
                <w:b/>
                <w:bCs/>
              </w:rPr>
            </w:pPr>
            <w:r>
              <w:rPr>
                <w:b/>
                <w:bCs/>
              </w:rPr>
              <w:t>Odůvodňuje a píše správně:</w:t>
            </w:r>
          </w:p>
          <w:p w14:paraId="255B88FD" w14:textId="77777777" w:rsidR="00F26D62" w:rsidRDefault="00F26D62" w:rsidP="001827D3">
            <w:pPr>
              <w:pStyle w:val="Obsahtabulky-kompetence"/>
              <w:rPr>
                <w:b/>
                <w:bCs/>
              </w:rPr>
            </w:pPr>
            <w:r>
              <w:rPr>
                <w:b/>
                <w:bCs/>
              </w:rPr>
              <w:t>i/y po tvrdých a měkkých souhláskách i po obojetných souhláskách ve vyjmenovaných slovech</w:t>
            </w:r>
            <w:r w:rsidR="0032663E">
              <w:rPr>
                <w:b/>
                <w:bCs/>
              </w:rPr>
              <w:t xml:space="preserve"> (základní tvary slov)</w:t>
            </w:r>
          </w:p>
          <w:p w14:paraId="43A31F50" w14:textId="77777777" w:rsidR="00F26D62" w:rsidRDefault="00DA5802" w:rsidP="001827D3">
            <w:pPr>
              <w:pStyle w:val="Obsahtabulky-kompetence"/>
              <w:rPr>
                <w:b/>
                <w:bCs/>
              </w:rPr>
            </w:pPr>
            <w:r>
              <w:rPr>
                <w:b/>
                <w:bCs/>
              </w:rPr>
              <w:t xml:space="preserve">ú/ů, </w:t>
            </w:r>
            <w:proofErr w:type="spellStart"/>
            <w:r w:rsidR="00F26D62">
              <w:rPr>
                <w:b/>
                <w:bCs/>
              </w:rPr>
              <w:t>dě</w:t>
            </w:r>
            <w:proofErr w:type="spellEnd"/>
            <w:r w:rsidR="00F26D62">
              <w:rPr>
                <w:b/>
                <w:bCs/>
              </w:rPr>
              <w:t xml:space="preserve">, tě, ně, </w:t>
            </w:r>
            <w:proofErr w:type="spellStart"/>
            <w:r w:rsidR="00F26D62">
              <w:rPr>
                <w:b/>
                <w:bCs/>
              </w:rPr>
              <w:t>bě</w:t>
            </w:r>
            <w:proofErr w:type="spellEnd"/>
            <w:r w:rsidR="00F26D62">
              <w:rPr>
                <w:b/>
                <w:bCs/>
              </w:rPr>
              <w:t xml:space="preserve">, </w:t>
            </w:r>
            <w:proofErr w:type="spellStart"/>
            <w:r w:rsidR="00F26D62">
              <w:rPr>
                <w:b/>
                <w:bCs/>
              </w:rPr>
              <w:t>pě</w:t>
            </w:r>
            <w:proofErr w:type="spellEnd"/>
            <w:r w:rsidR="00F26D62">
              <w:rPr>
                <w:b/>
                <w:bCs/>
              </w:rPr>
              <w:t xml:space="preserve">, </w:t>
            </w:r>
            <w:proofErr w:type="spellStart"/>
            <w:r w:rsidR="00F26D62">
              <w:rPr>
                <w:b/>
                <w:bCs/>
              </w:rPr>
              <w:t>vě</w:t>
            </w:r>
            <w:proofErr w:type="spellEnd"/>
            <w:r w:rsidR="00F26D62">
              <w:rPr>
                <w:b/>
                <w:bCs/>
              </w:rPr>
              <w:t>, mě – mimo morfologický šev</w:t>
            </w:r>
          </w:p>
          <w:p w14:paraId="63F50BE3" w14:textId="77777777" w:rsidR="00F26D62" w:rsidRDefault="00F26D62" w:rsidP="001827D3">
            <w:pPr>
              <w:pStyle w:val="Obsahtabulky-kompetence"/>
              <w:rPr>
                <w:b/>
                <w:bCs/>
              </w:rPr>
            </w:pPr>
            <w:r>
              <w:rPr>
                <w:b/>
                <w:bCs/>
              </w:rPr>
              <w:t>velká písmena na začátku věty a v typických případech vlastních jmen osob, zvířat a místních pojmenování.</w:t>
            </w:r>
          </w:p>
        </w:tc>
        <w:tc>
          <w:tcPr>
            <w:tcW w:w="3555" w:type="dxa"/>
            <w:tcBorders>
              <w:left w:val="single" w:sz="2" w:space="0" w:color="000000"/>
              <w:bottom w:val="single" w:sz="2" w:space="0" w:color="000000"/>
            </w:tcBorders>
            <w:tcMar>
              <w:top w:w="55" w:type="dxa"/>
              <w:left w:w="55" w:type="dxa"/>
              <w:bottom w:w="55" w:type="dxa"/>
              <w:right w:w="55" w:type="dxa"/>
            </w:tcMar>
          </w:tcPr>
          <w:p w14:paraId="4AD5FCC6" w14:textId="77777777" w:rsidR="00F26D62" w:rsidRDefault="00F26D62" w:rsidP="001827D3">
            <w:pPr>
              <w:pStyle w:val="Obsahtabulky-kompetence"/>
              <w:rPr>
                <w:b/>
                <w:bCs/>
              </w:rPr>
            </w:pPr>
            <w:r>
              <w:rPr>
                <w:b/>
                <w:bCs/>
              </w:rPr>
              <w:t>Pravopis</w:t>
            </w:r>
          </w:p>
          <w:p w14:paraId="0E4F14B2" w14:textId="77777777" w:rsidR="00F26D62" w:rsidRDefault="00F26D62" w:rsidP="001827D3">
            <w:pPr>
              <w:pStyle w:val="Obsahtabulky-kompetence"/>
            </w:pPr>
            <w:r>
              <w:t>- vyjmenovaná slova</w:t>
            </w:r>
          </w:p>
          <w:p w14:paraId="0AD99F33" w14:textId="77777777" w:rsidR="00F26D62" w:rsidRDefault="00F26D62" w:rsidP="001827D3">
            <w:pPr>
              <w:pStyle w:val="Obsahtabulky-kompetence"/>
            </w:pPr>
            <w:r>
              <w:t>- tvrdé a měkké souhlásky</w:t>
            </w:r>
          </w:p>
          <w:p w14:paraId="59BD1349" w14:textId="77777777" w:rsidR="00F26D62" w:rsidRDefault="00F26D62" w:rsidP="001827D3">
            <w:pPr>
              <w:pStyle w:val="Obsahtabulky-kompetence"/>
            </w:pPr>
            <w:r>
              <w:t>- vlastní jména</w:t>
            </w:r>
          </w:p>
          <w:p w14:paraId="4599B45B" w14:textId="77777777" w:rsidR="00F26D62" w:rsidRDefault="00F26D62" w:rsidP="001827D3">
            <w:pPr>
              <w:pStyle w:val="Obsahtabulky-kompetence"/>
            </w:pPr>
            <w:r>
              <w:t>- slabiky s „ě“ mimo morfologický šev</w:t>
            </w:r>
          </w:p>
          <w:p w14:paraId="34A8E2EC" w14:textId="77777777" w:rsidR="00F26D62" w:rsidRDefault="00F26D62" w:rsidP="001827D3">
            <w:pPr>
              <w:pStyle w:val="Obsahtabulky-kompetence"/>
            </w:pPr>
            <w:r>
              <w:t>- samohlásky ú/ů</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1645BC" w14:textId="77777777" w:rsidR="00F26D62" w:rsidRDefault="00F26D62" w:rsidP="001827D3">
            <w:pPr>
              <w:pStyle w:val="Obsahtabulky-kompetence"/>
            </w:pPr>
          </w:p>
        </w:tc>
      </w:tr>
    </w:tbl>
    <w:p w14:paraId="4BCBC591" w14:textId="77777777" w:rsidR="006E4D80" w:rsidRDefault="006E4D80"/>
    <w:p w14:paraId="63672B6F" w14:textId="77777777" w:rsidR="006E4D80" w:rsidRDefault="006E4D80"/>
    <w:tbl>
      <w:tblPr>
        <w:tblW w:w="9645" w:type="dxa"/>
        <w:tblInd w:w="2"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21BA22E1" w14:textId="77777777" w:rsidTr="006E4D80">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07FA2069" w14:textId="77777777" w:rsidR="00F26D62" w:rsidRDefault="00F26D62" w:rsidP="001827D3">
            <w:pPr>
              <w:pStyle w:val="TableContents"/>
              <w:rPr>
                <w:b/>
                <w:bCs/>
                <w:sz w:val="22"/>
                <w:szCs w:val="22"/>
              </w:rPr>
            </w:pPr>
            <w:r>
              <w:rPr>
                <w:b/>
                <w:bCs/>
                <w:sz w:val="22"/>
                <w:szCs w:val="22"/>
              </w:rPr>
              <w:t>Český jazyk a literatura, 3. ročník – Literární výchova</w:t>
            </w:r>
          </w:p>
        </w:tc>
      </w:tr>
      <w:tr w:rsidR="00F26D62" w14:paraId="5861FE14" w14:textId="77777777" w:rsidTr="006E4D80">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7CD8D732"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25C4819E"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EAD45F7" w14:textId="77777777" w:rsidR="00F26D62" w:rsidRDefault="00F26D62" w:rsidP="001827D3">
            <w:pPr>
              <w:pStyle w:val="TableContents"/>
              <w:rPr>
                <w:b/>
                <w:bCs/>
                <w:sz w:val="20"/>
                <w:szCs w:val="20"/>
              </w:rPr>
            </w:pPr>
            <w:r>
              <w:rPr>
                <w:b/>
                <w:bCs/>
                <w:sz w:val="20"/>
                <w:szCs w:val="20"/>
              </w:rPr>
              <w:t>Průřezová témata</w:t>
            </w:r>
          </w:p>
        </w:tc>
      </w:tr>
      <w:tr w:rsidR="00F26D62" w14:paraId="6BC2E5E0"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425D2E17" w14:textId="77777777" w:rsidR="00F26D62" w:rsidRDefault="00F26D62" w:rsidP="001827D3">
            <w:pPr>
              <w:pStyle w:val="Obsahtabulky-kompetence"/>
              <w:rPr>
                <w:b/>
                <w:bCs/>
              </w:rPr>
            </w:pPr>
            <w:r>
              <w:rPr>
                <w:b/>
                <w:bCs/>
              </w:rPr>
              <w:t>Čte a přednáší zpaměti ve vhodném frázování a tempu literární texty přiměřené věku.</w:t>
            </w:r>
          </w:p>
          <w:p w14:paraId="0BBE069E" w14:textId="77777777" w:rsidR="00F26D62" w:rsidRDefault="00F26D62" w:rsidP="001827D3">
            <w:pPr>
              <w:pStyle w:val="Obsahtabulky-kompetence"/>
            </w:pPr>
            <w:r>
              <w:t>- všímá si ilustrací děl a kreslí ke knize vlastní ilustrace</w:t>
            </w:r>
          </w:p>
          <w:p w14:paraId="1410A235" w14:textId="77777777" w:rsidR="00F26D62" w:rsidRDefault="00F26D62" w:rsidP="001827D3">
            <w:pPr>
              <w:pStyle w:val="Obsahtabulky-kompetence"/>
            </w:pPr>
            <w:r>
              <w:t>- čte se správným slovním přízvukem a s přirozenou intonací vět</w:t>
            </w:r>
          </w:p>
          <w:p w14:paraId="5D2B97AE" w14:textId="77777777" w:rsidR="00F26D62" w:rsidRDefault="007B227F" w:rsidP="007B227F">
            <w:pPr>
              <w:pStyle w:val="Obsahtabulky-kompetence"/>
            </w:pPr>
            <w:r>
              <w:t>- využívá tiché čtení</w:t>
            </w:r>
          </w:p>
        </w:tc>
        <w:tc>
          <w:tcPr>
            <w:tcW w:w="3555" w:type="dxa"/>
            <w:tcBorders>
              <w:left w:val="single" w:sz="2" w:space="0" w:color="000000"/>
              <w:bottom w:val="single" w:sz="2" w:space="0" w:color="000000"/>
            </w:tcBorders>
            <w:tcMar>
              <w:top w:w="55" w:type="dxa"/>
              <w:left w:w="55" w:type="dxa"/>
              <w:bottom w:w="55" w:type="dxa"/>
              <w:right w:w="55" w:type="dxa"/>
            </w:tcMar>
          </w:tcPr>
          <w:p w14:paraId="6C66D28A" w14:textId="77777777" w:rsidR="00F26D62" w:rsidRDefault="00F26D62" w:rsidP="001827D3">
            <w:pPr>
              <w:pStyle w:val="Obsahtabulky-kompetence"/>
              <w:rPr>
                <w:b/>
                <w:bCs/>
              </w:rPr>
            </w:pPr>
            <w:r>
              <w:rPr>
                <w:b/>
                <w:bCs/>
              </w:rPr>
              <w:t>Zážitkové čtení a naslouchání</w:t>
            </w:r>
          </w:p>
          <w:p w14:paraId="3FA7DA4A" w14:textId="77777777" w:rsidR="00F26D62" w:rsidRDefault="00F26D62" w:rsidP="001827D3">
            <w:pPr>
              <w:pStyle w:val="Obsahtabulky-kompetence"/>
              <w:rPr>
                <w:b/>
                <w:bCs/>
              </w:rPr>
            </w:pPr>
            <w:r>
              <w:rPr>
                <w:b/>
                <w:bCs/>
              </w:rPr>
              <w:t>Tvořivé činnosti s literárním textem</w:t>
            </w:r>
          </w:p>
          <w:p w14:paraId="256E20ED" w14:textId="77777777" w:rsidR="00F26D62" w:rsidRDefault="00F26D62" w:rsidP="001827D3">
            <w:pPr>
              <w:pStyle w:val="Obsahtabulky-kompetence"/>
            </w:pPr>
            <w:r>
              <w:t>- přednes vhodných literárních textů</w:t>
            </w:r>
          </w:p>
          <w:p w14:paraId="0CF1E7FC" w14:textId="77777777" w:rsidR="00F26D62" w:rsidRDefault="00F26D62" w:rsidP="001827D3">
            <w:pPr>
              <w:pStyle w:val="Obsahtabulky-kompetence"/>
            </w:pPr>
            <w:r>
              <w:t>- volná reprodukce přečteného nebo slyšeného textu</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5D77C1" w14:textId="77777777" w:rsidR="00F26D62" w:rsidRDefault="00F26D62" w:rsidP="001827D3">
            <w:pPr>
              <w:pStyle w:val="Obsahtabulky-kompetence"/>
            </w:pPr>
            <w:r>
              <w:t>OSV – Hodnoty, postoje, praktická etika</w:t>
            </w:r>
          </w:p>
          <w:p w14:paraId="17C7EC5A" w14:textId="77777777" w:rsidR="00F26D62" w:rsidRDefault="00F26D62" w:rsidP="001827D3">
            <w:pPr>
              <w:pStyle w:val="Obsahtabulky-kompetence"/>
            </w:pPr>
            <w:r>
              <w:t>OSV – Kreativita</w:t>
            </w:r>
          </w:p>
        </w:tc>
      </w:tr>
      <w:tr w:rsidR="00F26D62" w14:paraId="6D6FC7D0" w14:textId="77777777" w:rsidTr="006944B2">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2EF9B085" w14:textId="77777777" w:rsidR="00F26D62" w:rsidRDefault="00F26D62" w:rsidP="00FF0EA0">
            <w:pPr>
              <w:pStyle w:val="Obsahtabulky-kompetence"/>
              <w:ind w:left="0"/>
              <w:rPr>
                <w:b/>
                <w:bCs/>
              </w:rPr>
            </w:pPr>
            <w:r>
              <w:rPr>
                <w:b/>
                <w:bCs/>
              </w:rPr>
              <w:t>Vyjadřuje své pocity z přečteného textu.</w:t>
            </w:r>
          </w:p>
          <w:p w14:paraId="3BF5B8C1" w14:textId="77777777" w:rsidR="00F26D62" w:rsidRDefault="00F26D62" w:rsidP="001827D3">
            <w:pPr>
              <w:pStyle w:val="Obsahtabulky-kompetence"/>
            </w:pPr>
            <w:r>
              <w:t>- charakterizuje hlavní a vedlejší postavy, vypráví, co se mu v knize líbilo</w:t>
            </w:r>
          </w:p>
          <w:p w14:paraId="5CBDA72B" w14:textId="77777777" w:rsidR="00F26D62" w:rsidRDefault="00F26D62" w:rsidP="001827D3">
            <w:pPr>
              <w:pStyle w:val="Obsahtabulky-kompetence"/>
            </w:pPr>
            <w:r>
              <w:t>- vyhledává a předčítá spolužákům zajímavou část knihy</w:t>
            </w:r>
          </w:p>
          <w:p w14:paraId="72C2FB67" w14:textId="77777777" w:rsidR="00F26D62" w:rsidRDefault="00F26D62" w:rsidP="001827D3">
            <w:pPr>
              <w:pStyle w:val="Obsahtabulky-kompetence"/>
            </w:pPr>
            <w:r>
              <w:t>- vypráví své zážitky z filmových či divadelních představení</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3D339601" w14:textId="77777777" w:rsidR="007B227F" w:rsidRDefault="007B227F" w:rsidP="001827D3">
            <w:pPr>
              <w:pStyle w:val="Obsahtabulky-kompetence"/>
              <w:rPr>
                <w:b/>
                <w:bCs/>
              </w:rPr>
            </w:pPr>
          </w:p>
          <w:p w14:paraId="7F0E7A4D" w14:textId="77777777" w:rsidR="00F26D62" w:rsidRDefault="007B227F" w:rsidP="001827D3">
            <w:pPr>
              <w:pStyle w:val="Obsahtabulky-kompetence"/>
              <w:rPr>
                <w:b/>
                <w:bCs/>
              </w:rPr>
            </w:pPr>
            <w:r>
              <w:rPr>
                <w:b/>
                <w:bCs/>
              </w:rPr>
              <w:t>Čtení a p</w:t>
            </w:r>
            <w:r w:rsidR="00F26D62">
              <w:rPr>
                <w:b/>
                <w:bCs/>
              </w:rPr>
              <w:t>oslech literárních textů</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976E949" w14:textId="77777777" w:rsidR="007B227F" w:rsidRDefault="007B227F" w:rsidP="001827D3">
            <w:pPr>
              <w:pStyle w:val="Obsahtabulky-kompetence"/>
            </w:pPr>
          </w:p>
          <w:p w14:paraId="11E0858A" w14:textId="77777777" w:rsidR="00F26D62" w:rsidRDefault="00F26D62" w:rsidP="001827D3">
            <w:pPr>
              <w:pStyle w:val="Obsahtabulky-kompetence"/>
            </w:pPr>
            <w:proofErr w:type="gramStart"/>
            <w:r>
              <w:t>MDV - Fungování</w:t>
            </w:r>
            <w:proofErr w:type="gramEnd"/>
            <w:r>
              <w:t xml:space="preserve"> a vliv médií ve společnosti</w:t>
            </w:r>
          </w:p>
        </w:tc>
      </w:tr>
      <w:tr w:rsidR="00F26D62" w14:paraId="62DF8BEB"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745157BE" w14:textId="77777777" w:rsidR="00F26D62" w:rsidRDefault="00F26D62" w:rsidP="001827D3">
            <w:pPr>
              <w:pStyle w:val="Obsahtabulky-kompetence"/>
              <w:rPr>
                <w:b/>
                <w:bCs/>
              </w:rPr>
            </w:pPr>
            <w:r>
              <w:rPr>
                <w:b/>
                <w:bCs/>
              </w:rPr>
              <w:t>Rozlišuje vyjadřování v próze a ve verších, odlišuje pohádku od ostatních vyprávění.</w:t>
            </w:r>
          </w:p>
        </w:tc>
        <w:tc>
          <w:tcPr>
            <w:tcW w:w="3555" w:type="dxa"/>
            <w:tcBorders>
              <w:left w:val="single" w:sz="2" w:space="0" w:color="000000"/>
              <w:bottom w:val="single" w:sz="2" w:space="0" w:color="000000"/>
            </w:tcBorders>
            <w:tcMar>
              <w:top w:w="55" w:type="dxa"/>
              <w:left w:w="55" w:type="dxa"/>
              <w:bottom w:w="55" w:type="dxa"/>
              <w:right w:w="55" w:type="dxa"/>
            </w:tcMar>
          </w:tcPr>
          <w:p w14:paraId="6FA0047D" w14:textId="77777777" w:rsidR="00F26D62" w:rsidRDefault="00F26D62" w:rsidP="001827D3">
            <w:pPr>
              <w:pStyle w:val="Obsahtabulky-kompetence"/>
              <w:rPr>
                <w:b/>
                <w:bCs/>
              </w:rPr>
            </w:pPr>
            <w:r>
              <w:rPr>
                <w:b/>
                <w:bCs/>
              </w:rPr>
              <w:t>Základní literární pojmy</w:t>
            </w:r>
          </w:p>
          <w:p w14:paraId="68D921F9" w14:textId="77777777" w:rsidR="00F26D62" w:rsidRDefault="00F26D62" w:rsidP="001827D3">
            <w:pPr>
              <w:pStyle w:val="Obsahtabulky-kompetence"/>
            </w:pPr>
            <w:r>
              <w:t>- druhy a žánry: poezie a próza, pověst, povídka, pohádka, bajka</w:t>
            </w:r>
          </w:p>
          <w:p w14:paraId="6CF94351" w14:textId="77777777" w:rsidR="00F26D62" w:rsidRDefault="00F26D62" w:rsidP="001827D3">
            <w:pPr>
              <w:pStyle w:val="Obsahtabulky-kompetence"/>
            </w:pPr>
            <w:r>
              <w:t xml:space="preserve">- </w:t>
            </w:r>
            <w:proofErr w:type="gramStart"/>
            <w:r>
              <w:t>pojmy :</w:t>
            </w:r>
            <w:proofErr w:type="gramEnd"/>
            <w:r>
              <w:t xml:space="preserve"> báseň, říkadlo, spisovatel, kniha, časopis, ilustrace, loutkové a maňáskové divadlo</w:t>
            </w:r>
          </w:p>
          <w:p w14:paraId="31986FEA" w14:textId="77777777" w:rsidR="00F26D62" w:rsidRDefault="00F26D62" w:rsidP="001827D3">
            <w:pPr>
              <w:pStyle w:val="Obsahtabulky-kompetence"/>
            </w:pPr>
            <w:r>
              <w:t xml:space="preserve"> - verš, rým, přirovnání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0A36A7" w14:textId="77777777" w:rsidR="00F26D62" w:rsidRDefault="00F26D62" w:rsidP="001827D3">
            <w:pPr>
              <w:pStyle w:val="Obsahtabulky-kompetence"/>
            </w:pPr>
          </w:p>
        </w:tc>
      </w:tr>
      <w:tr w:rsidR="00F26D62" w14:paraId="39C2C87B"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35079BC0" w14:textId="77777777" w:rsidR="00F26D62" w:rsidRDefault="00F26D62" w:rsidP="001827D3">
            <w:pPr>
              <w:pStyle w:val="Obsahtabulky-kompetence"/>
              <w:rPr>
                <w:b/>
                <w:bCs/>
              </w:rPr>
            </w:pPr>
            <w:r>
              <w:rPr>
                <w:b/>
                <w:bCs/>
              </w:rPr>
              <w:t>Pracuje tvořivě s literárním textem podle pokynů učitele a podle svých schopností.</w:t>
            </w:r>
          </w:p>
        </w:tc>
        <w:tc>
          <w:tcPr>
            <w:tcW w:w="3555" w:type="dxa"/>
            <w:tcBorders>
              <w:left w:val="single" w:sz="2" w:space="0" w:color="000000"/>
              <w:bottom w:val="single" w:sz="2" w:space="0" w:color="000000"/>
            </w:tcBorders>
            <w:tcMar>
              <w:top w:w="55" w:type="dxa"/>
              <w:left w:w="55" w:type="dxa"/>
              <w:bottom w:w="55" w:type="dxa"/>
              <w:right w:w="55" w:type="dxa"/>
            </w:tcMar>
          </w:tcPr>
          <w:p w14:paraId="7FEEE55F" w14:textId="77777777" w:rsidR="00F26D62" w:rsidRDefault="00F26D62" w:rsidP="001827D3">
            <w:pPr>
              <w:pStyle w:val="Obsahtabulky-kompetence"/>
              <w:rPr>
                <w:b/>
                <w:bCs/>
              </w:rPr>
            </w:pPr>
            <w:r>
              <w:rPr>
                <w:b/>
                <w:bCs/>
              </w:rPr>
              <w:t>Tvořivé činnosti s literárním textem</w:t>
            </w:r>
          </w:p>
          <w:p w14:paraId="0AE25870" w14:textId="77777777" w:rsidR="00F26D62" w:rsidRDefault="00F26D62" w:rsidP="001827D3">
            <w:pPr>
              <w:pStyle w:val="Obsahtabulky-kompetence"/>
            </w:pPr>
            <w:r>
              <w:t>- dramatizace</w:t>
            </w:r>
          </w:p>
          <w:p w14:paraId="28677BF5" w14:textId="77777777" w:rsidR="00F26D62" w:rsidRDefault="00F26D62" w:rsidP="001827D3">
            <w:pPr>
              <w:pStyle w:val="Obsahtabulky-kompetence"/>
            </w:pPr>
            <w:r>
              <w:t>- vlastní výtvarný doprovod</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0B337B" w14:textId="77777777" w:rsidR="00F26D62" w:rsidRDefault="00F26D62" w:rsidP="001827D3">
            <w:pPr>
              <w:pStyle w:val="Obsahtabulky-kompetence"/>
            </w:pPr>
            <w:r>
              <w:t>OSV – Kreativita</w:t>
            </w:r>
          </w:p>
        </w:tc>
      </w:tr>
    </w:tbl>
    <w:p w14:paraId="0091E583" w14:textId="77777777" w:rsidR="006944B2" w:rsidRDefault="006944B2"/>
    <w:p w14:paraId="781E895C" w14:textId="77777777" w:rsidR="006944B2" w:rsidRDefault="006944B2"/>
    <w:tbl>
      <w:tblPr>
        <w:tblW w:w="9645" w:type="dxa"/>
        <w:tblInd w:w="2"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7E8F9BF2" w14:textId="77777777" w:rsidTr="006944B2">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46888629" w14:textId="77777777" w:rsidR="00F26D62" w:rsidRDefault="00F26D62" w:rsidP="001827D3">
            <w:pPr>
              <w:pStyle w:val="TableContents"/>
              <w:rPr>
                <w:b/>
                <w:bCs/>
                <w:sz w:val="22"/>
                <w:szCs w:val="22"/>
              </w:rPr>
            </w:pPr>
            <w:r>
              <w:rPr>
                <w:b/>
                <w:bCs/>
                <w:sz w:val="22"/>
                <w:szCs w:val="22"/>
              </w:rPr>
              <w:t>Český jazyk a literatura, 4. ročník – Komunikační a slohová výchova</w:t>
            </w:r>
          </w:p>
        </w:tc>
      </w:tr>
      <w:tr w:rsidR="00F26D62" w14:paraId="6770594E" w14:textId="77777777" w:rsidTr="006E4D80">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665E96F0"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55D15120"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A220D98" w14:textId="77777777" w:rsidR="00F26D62" w:rsidRDefault="00F26D62" w:rsidP="001827D3">
            <w:pPr>
              <w:pStyle w:val="TableContents"/>
              <w:rPr>
                <w:b/>
                <w:bCs/>
                <w:sz w:val="20"/>
                <w:szCs w:val="20"/>
              </w:rPr>
            </w:pPr>
            <w:r>
              <w:rPr>
                <w:b/>
                <w:bCs/>
                <w:sz w:val="20"/>
                <w:szCs w:val="20"/>
              </w:rPr>
              <w:t>Průřezová témata</w:t>
            </w:r>
          </w:p>
        </w:tc>
      </w:tr>
      <w:tr w:rsidR="00F26D62" w14:paraId="544C01E5"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5C1F046A" w14:textId="77777777" w:rsidR="00F26D62" w:rsidRPr="00FF0EA0" w:rsidRDefault="00F26D62" w:rsidP="00FF0EA0">
            <w:pPr>
              <w:pStyle w:val="Obsahtabulky-kompetence"/>
              <w:rPr>
                <w:b/>
                <w:bCs/>
              </w:rPr>
            </w:pPr>
            <w:r>
              <w:rPr>
                <w:b/>
                <w:bCs/>
              </w:rPr>
              <w:t xml:space="preserve">Čte s porozuměním přiměřeně </w:t>
            </w:r>
            <w:r w:rsidR="00FF0EA0">
              <w:rPr>
                <w:b/>
                <w:bCs/>
              </w:rPr>
              <w:t>náročné texty potichu i nahlas.</w:t>
            </w:r>
          </w:p>
          <w:p w14:paraId="2CF932BF" w14:textId="77777777" w:rsidR="00F26D62" w:rsidRDefault="00F26D62" w:rsidP="001827D3">
            <w:pPr>
              <w:pStyle w:val="Obsahtabulky-kompetence"/>
            </w:pPr>
            <w:r>
              <w:t>- orientuje se v textu</w:t>
            </w:r>
          </w:p>
          <w:p w14:paraId="6F1C93DD" w14:textId="77777777" w:rsidR="00F26D62" w:rsidRDefault="00F26D62" w:rsidP="001827D3">
            <w:pPr>
              <w:pStyle w:val="Obsahtabulky-kompetence"/>
              <w:rPr>
                <w:b/>
                <w:bCs/>
              </w:rPr>
            </w:pPr>
            <w:r>
              <w:rPr>
                <w:b/>
                <w:bCs/>
              </w:rPr>
              <w:t>Rozlišuje podstatné a okrajové informace v textu vhodném pro daný věk, podstatné informace zaznamenává.</w:t>
            </w:r>
          </w:p>
          <w:p w14:paraId="36617441" w14:textId="77777777" w:rsidR="00F26D62" w:rsidRDefault="00F26D62" w:rsidP="001827D3">
            <w:pPr>
              <w:pStyle w:val="Obsahtabulky-kompetence"/>
            </w:pPr>
            <w:r>
              <w:t>- vyhledává v textu klíčová slova</w:t>
            </w:r>
          </w:p>
          <w:p w14:paraId="53B5BBE7" w14:textId="77777777" w:rsidR="00F26D62" w:rsidRDefault="00F26D62" w:rsidP="001827D3">
            <w:pPr>
              <w:pStyle w:val="Obsahtabulky-kompetence"/>
            </w:pPr>
            <w:r>
              <w:t>- chápe čtení jako zdroj informací o světě</w:t>
            </w:r>
          </w:p>
          <w:p w14:paraId="7DF66208" w14:textId="77777777" w:rsidR="00F26D62" w:rsidRDefault="00F26D62" w:rsidP="001827D3">
            <w:pPr>
              <w:pStyle w:val="Obsahtabulky-kompetence"/>
            </w:pPr>
            <w:r>
              <w:t>- podstatné informace v textu zaznamenává</w:t>
            </w:r>
          </w:p>
        </w:tc>
        <w:tc>
          <w:tcPr>
            <w:tcW w:w="3555" w:type="dxa"/>
            <w:tcBorders>
              <w:left w:val="single" w:sz="2" w:space="0" w:color="000000"/>
              <w:bottom w:val="single" w:sz="2" w:space="0" w:color="000000"/>
            </w:tcBorders>
            <w:tcMar>
              <w:top w:w="55" w:type="dxa"/>
              <w:left w:w="55" w:type="dxa"/>
              <w:bottom w:w="55" w:type="dxa"/>
              <w:right w:w="55" w:type="dxa"/>
            </w:tcMar>
          </w:tcPr>
          <w:p w14:paraId="701BDA4B" w14:textId="77777777" w:rsidR="00F26D62" w:rsidRDefault="00F26D62" w:rsidP="001827D3">
            <w:pPr>
              <w:pStyle w:val="Obsahtabulky-kompetence"/>
              <w:rPr>
                <w:b/>
                <w:bCs/>
              </w:rPr>
            </w:pPr>
            <w:r>
              <w:rPr>
                <w:b/>
                <w:bCs/>
              </w:rPr>
              <w:t>Čtení</w:t>
            </w:r>
          </w:p>
          <w:p w14:paraId="77926627" w14:textId="77777777" w:rsidR="00F26D62" w:rsidRDefault="00F26D62" w:rsidP="001827D3">
            <w:pPr>
              <w:pStyle w:val="Obsahtabulky-kompetence"/>
            </w:pPr>
            <w:r>
              <w:t>– praktické čtení (technika čtení, čtení pozorné, plynulé, znalost orientačních prvků v textu)</w:t>
            </w:r>
          </w:p>
          <w:p w14:paraId="4665F08F" w14:textId="77777777" w:rsidR="00F26D62" w:rsidRDefault="00F26D62" w:rsidP="001827D3">
            <w:pPr>
              <w:pStyle w:val="Obsahtabulky-kompetence"/>
            </w:pPr>
            <w:r>
              <w:t>– věcné čtení (čtení jako zdroj informací, čtení vyhledávací, klíčová slova)</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CA8AAB" w14:textId="77777777" w:rsidR="00F26D62" w:rsidRDefault="00F26D62" w:rsidP="001827D3">
            <w:pPr>
              <w:pStyle w:val="Obsahtabulky-kompetence"/>
            </w:pPr>
            <w:r>
              <w:t>OSV – Rozvoj schopností poznávání</w:t>
            </w:r>
          </w:p>
          <w:p w14:paraId="2836B177" w14:textId="77777777" w:rsidR="00F26D62" w:rsidRDefault="00F26D62" w:rsidP="001827D3">
            <w:pPr>
              <w:pStyle w:val="Obsahtabulky-kompetence"/>
            </w:pPr>
            <w:r>
              <w:t>OSV – Seberegulace a sebeorganizace</w:t>
            </w:r>
          </w:p>
          <w:p w14:paraId="5542F8EC" w14:textId="77777777" w:rsidR="00F26D62" w:rsidRDefault="00F26D62" w:rsidP="001827D3">
            <w:pPr>
              <w:pStyle w:val="Obsahtabulky-kompetence"/>
            </w:pPr>
          </w:p>
          <w:p w14:paraId="055455A6" w14:textId="77777777" w:rsidR="00F26D62" w:rsidRDefault="00F26D62" w:rsidP="001827D3">
            <w:pPr>
              <w:pStyle w:val="Obsahtabulky-kompetence"/>
            </w:pPr>
          </w:p>
          <w:p w14:paraId="0F66619A" w14:textId="77777777" w:rsidR="00F26D62" w:rsidRDefault="00F26D62" w:rsidP="001827D3">
            <w:pPr>
              <w:pStyle w:val="Obsahtabulky-kompetence"/>
            </w:pPr>
          </w:p>
          <w:p w14:paraId="65BB0F6F" w14:textId="77777777" w:rsidR="00F26D62" w:rsidRDefault="00F26D62" w:rsidP="001827D3">
            <w:pPr>
              <w:pStyle w:val="Obsahtabulky-kompetence"/>
            </w:pPr>
          </w:p>
        </w:tc>
      </w:tr>
      <w:tr w:rsidR="00F26D62" w14:paraId="0129A228" w14:textId="77777777" w:rsidTr="006E4D80">
        <w:trPr>
          <w:cantSplit/>
        </w:trPr>
        <w:tc>
          <w:tcPr>
            <w:tcW w:w="3555" w:type="dxa"/>
            <w:tcBorders>
              <w:left w:val="single" w:sz="2" w:space="0" w:color="000000"/>
              <w:bottom w:val="single" w:sz="2" w:space="0" w:color="000000"/>
            </w:tcBorders>
            <w:tcMar>
              <w:top w:w="55" w:type="dxa"/>
              <w:left w:w="55" w:type="dxa"/>
              <w:bottom w:w="55" w:type="dxa"/>
              <w:right w:w="55" w:type="dxa"/>
            </w:tcMar>
          </w:tcPr>
          <w:p w14:paraId="02F18F9A" w14:textId="77777777" w:rsidR="00F26D62" w:rsidRDefault="00F26D62" w:rsidP="001827D3">
            <w:pPr>
              <w:pStyle w:val="Obsahtabulky-kompetence"/>
              <w:rPr>
                <w:b/>
                <w:bCs/>
              </w:rPr>
            </w:pPr>
            <w:r>
              <w:rPr>
                <w:b/>
                <w:bCs/>
              </w:rPr>
              <w:t>Posuzuje úplnost či neúplnost jednoduchého sdělení.</w:t>
            </w:r>
          </w:p>
          <w:p w14:paraId="081EBF85" w14:textId="77777777" w:rsidR="00F26D62" w:rsidRDefault="00F26D62" w:rsidP="001827D3">
            <w:pPr>
              <w:pStyle w:val="Obsahtabulky-kompetence"/>
              <w:rPr>
                <w:b/>
                <w:bCs/>
              </w:rPr>
            </w:pPr>
            <w:r>
              <w:rPr>
                <w:b/>
                <w:bCs/>
              </w:rPr>
              <w:t>Reprodukuje obsah přiměřeně složitého sdělení a zapamatuje si z něj podstatná fakta.</w:t>
            </w:r>
          </w:p>
        </w:tc>
        <w:tc>
          <w:tcPr>
            <w:tcW w:w="3555" w:type="dxa"/>
            <w:tcBorders>
              <w:left w:val="single" w:sz="2" w:space="0" w:color="000000"/>
              <w:bottom w:val="single" w:sz="2" w:space="0" w:color="000000"/>
            </w:tcBorders>
            <w:tcMar>
              <w:top w:w="55" w:type="dxa"/>
              <w:left w:w="55" w:type="dxa"/>
              <w:bottom w:w="55" w:type="dxa"/>
              <w:right w:w="55" w:type="dxa"/>
            </w:tcMar>
          </w:tcPr>
          <w:p w14:paraId="1EA60A1E" w14:textId="77777777" w:rsidR="00F26D62" w:rsidRDefault="00F26D62" w:rsidP="001827D3">
            <w:pPr>
              <w:pStyle w:val="Obsahtabulky-kompetence"/>
              <w:rPr>
                <w:b/>
                <w:bCs/>
              </w:rPr>
            </w:pPr>
            <w:r>
              <w:rPr>
                <w:b/>
                <w:bCs/>
              </w:rPr>
              <w:t>Naslouchání</w:t>
            </w:r>
          </w:p>
          <w:p w14:paraId="62DEDF3A" w14:textId="77777777" w:rsidR="00F26D62" w:rsidRDefault="00F26D62" w:rsidP="001827D3">
            <w:pPr>
              <w:pStyle w:val="Obsahtabulky-kompetence"/>
            </w:pPr>
            <w:r>
              <w:t>- praktické naslouchání (zdvořilé, vyjádření kontaktu s partnerem)</w:t>
            </w:r>
          </w:p>
          <w:p w14:paraId="1B26A9D3" w14:textId="77777777" w:rsidR="00F26D62" w:rsidRDefault="00F26D62" w:rsidP="001827D3">
            <w:pPr>
              <w:pStyle w:val="Obsahtabulky-kompetence"/>
            </w:pPr>
            <w:r>
              <w:t>- věcné naslouchání (pozorné, soustředěné, aktivní – zaznamenat slyšené, reagovat otázkami)</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4DB51B" w14:textId="77777777" w:rsidR="00F26D62" w:rsidRDefault="00F26D62" w:rsidP="001827D3">
            <w:pPr>
              <w:pStyle w:val="Obsahtabulky-kompetence"/>
            </w:pPr>
            <w:r>
              <w:t>OSV – Kooperace a kompetice</w:t>
            </w:r>
          </w:p>
        </w:tc>
      </w:tr>
      <w:tr w:rsidR="00F26D62" w14:paraId="332472AE" w14:textId="77777777" w:rsidTr="006E4D80">
        <w:trPr>
          <w:cantSplit/>
        </w:trPr>
        <w:tc>
          <w:tcPr>
            <w:tcW w:w="3555" w:type="dxa"/>
            <w:tcBorders>
              <w:left w:val="single" w:sz="2" w:space="0" w:color="000000"/>
              <w:bottom w:val="single" w:sz="2" w:space="0" w:color="000000"/>
            </w:tcBorders>
            <w:tcMar>
              <w:top w:w="55" w:type="dxa"/>
              <w:left w:w="55" w:type="dxa"/>
              <w:bottom w:w="55" w:type="dxa"/>
              <w:right w:w="55" w:type="dxa"/>
            </w:tcMar>
          </w:tcPr>
          <w:p w14:paraId="353E87BD" w14:textId="77777777" w:rsidR="00F26D62" w:rsidRDefault="00FF0EA0" w:rsidP="001827D3">
            <w:pPr>
              <w:pStyle w:val="Obsahtabulky-kompetence"/>
              <w:rPr>
                <w:b/>
                <w:bCs/>
              </w:rPr>
            </w:pPr>
            <w:r>
              <w:rPr>
                <w:b/>
                <w:bCs/>
              </w:rPr>
              <w:t xml:space="preserve">Vede </w:t>
            </w:r>
            <w:r w:rsidR="00F26D62">
              <w:rPr>
                <w:b/>
                <w:bCs/>
              </w:rPr>
              <w:t>dialog, telefonický rozhovor, zanechá vzkaz na záznamníku.</w:t>
            </w:r>
          </w:p>
          <w:p w14:paraId="3AEA21C6" w14:textId="77777777" w:rsidR="00F26D62" w:rsidRDefault="00F26D62" w:rsidP="001827D3">
            <w:pPr>
              <w:pStyle w:val="Obsahtabulky-kompetence"/>
              <w:rPr>
                <w:b/>
                <w:bCs/>
              </w:rPr>
            </w:pPr>
            <w:r>
              <w:rPr>
                <w:b/>
                <w:bCs/>
              </w:rPr>
              <w:t>Volí náležitou intonaci, přízvuk, pauzy a tempo podle svého komunikačního záměru.</w:t>
            </w:r>
          </w:p>
          <w:p w14:paraId="431E6C2E" w14:textId="77777777" w:rsidR="00F26D62" w:rsidRDefault="00F26D62" w:rsidP="001827D3">
            <w:pPr>
              <w:pStyle w:val="Obsahtabulky-kompetence"/>
              <w:rPr>
                <w:b/>
                <w:bCs/>
              </w:rPr>
            </w:pPr>
            <w:r>
              <w:rPr>
                <w:b/>
                <w:bCs/>
              </w:rPr>
              <w:t>Rozlišuje spisovnou a nespisovnou výslovnost a vhodně ji užívá podle komunikační situace.</w:t>
            </w:r>
          </w:p>
        </w:tc>
        <w:tc>
          <w:tcPr>
            <w:tcW w:w="3555" w:type="dxa"/>
            <w:tcBorders>
              <w:left w:val="single" w:sz="2" w:space="0" w:color="000000"/>
              <w:bottom w:val="single" w:sz="2" w:space="0" w:color="000000"/>
            </w:tcBorders>
            <w:tcMar>
              <w:top w:w="55" w:type="dxa"/>
              <w:left w:w="55" w:type="dxa"/>
              <w:bottom w:w="55" w:type="dxa"/>
              <w:right w:w="55" w:type="dxa"/>
            </w:tcMar>
          </w:tcPr>
          <w:p w14:paraId="0128E832" w14:textId="77777777" w:rsidR="00F26D62" w:rsidRDefault="00F26D62" w:rsidP="001827D3">
            <w:pPr>
              <w:pStyle w:val="Obsahtabulky-kompetence"/>
              <w:rPr>
                <w:b/>
                <w:bCs/>
              </w:rPr>
            </w:pPr>
            <w:r>
              <w:rPr>
                <w:b/>
                <w:bCs/>
              </w:rPr>
              <w:t>Mluvený projev</w:t>
            </w:r>
          </w:p>
          <w:p w14:paraId="19608495" w14:textId="77777777" w:rsidR="00F26D62" w:rsidRDefault="00F26D62" w:rsidP="001827D3">
            <w:pPr>
              <w:pStyle w:val="Obsahtabulky-kompetence"/>
            </w:pPr>
            <w:r>
              <w:t xml:space="preserve">- základy techniky mluveného </w:t>
            </w:r>
            <w:proofErr w:type="gramStart"/>
            <w:r>
              <w:t>projevu  (</w:t>
            </w:r>
            <w:proofErr w:type="gramEnd"/>
            <w:r>
              <w:t>dýchání, tvoření hlasu, výslovnost)</w:t>
            </w:r>
          </w:p>
          <w:p w14:paraId="26CB075F" w14:textId="77777777" w:rsidR="00F26D62" w:rsidRDefault="00F26D62" w:rsidP="001827D3">
            <w:pPr>
              <w:pStyle w:val="Obsahtabulky-kompetence"/>
            </w:pPr>
            <w:r>
              <w:t>- vyjadřování závislé na komunikační situaci</w:t>
            </w:r>
          </w:p>
          <w:p w14:paraId="55E6922D" w14:textId="77777777" w:rsidR="00F26D62" w:rsidRDefault="00F26D62" w:rsidP="001827D3">
            <w:pPr>
              <w:pStyle w:val="Obsahtabulky-kompetence"/>
            </w:pPr>
            <w:r>
              <w:t>- mimojazykové prostředky řeči (mimika, gesta)</w:t>
            </w:r>
          </w:p>
          <w:p w14:paraId="0982B58F" w14:textId="77777777" w:rsidR="00F26D62" w:rsidRDefault="00F26D62" w:rsidP="001827D3">
            <w:pPr>
              <w:pStyle w:val="Obsahtabulky-kompetence"/>
            </w:pPr>
            <w:r>
              <w:t>- základní komunikační pravidla</w:t>
            </w:r>
            <w:proofErr w:type="gramStart"/>
            <w:r>
              <w:t xml:space="preserve">   (</w:t>
            </w:r>
            <w:proofErr w:type="gramEnd"/>
            <w:r>
              <w:t xml:space="preserve">oslovení, zahájení a ukončení </w:t>
            </w:r>
            <w:r w:rsidR="00FF0EA0">
              <w:t>dialogu, střídání rolí mluvčího</w:t>
            </w:r>
            <w:r>
              <w:t xml:space="preserve"> a posluchače, zdvořilé vystupování)</w:t>
            </w:r>
          </w:p>
          <w:p w14:paraId="767BEBA3" w14:textId="77777777" w:rsidR="00F26D62" w:rsidRDefault="00F26D62" w:rsidP="001827D3">
            <w:pPr>
              <w:pStyle w:val="Obsahtabulky-kompetence"/>
            </w:pPr>
            <w:r>
              <w:t>- komunikační žánry –pozdrav, oslovení, omluva, prosba, vzkaz, telefonický rozhovor, vypravování, popis</w:t>
            </w:r>
          </w:p>
          <w:p w14:paraId="0B0BD15E" w14:textId="77777777" w:rsidR="00F26D62" w:rsidRDefault="00F26D62" w:rsidP="001827D3">
            <w:pPr>
              <w:pStyle w:val="Obsahtabulky-kompetence"/>
            </w:pPr>
            <w:r>
              <w:t>- dialog na základě obrazového materiálu</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6BAE15" w14:textId="77777777" w:rsidR="00F26D62" w:rsidRDefault="00F26D62" w:rsidP="001827D3">
            <w:pPr>
              <w:pStyle w:val="Obsahtabulky-kompetence"/>
            </w:pPr>
            <w:proofErr w:type="gramStart"/>
            <w:r>
              <w:t>OSV - Komunikace</w:t>
            </w:r>
            <w:proofErr w:type="gramEnd"/>
          </w:p>
          <w:p w14:paraId="4102388A" w14:textId="77777777" w:rsidR="00F26D62" w:rsidRDefault="00F26D62" w:rsidP="001827D3">
            <w:pPr>
              <w:pStyle w:val="Obsahtabulky-kompetence"/>
            </w:pPr>
            <w:r>
              <w:t>OSV – Mezilidské vztahy</w:t>
            </w:r>
          </w:p>
          <w:p w14:paraId="0D3FE8F7" w14:textId="77777777" w:rsidR="00F26D62" w:rsidRDefault="00F26D62" w:rsidP="001827D3">
            <w:pPr>
              <w:pStyle w:val="Obsahtabulky-kompetence"/>
            </w:pPr>
            <w:r>
              <w:t>MKV – Lidské vztahy</w:t>
            </w:r>
          </w:p>
          <w:p w14:paraId="67D9159C" w14:textId="77777777" w:rsidR="00F26D62" w:rsidRDefault="00F26D62" w:rsidP="001827D3">
            <w:pPr>
              <w:pStyle w:val="Obsahtabulky-kompetence"/>
            </w:pPr>
          </w:p>
          <w:p w14:paraId="0E1EDF43" w14:textId="77777777" w:rsidR="00F26D62" w:rsidRDefault="00F26D62" w:rsidP="001827D3">
            <w:pPr>
              <w:pStyle w:val="Obsahtabulky-kompetence"/>
            </w:pPr>
          </w:p>
          <w:p w14:paraId="5167BBCB" w14:textId="77777777" w:rsidR="00F26D62" w:rsidRDefault="00F26D62" w:rsidP="001827D3">
            <w:pPr>
              <w:pStyle w:val="Obsahtabulky-kompetence"/>
            </w:pPr>
          </w:p>
          <w:p w14:paraId="139C4C44" w14:textId="77777777" w:rsidR="00F26D62" w:rsidRDefault="00F26D62" w:rsidP="001827D3">
            <w:pPr>
              <w:pStyle w:val="Obsahtabulky-kompetence"/>
            </w:pPr>
          </w:p>
          <w:p w14:paraId="6E26874B" w14:textId="77777777" w:rsidR="00F26D62" w:rsidRDefault="00F26D62" w:rsidP="001827D3">
            <w:pPr>
              <w:pStyle w:val="Obsahtabulky-kompetence"/>
            </w:pPr>
          </w:p>
          <w:p w14:paraId="57214A19" w14:textId="77777777" w:rsidR="00F26D62" w:rsidRDefault="00F26D62" w:rsidP="001827D3">
            <w:pPr>
              <w:pStyle w:val="Obsahtabulky-kompetence"/>
            </w:pPr>
          </w:p>
        </w:tc>
      </w:tr>
      <w:tr w:rsidR="00F26D62" w14:paraId="6A14EAA2" w14:textId="77777777" w:rsidTr="006944B2">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18504FA3" w14:textId="77777777" w:rsidR="00F26D62" w:rsidRDefault="00F26D62" w:rsidP="001827D3">
            <w:pPr>
              <w:pStyle w:val="Obsahtabulky-kompetence"/>
              <w:rPr>
                <w:b/>
                <w:bCs/>
              </w:rPr>
            </w:pPr>
            <w:r>
              <w:rPr>
                <w:b/>
                <w:bCs/>
              </w:rPr>
              <w:t>Píše správně po stránce obsahové i formální jednoduché komunikační žánry.</w:t>
            </w:r>
          </w:p>
          <w:p w14:paraId="5C0BCC32" w14:textId="77777777" w:rsidR="00F26D62" w:rsidRDefault="00F26D62" w:rsidP="001827D3">
            <w:pPr>
              <w:pStyle w:val="Obsahtabulky-kompetence"/>
            </w:pPr>
            <w:r>
              <w:t xml:space="preserve">- </w:t>
            </w:r>
            <w:proofErr w:type="gramStart"/>
            <w:r>
              <w:t>učí</w:t>
            </w:r>
            <w:proofErr w:type="gramEnd"/>
            <w:r>
              <w:t xml:space="preserve"> se vypisovat podstatné informace z textu, psát zápisy z učebního textu do sešitu s důrazem na účelnost</w:t>
            </w:r>
          </w:p>
          <w:p w14:paraId="4BA58BE8" w14:textId="77777777" w:rsidR="00F26D62" w:rsidRDefault="00F26D62" w:rsidP="001827D3">
            <w:pPr>
              <w:pStyle w:val="Obsahtabulky-kompetence"/>
            </w:pPr>
            <w:r>
              <w:t>- provádí kontrolu napsaného textu</w:t>
            </w:r>
          </w:p>
          <w:p w14:paraId="28F512C8" w14:textId="77777777" w:rsidR="00F26D62" w:rsidRDefault="00F26D62" w:rsidP="001827D3">
            <w:pPr>
              <w:pStyle w:val="Obsahtabulky-kompetence"/>
            </w:pP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5CDE51C7" w14:textId="77777777" w:rsidR="00F26D62" w:rsidRDefault="00F26D62" w:rsidP="001827D3">
            <w:pPr>
              <w:pStyle w:val="Obsahtabulky-kompetence"/>
              <w:rPr>
                <w:b/>
                <w:bCs/>
              </w:rPr>
            </w:pPr>
            <w:r>
              <w:rPr>
                <w:b/>
                <w:bCs/>
              </w:rPr>
              <w:t>Písemný projev</w:t>
            </w:r>
          </w:p>
          <w:p w14:paraId="57F4384D" w14:textId="77777777" w:rsidR="00F26D62" w:rsidRDefault="00F26D62" w:rsidP="001827D3">
            <w:pPr>
              <w:pStyle w:val="Obsahtabulky-kompetence"/>
            </w:pPr>
            <w:r>
              <w:t>- technika psaní (úhledný, čitelný a přehledný písemný projev)</w:t>
            </w:r>
          </w:p>
          <w:p w14:paraId="4F20C939" w14:textId="77777777" w:rsidR="00F26D62" w:rsidRDefault="00F26D62" w:rsidP="00FF0EA0">
            <w:pPr>
              <w:pStyle w:val="Obsahtabulky-kompetence"/>
            </w:pPr>
            <w:r>
              <w:t>- žánry písemného projevu</w:t>
            </w:r>
            <w:r w:rsidR="00FF0EA0">
              <w:t>:</w:t>
            </w:r>
            <w:r>
              <w:t xml:space="preserve"> adresa,</w:t>
            </w:r>
            <w:r w:rsidR="00FF0EA0">
              <w:t xml:space="preserve"> </w:t>
            </w:r>
            <w:proofErr w:type="gramStart"/>
            <w:r w:rsidR="00FF0EA0">
              <w:t>blahopřání,  omluvenka</w:t>
            </w:r>
            <w:proofErr w:type="gramEnd"/>
            <w:r w:rsidR="00FF0EA0">
              <w:t xml:space="preserve">, </w:t>
            </w:r>
            <w:r>
              <w:t>oznámení</w:t>
            </w:r>
            <w:r w:rsidR="00FF0EA0">
              <w:t>, pozvánka, vzkaz, inzerát,  jednoduché vyprávění</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7D47516" w14:textId="77777777" w:rsidR="00F26D62" w:rsidRDefault="00F26D62" w:rsidP="001827D3">
            <w:pPr>
              <w:pStyle w:val="Obsahtabulky-kompetence"/>
            </w:pPr>
            <w:r>
              <w:t xml:space="preserve">EGS – </w:t>
            </w:r>
            <w:proofErr w:type="gramStart"/>
            <w:r>
              <w:t>Evropa  a</w:t>
            </w:r>
            <w:proofErr w:type="gramEnd"/>
            <w:r>
              <w:t xml:space="preserve"> svět nás zajímá</w:t>
            </w:r>
          </w:p>
          <w:p w14:paraId="6C9C9D9D" w14:textId="77777777" w:rsidR="00F26D62" w:rsidRDefault="00F26D62" w:rsidP="001827D3">
            <w:pPr>
              <w:pStyle w:val="Obsahtabulky-kompetence"/>
            </w:pPr>
            <w:r>
              <w:t xml:space="preserve">MDV – Stavba </w:t>
            </w:r>
            <w:proofErr w:type="spellStart"/>
            <w:r>
              <w:t>mediáních</w:t>
            </w:r>
            <w:proofErr w:type="spellEnd"/>
            <w:r>
              <w:t xml:space="preserve"> sdělení</w:t>
            </w:r>
          </w:p>
          <w:p w14:paraId="4F577AF5" w14:textId="77777777" w:rsidR="00F26D62" w:rsidRDefault="00F26D62" w:rsidP="001827D3">
            <w:pPr>
              <w:pStyle w:val="Obsahtabulky-kompetence"/>
            </w:pPr>
            <w:r>
              <w:t>MDV – Tvorba mediálního sdělení</w:t>
            </w:r>
          </w:p>
        </w:tc>
      </w:tr>
      <w:tr w:rsidR="003D7992" w14:paraId="5B208EDF" w14:textId="77777777" w:rsidTr="00C3396F">
        <w:tc>
          <w:tcPr>
            <w:tcW w:w="355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CB96580" w14:textId="059B7D24" w:rsidR="003D7992" w:rsidRPr="003D7992" w:rsidRDefault="00C3396F" w:rsidP="00C3396F">
            <w:pPr>
              <w:overflowPunct/>
              <w:autoSpaceDE/>
              <w:autoSpaceDN/>
              <w:adjustRightInd/>
              <w:spacing w:line="276" w:lineRule="auto"/>
              <w:textAlignment w:val="auto"/>
              <w:rPr>
                <w:b/>
                <w:bCs/>
                <w:color w:val="232731"/>
                <w:sz w:val="18"/>
                <w:szCs w:val="18"/>
              </w:rPr>
            </w:pPr>
            <w:r>
              <w:rPr>
                <w:b/>
                <w:bCs/>
                <w:color w:val="232731"/>
                <w:sz w:val="18"/>
                <w:szCs w:val="18"/>
              </w:rPr>
              <w:t>P</w:t>
            </w:r>
            <w:r w:rsidR="003D7992" w:rsidRPr="003D7992">
              <w:rPr>
                <w:b/>
                <w:bCs/>
                <w:color w:val="232731"/>
                <w:sz w:val="18"/>
                <w:szCs w:val="18"/>
              </w:rPr>
              <w:t>řečte s porozuměním elektronický text přiměřeného rozsahu</w:t>
            </w:r>
          </w:p>
          <w:p w14:paraId="2F77A782" w14:textId="7C1394C7" w:rsidR="003D7992" w:rsidRPr="003D7992" w:rsidRDefault="00C3396F" w:rsidP="00C3396F">
            <w:pPr>
              <w:overflowPunct/>
              <w:autoSpaceDE/>
              <w:autoSpaceDN/>
              <w:adjustRightInd/>
              <w:spacing w:line="276" w:lineRule="auto"/>
              <w:textAlignment w:val="auto"/>
              <w:rPr>
                <w:color w:val="232731"/>
                <w:sz w:val="18"/>
                <w:szCs w:val="18"/>
              </w:rPr>
            </w:pPr>
            <w:r>
              <w:rPr>
                <w:color w:val="232731"/>
                <w:sz w:val="18"/>
                <w:szCs w:val="18"/>
              </w:rPr>
              <w:t>-</w:t>
            </w:r>
            <w:r w:rsidR="003D7992" w:rsidRPr="003D7992">
              <w:rPr>
                <w:color w:val="232731"/>
                <w:sz w:val="18"/>
                <w:szCs w:val="18"/>
              </w:rPr>
              <w:t>porozumí významu piktogramu</w:t>
            </w:r>
          </w:p>
          <w:p w14:paraId="1C61FA86" w14:textId="163FA20A" w:rsidR="003D7992" w:rsidRPr="003D7992" w:rsidRDefault="00C3396F" w:rsidP="00C3396F">
            <w:pPr>
              <w:overflowPunct/>
              <w:autoSpaceDE/>
              <w:autoSpaceDN/>
              <w:adjustRightInd/>
              <w:spacing w:line="276" w:lineRule="auto"/>
              <w:textAlignment w:val="auto"/>
              <w:rPr>
                <w:color w:val="232731"/>
                <w:sz w:val="18"/>
                <w:szCs w:val="18"/>
              </w:rPr>
            </w:pPr>
            <w:r>
              <w:rPr>
                <w:color w:val="232731"/>
                <w:sz w:val="18"/>
                <w:szCs w:val="18"/>
              </w:rPr>
              <w:t>-</w:t>
            </w:r>
            <w:r w:rsidR="003D7992" w:rsidRPr="003D7992">
              <w:rPr>
                <w:color w:val="232731"/>
                <w:sz w:val="18"/>
                <w:szCs w:val="18"/>
              </w:rPr>
              <w:t>využívá klíčová slova při vyhledávání informací</w:t>
            </w:r>
          </w:p>
          <w:p w14:paraId="75D4A76A" w14:textId="223803F8" w:rsidR="003D7992" w:rsidRPr="003D7992" w:rsidRDefault="00C3396F" w:rsidP="00C3396F">
            <w:pPr>
              <w:overflowPunct/>
              <w:autoSpaceDE/>
              <w:autoSpaceDN/>
              <w:adjustRightInd/>
              <w:spacing w:line="276" w:lineRule="auto"/>
              <w:textAlignment w:val="auto"/>
              <w:rPr>
                <w:color w:val="232731"/>
                <w:sz w:val="18"/>
                <w:szCs w:val="18"/>
              </w:rPr>
            </w:pPr>
            <w:r>
              <w:rPr>
                <w:color w:val="232731"/>
                <w:sz w:val="18"/>
                <w:szCs w:val="18"/>
              </w:rPr>
              <w:t>-</w:t>
            </w:r>
            <w:r w:rsidR="003D7992" w:rsidRPr="003D7992">
              <w:rPr>
                <w:color w:val="232731"/>
                <w:sz w:val="18"/>
                <w:szCs w:val="18"/>
              </w:rPr>
              <w:t>na příkladu uvede způsoby komunikace, které je možné využít v každodenním životě</w:t>
            </w:r>
          </w:p>
          <w:p w14:paraId="7A278B4F" w14:textId="57392469" w:rsidR="003D7992" w:rsidRPr="003D7992" w:rsidRDefault="00C3396F" w:rsidP="00C3396F">
            <w:pPr>
              <w:overflowPunct/>
              <w:autoSpaceDE/>
              <w:autoSpaceDN/>
              <w:adjustRightInd/>
              <w:spacing w:line="276" w:lineRule="auto"/>
              <w:textAlignment w:val="auto"/>
              <w:rPr>
                <w:color w:val="232731"/>
                <w:sz w:val="18"/>
                <w:szCs w:val="18"/>
              </w:rPr>
            </w:pPr>
            <w:r>
              <w:rPr>
                <w:color w:val="232731"/>
                <w:sz w:val="18"/>
                <w:szCs w:val="18"/>
              </w:rPr>
              <w:t>-</w:t>
            </w:r>
            <w:r w:rsidR="003D7992" w:rsidRPr="003D7992">
              <w:rPr>
                <w:color w:val="232731"/>
                <w:sz w:val="18"/>
                <w:szCs w:val="18"/>
              </w:rPr>
              <w:t>dodržuje pravidla bezpečnosti při elektronické komunikaci</w:t>
            </w:r>
          </w:p>
          <w:p w14:paraId="5A185500" w14:textId="743FB6F5" w:rsidR="003D7992" w:rsidRPr="003D7992" w:rsidRDefault="00C3396F" w:rsidP="00C3396F">
            <w:pPr>
              <w:overflowPunct/>
              <w:autoSpaceDE/>
              <w:autoSpaceDN/>
              <w:adjustRightInd/>
              <w:spacing w:line="276" w:lineRule="auto"/>
              <w:textAlignment w:val="auto"/>
              <w:rPr>
                <w:color w:val="232731"/>
                <w:sz w:val="18"/>
                <w:szCs w:val="18"/>
              </w:rPr>
            </w:pPr>
            <w:r>
              <w:rPr>
                <w:color w:val="232731"/>
                <w:sz w:val="18"/>
                <w:szCs w:val="18"/>
              </w:rPr>
              <w:t>-</w:t>
            </w:r>
            <w:r w:rsidR="003D7992" w:rsidRPr="003D7992">
              <w:rPr>
                <w:color w:val="232731"/>
                <w:sz w:val="18"/>
                <w:szCs w:val="18"/>
              </w:rPr>
              <w:t>napíše SMS, vhodně využije emotikony</w:t>
            </w:r>
          </w:p>
          <w:p w14:paraId="322366C0" w14:textId="77777777" w:rsidR="003D7992" w:rsidRPr="00C3396F" w:rsidRDefault="003D7992" w:rsidP="001827D3">
            <w:pPr>
              <w:pStyle w:val="Obsahtabulky-kompetence"/>
              <w:rPr>
                <w:rFonts w:cs="Times New Roman"/>
                <w:b/>
                <w:bCs/>
                <w:szCs w:val="18"/>
              </w:rPr>
            </w:pP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11CCF43E" w14:textId="71321594" w:rsidR="00C3396F" w:rsidRDefault="00C3396F" w:rsidP="00C3396F">
            <w:pPr>
              <w:overflowPunct/>
              <w:autoSpaceDE/>
              <w:autoSpaceDN/>
              <w:adjustRightInd/>
              <w:spacing w:line="276" w:lineRule="auto"/>
              <w:textAlignment w:val="auto"/>
              <w:rPr>
                <w:color w:val="232731"/>
                <w:sz w:val="18"/>
                <w:szCs w:val="18"/>
              </w:rPr>
            </w:pPr>
            <w:r w:rsidRPr="00C3396F">
              <w:rPr>
                <w:b/>
                <w:bCs/>
                <w:color w:val="232731"/>
                <w:sz w:val="18"/>
                <w:szCs w:val="18"/>
              </w:rPr>
              <w:t>Č</w:t>
            </w:r>
            <w:r w:rsidRPr="00C3396F">
              <w:rPr>
                <w:b/>
                <w:bCs/>
                <w:color w:val="232731"/>
                <w:sz w:val="18"/>
                <w:szCs w:val="18"/>
              </w:rPr>
              <w:t>tení</w:t>
            </w:r>
            <w:r w:rsidRPr="00C3396F">
              <w:rPr>
                <w:color w:val="232731"/>
                <w:sz w:val="18"/>
                <w:szCs w:val="18"/>
              </w:rPr>
              <w:t xml:space="preserve"> – vyhledávací čtení a využívání klíčových slov, čtení elektronických textů, význam piktogramů</w:t>
            </w:r>
          </w:p>
          <w:p w14:paraId="572F2C86" w14:textId="77777777" w:rsidR="00C3396F" w:rsidRPr="00C3396F" w:rsidRDefault="00C3396F" w:rsidP="00C3396F">
            <w:pPr>
              <w:overflowPunct/>
              <w:autoSpaceDE/>
              <w:autoSpaceDN/>
              <w:adjustRightInd/>
              <w:spacing w:line="276" w:lineRule="auto"/>
              <w:textAlignment w:val="auto"/>
              <w:rPr>
                <w:color w:val="232731"/>
                <w:sz w:val="18"/>
                <w:szCs w:val="18"/>
              </w:rPr>
            </w:pPr>
          </w:p>
          <w:p w14:paraId="7EC2A8D0" w14:textId="77777777" w:rsidR="00C3396F" w:rsidRPr="00C3396F" w:rsidRDefault="00C3396F" w:rsidP="00C3396F">
            <w:pPr>
              <w:overflowPunct/>
              <w:autoSpaceDE/>
              <w:autoSpaceDN/>
              <w:adjustRightInd/>
              <w:spacing w:line="276" w:lineRule="auto"/>
              <w:textAlignment w:val="auto"/>
              <w:rPr>
                <w:color w:val="232731"/>
                <w:sz w:val="18"/>
                <w:szCs w:val="18"/>
              </w:rPr>
            </w:pPr>
            <w:r w:rsidRPr="00C3396F">
              <w:rPr>
                <w:b/>
                <w:bCs/>
                <w:color w:val="232731"/>
                <w:sz w:val="18"/>
                <w:szCs w:val="18"/>
              </w:rPr>
              <w:t>mluvený projev</w:t>
            </w:r>
            <w:r w:rsidRPr="00C3396F">
              <w:rPr>
                <w:color w:val="232731"/>
                <w:sz w:val="18"/>
                <w:szCs w:val="18"/>
              </w:rPr>
              <w:t xml:space="preserve"> – pravidla bezpečnosti elektronické komunikace</w:t>
            </w:r>
          </w:p>
          <w:p w14:paraId="0CD33FE8" w14:textId="77777777" w:rsidR="00C3396F" w:rsidRPr="00C3396F" w:rsidRDefault="00C3396F" w:rsidP="00C3396F">
            <w:pPr>
              <w:overflowPunct/>
              <w:autoSpaceDE/>
              <w:autoSpaceDN/>
              <w:adjustRightInd/>
              <w:spacing w:line="276" w:lineRule="auto"/>
              <w:textAlignment w:val="auto"/>
              <w:rPr>
                <w:color w:val="232731"/>
                <w:sz w:val="18"/>
                <w:szCs w:val="18"/>
              </w:rPr>
            </w:pPr>
            <w:r w:rsidRPr="00C3396F">
              <w:rPr>
                <w:color w:val="232731"/>
                <w:sz w:val="18"/>
                <w:szCs w:val="18"/>
              </w:rPr>
              <w:t>žánry písemného projevu – SMS</w:t>
            </w:r>
          </w:p>
          <w:p w14:paraId="13299132" w14:textId="77777777" w:rsidR="003D7992" w:rsidRDefault="003D7992" w:rsidP="001827D3">
            <w:pPr>
              <w:pStyle w:val="Obsahtabulky-kompetence"/>
              <w:rPr>
                <w:b/>
                <w:bCs/>
              </w:rPr>
            </w:pP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CB3DC8B" w14:textId="77777777" w:rsidR="003D7992" w:rsidRDefault="003D7992" w:rsidP="001827D3">
            <w:pPr>
              <w:pStyle w:val="Obsahtabulky-kompetence"/>
            </w:pPr>
          </w:p>
        </w:tc>
      </w:tr>
      <w:tr w:rsidR="00F26D62" w14:paraId="0205B122"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3F7A3CB1" w14:textId="77777777" w:rsidR="00F26D62" w:rsidRDefault="00F26D62" w:rsidP="001827D3">
            <w:pPr>
              <w:pStyle w:val="Obsahtabulky-kompetence"/>
              <w:rPr>
                <w:b/>
                <w:bCs/>
              </w:rPr>
            </w:pPr>
            <w:r>
              <w:rPr>
                <w:b/>
                <w:bCs/>
              </w:rPr>
              <w:t xml:space="preserve">Sestaví osnovu vyprávění a na jejím základě </w:t>
            </w:r>
            <w:proofErr w:type="gramStart"/>
            <w:r>
              <w:rPr>
                <w:b/>
                <w:bCs/>
              </w:rPr>
              <w:t>vytváří</w:t>
            </w:r>
            <w:proofErr w:type="gramEnd"/>
            <w:r>
              <w:rPr>
                <w:b/>
                <w:bCs/>
              </w:rPr>
              <w:t xml:space="preserve"> krátký mluvený nebo písemný projev s dodržením časové posloupnosti.</w:t>
            </w:r>
          </w:p>
          <w:p w14:paraId="4F772519" w14:textId="77777777" w:rsidR="00FF0EA0" w:rsidRDefault="00F26D62" w:rsidP="001827D3">
            <w:pPr>
              <w:pStyle w:val="Obsahtabulky-kompetence"/>
            </w:pPr>
            <w:r>
              <w:t xml:space="preserve">- osnovu </w:t>
            </w:r>
            <w:r w:rsidR="00FF0EA0">
              <w:t>sestavuje podle vzoru</w:t>
            </w:r>
          </w:p>
          <w:p w14:paraId="28D6FEE9" w14:textId="77777777" w:rsidR="00F26D62" w:rsidRDefault="00F26D62" w:rsidP="001827D3">
            <w:pPr>
              <w:pStyle w:val="Obsahtabulky-kompetence"/>
            </w:pPr>
            <w:r>
              <w:t>- dodržuje následnost dějových složek</w:t>
            </w:r>
          </w:p>
          <w:p w14:paraId="5AFDE76A" w14:textId="77777777" w:rsidR="00F26D62" w:rsidRDefault="00F26D62" w:rsidP="001827D3">
            <w:pPr>
              <w:pStyle w:val="Obsahtabulky-kompetence"/>
            </w:pPr>
            <w:r>
              <w:t xml:space="preserve">- </w:t>
            </w:r>
            <w:proofErr w:type="gramStart"/>
            <w:r>
              <w:t>učí</w:t>
            </w:r>
            <w:proofErr w:type="gramEnd"/>
            <w:r>
              <w:t xml:space="preserve"> se členit text na odstavce</w:t>
            </w:r>
          </w:p>
        </w:tc>
        <w:tc>
          <w:tcPr>
            <w:tcW w:w="3555" w:type="dxa"/>
            <w:tcBorders>
              <w:left w:val="single" w:sz="2" w:space="0" w:color="000000"/>
              <w:bottom w:val="single" w:sz="2" w:space="0" w:color="000000"/>
            </w:tcBorders>
            <w:tcMar>
              <w:top w:w="55" w:type="dxa"/>
              <w:left w:w="55" w:type="dxa"/>
              <w:bottom w:w="55" w:type="dxa"/>
              <w:right w:w="55" w:type="dxa"/>
            </w:tcMar>
          </w:tcPr>
          <w:p w14:paraId="59A3C53E" w14:textId="77777777" w:rsidR="00F26D62" w:rsidRDefault="00F26D62" w:rsidP="001827D3">
            <w:pPr>
              <w:pStyle w:val="Obsahtabulky-kompetence"/>
              <w:rPr>
                <w:b/>
                <w:bCs/>
              </w:rPr>
            </w:pPr>
            <w:r>
              <w:rPr>
                <w:b/>
                <w:bCs/>
              </w:rPr>
              <w:t>Mluvený a písemný projev</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4E1B08" w14:textId="77777777" w:rsidR="00F26D62" w:rsidRDefault="00F26D62" w:rsidP="001827D3">
            <w:pPr>
              <w:pStyle w:val="Obsahtabulky-kompetence"/>
            </w:pPr>
            <w:r>
              <w:t>OSV – Sebepoznání a sebepojetí</w:t>
            </w:r>
          </w:p>
          <w:p w14:paraId="7AD2BF66" w14:textId="77777777" w:rsidR="003D7992" w:rsidRDefault="003D7992" w:rsidP="001827D3">
            <w:pPr>
              <w:pStyle w:val="Obsahtabulky-kompetence"/>
            </w:pPr>
          </w:p>
        </w:tc>
      </w:tr>
    </w:tbl>
    <w:p w14:paraId="2F69093E" w14:textId="77777777" w:rsidR="006944B2" w:rsidRDefault="006944B2"/>
    <w:p w14:paraId="6B946996" w14:textId="77777777" w:rsidR="006944B2" w:rsidRDefault="006944B2"/>
    <w:tbl>
      <w:tblPr>
        <w:tblW w:w="9645" w:type="dxa"/>
        <w:tblInd w:w="2"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1ACDA5DD" w14:textId="77777777" w:rsidTr="006944B2">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37A39D13" w14:textId="77777777" w:rsidR="00F26D62" w:rsidRDefault="00F26D62" w:rsidP="001827D3">
            <w:pPr>
              <w:pStyle w:val="TableContents"/>
              <w:rPr>
                <w:b/>
                <w:bCs/>
                <w:sz w:val="22"/>
                <w:szCs w:val="22"/>
              </w:rPr>
            </w:pPr>
            <w:r>
              <w:rPr>
                <w:b/>
                <w:bCs/>
                <w:sz w:val="22"/>
                <w:szCs w:val="22"/>
              </w:rPr>
              <w:t>Český jazyk a literatura, 4. ročník – Jazyková výchova</w:t>
            </w:r>
          </w:p>
        </w:tc>
      </w:tr>
      <w:tr w:rsidR="00F26D62" w14:paraId="601E5F11" w14:textId="77777777" w:rsidTr="006E4D80">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5E60DF75"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456972FB"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96CDB1A" w14:textId="77777777" w:rsidR="00F26D62" w:rsidRDefault="00F26D62" w:rsidP="001827D3">
            <w:pPr>
              <w:pStyle w:val="TableContents"/>
              <w:rPr>
                <w:b/>
                <w:bCs/>
                <w:sz w:val="20"/>
                <w:szCs w:val="20"/>
              </w:rPr>
            </w:pPr>
            <w:r>
              <w:rPr>
                <w:b/>
                <w:bCs/>
                <w:sz w:val="20"/>
                <w:szCs w:val="20"/>
              </w:rPr>
              <w:t>Průřezová témata</w:t>
            </w:r>
          </w:p>
        </w:tc>
      </w:tr>
      <w:tr w:rsidR="00F26D62" w14:paraId="241018DB"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0831FB4D" w14:textId="77777777" w:rsidR="00F26D62" w:rsidRDefault="00F26D62" w:rsidP="001827D3">
            <w:pPr>
              <w:pStyle w:val="Obsahtabulky-kompetence"/>
              <w:rPr>
                <w:b/>
                <w:bCs/>
              </w:rPr>
            </w:pPr>
            <w:r>
              <w:rPr>
                <w:b/>
                <w:bCs/>
              </w:rPr>
              <w:t>Porovnává významy slov, zvláště slova stejného nebo podobného významu a slova vícevýznamová.</w:t>
            </w:r>
          </w:p>
          <w:p w14:paraId="00827093" w14:textId="77777777" w:rsidR="00F26D62" w:rsidRDefault="00F26D62" w:rsidP="001827D3">
            <w:pPr>
              <w:pStyle w:val="Obsahtabulky-kompetence"/>
            </w:pPr>
            <w:r>
              <w:t>- rozlišuje slova jednoznačná a mnohoznačná</w:t>
            </w:r>
          </w:p>
        </w:tc>
        <w:tc>
          <w:tcPr>
            <w:tcW w:w="3555" w:type="dxa"/>
            <w:tcBorders>
              <w:left w:val="single" w:sz="2" w:space="0" w:color="000000"/>
              <w:bottom w:val="single" w:sz="2" w:space="0" w:color="000000"/>
            </w:tcBorders>
            <w:tcMar>
              <w:top w:w="55" w:type="dxa"/>
              <w:left w:w="55" w:type="dxa"/>
              <w:bottom w:w="55" w:type="dxa"/>
              <w:right w:w="55" w:type="dxa"/>
            </w:tcMar>
          </w:tcPr>
          <w:p w14:paraId="27256257" w14:textId="77777777" w:rsidR="00F26D62" w:rsidRDefault="00F26D62" w:rsidP="001827D3">
            <w:pPr>
              <w:pStyle w:val="Obsahtabulky-kompetence"/>
              <w:rPr>
                <w:b/>
                <w:bCs/>
              </w:rPr>
            </w:pPr>
            <w:r>
              <w:rPr>
                <w:b/>
                <w:bCs/>
              </w:rPr>
              <w:t>Zvuková stránka jazyka</w:t>
            </w:r>
          </w:p>
          <w:p w14:paraId="603A5A27" w14:textId="77777777" w:rsidR="00F26D62" w:rsidRDefault="00F26D62" w:rsidP="001827D3">
            <w:pPr>
              <w:pStyle w:val="Obsahtabulky-kompetence"/>
            </w:pPr>
            <w:r>
              <w:t>- sluchové rozlišení hlásek, jejich výslovnost</w:t>
            </w:r>
          </w:p>
          <w:p w14:paraId="39A17880" w14:textId="77777777" w:rsidR="00F26D62" w:rsidRDefault="00F26D62" w:rsidP="001827D3">
            <w:pPr>
              <w:pStyle w:val="Obsahtabulky-kompetence"/>
            </w:pPr>
            <w:r>
              <w:t>- modulace souvislé řeči (tempo, intonace, přízvuk)</w:t>
            </w:r>
          </w:p>
          <w:p w14:paraId="02989F12" w14:textId="77777777" w:rsidR="00F26D62" w:rsidRDefault="00F26D62" w:rsidP="001827D3">
            <w:pPr>
              <w:pStyle w:val="Obsahtabulky-kompetence"/>
            </w:pPr>
            <w:r>
              <w:t>- slova jednoznačná a mnohoznačná</w:t>
            </w:r>
          </w:p>
          <w:p w14:paraId="341B1D7A" w14:textId="77777777" w:rsidR="00F26D62" w:rsidRDefault="00F26D62" w:rsidP="001827D3">
            <w:pPr>
              <w:pStyle w:val="Obsahtabulky-kompetence"/>
            </w:pPr>
            <w:r>
              <w:t>- antonyma, homonyma, synonyma</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46A40C" w14:textId="77777777" w:rsidR="00F26D62" w:rsidRDefault="00F26D62" w:rsidP="001827D3">
            <w:pPr>
              <w:pStyle w:val="Obsahtabulky-kompetence"/>
            </w:pPr>
            <w:r>
              <w:t>OSV – Rozvoj schopností poznávání</w:t>
            </w:r>
          </w:p>
        </w:tc>
      </w:tr>
      <w:tr w:rsidR="00F26D62" w14:paraId="1B7B19D0"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189661C0" w14:textId="77777777" w:rsidR="00F26D62" w:rsidRPr="00FF0EA0" w:rsidRDefault="00F26D62" w:rsidP="00FF0EA0">
            <w:pPr>
              <w:pStyle w:val="Obsahtabulky-kompetence"/>
              <w:rPr>
                <w:b/>
                <w:bCs/>
              </w:rPr>
            </w:pPr>
            <w:r>
              <w:rPr>
                <w:b/>
                <w:bCs/>
              </w:rPr>
              <w:t>Rozlišuje ve slově kořen,</w:t>
            </w:r>
            <w:r w:rsidR="00FF0EA0">
              <w:rPr>
                <w:b/>
                <w:bCs/>
              </w:rPr>
              <w:t xml:space="preserve"> část příponovou a předponovou.</w:t>
            </w:r>
          </w:p>
          <w:p w14:paraId="5C30D492" w14:textId="77777777" w:rsidR="00F26D62" w:rsidRDefault="00F26D62" w:rsidP="001827D3">
            <w:pPr>
              <w:pStyle w:val="Obsahtabulky-kompetence"/>
            </w:pPr>
            <w:r>
              <w:t>- vyhledává slova příbuzná</w:t>
            </w:r>
          </w:p>
          <w:p w14:paraId="5857CC5D" w14:textId="77777777" w:rsidR="00F26D62" w:rsidRDefault="00F26D62" w:rsidP="001827D3">
            <w:pPr>
              <w:pStyle w:val="Obsahtabulky-kompetence"/>
            </w:pPr>
            <w:r>
              <w:t>- odlišuje předpony a předložky</w:t>
            </w:r>
          </w:p>
        </w:tc>
        <w:tc>
          <w:tcPr>
            <w:tcW w:w="3555" w:type="dxa"/>
            <w:tcBorders>
              <w:left w:val="single" w:sz="2" w:space="0" w:color="000000"/>
              <w:bottom w:val="single" w:sz="2" w:space="0" w:color="000000"/>
            </w:tcBorders>
            <w:tcMar>
              <w:top w:w="55" w:type="dxa"/>
              <w:left w:w="55" w:type="dxa"/>
              <w:bottom w:w="55" w:type="dxa"/>
              <w:right w:w="55" w:type="dxa"/>
            </w:tcMar>
          </w:tcPr>
          <w:p w14:paraId="3B47F822" w14:textId="77777777" w:rsidR="00F26D62" w:rsidRDefault="00F26D62" w:rsidP="001827D3">
            <w:pPr>
              <w:pStyle w:val="Obsahtabulky-kompetence"/>
              <w:rPr>
                <w:b/>
                <w:bCs/>
                <w:szCs w:val="18"/>
              </w:rPr>
            </w:pPr>
            <w:r>
              <w:rPr>
                <w:b/>
                <w:bCs/>
                <w:szCs w:val="18"/>
              </w:rPr>
              <w:t>Slovní zásoba</w:t>
            </w:r>
          </w:p>
          <w:p w14:paraId="5306FCDA" w14:textId="77777777" w:rsidR="00F26D62" w:rsidRDefault="00F26D62" w:rsidP="001827D3">
            <w:pPr>
              <w:pStyle w:val="Obsahtabulky-kompetence"/>
              <w:rPr>
                <w:szCs w:val="18"/>
              </w:rPr>
            </w:pPr>
            <w:r>
              <w:rPr>
                <w:rFonts w:cs="Arial"/>
                <w:b/>
                <w:bCs/>
                <w:szCs w:val="18"/>
                <w:lang w:eastAsia="cs-CZ"/>
              </w:rPr>
              <w:t xml:space="preserve">- </w:t>
            </w:r>
            <w:r>
              <w:rPr>
                <w:rFonts w:cs="Arial"/>
                <w:szCs w:val="18"/>
                <w:lang w:eastAsia="cs-CZ"/>
              </w:rPr>
              <w:t>stavba slova (kořen, část předponová, příponová)</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1F227E" w14:textId="77777777" w:rsidR="00F26D62" w:rsidRDefault="00F26D62" w:rsidP="001827D3">
            <w:pPr>
              <w:pStyle w:val="Obsahtabulky-kompetence"/>
            </w:pPr>
          </w:p>
        </w:tc>
      </w:tr>
      <w:tr w:rsidR="00F26D62" w14:paraId="637CEA8E"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5C99F277" w14:textId="77777777" w:rsidR="00F26D62" w:rsidRDefault="00F26D62" w:rsidP="001827D3">
            <w:pPr>
              <w:pStyle w:val="Obsahtabulky-kompetence"/>
              <w:rPr>
                <w:b/>
                <w:bCs/>
              </w:rPr>
            </w:pPr>
            <w:r>
              <w:rPr>
                <w:b/>
                <w:bCs/>
              </w:rPr>
              <w:t>Určuje slovní druhy plnovýznamových slov a využívá je v gramaticky správných tvarech ve svém mluveném projevu.</w:t>
            </w:r>
          </w:p>
          <w:p w14:paraId="18F79806" w14:textId="77777777" w:rsidR="00F26D62" w:rsidRDefault="00F26D62" w:rsidP="001827D3">
            <w:pPr>
              <w:pStyle w:val="Obsahtabulky-kompetence"/>
            </w:pPr>
            <w:r>
              <w:t>- časuje slovesa, pozná infinitiv</w:t>
            </w:r>
          </w:p>
          <w:p w14:paraId="6D8FDB05" w14:textId="77777777" w:rsidR="00F26D62" w:rsidRDefault="00F26D62" w:rsidP="001827D3">
            <w:pPr>
              <w:pStyle w:val="Obsahtabulky-kompetence"/>
            </w:pPr>
            <w:r>
              <w:t>- u podstatných jmen určuje pád, číslo, rod a vzor</w:t>
            </w:r>
          </w:p>
        </w:tc>
        <w:tc>
          <w:tcPr>
            <w:tcW w:w="3555" w:type="dxa"/>
            <w:tcBorders>
              <w:left w:val="single" w:sz="2" w:space="0" w:color="000000"/>
              <w:bottom w:val="single" w:sz="2" w:space="0" w:color="000000"/>
            </w:tcBorders>
            <w:tcMar>
              <w:top w:w="55" w:type="dxa"/>
              <w:left w:w="55" w:type="dxa"/>
              <w:bottom w:w="55" w:type="dxa"/>
              <w:right w:w="55" w:type="dxa"/>
            </w:tcMar>
          </w:tcPr>
          <w:p w14:paraId="42D23B8A" w14:textId="77777777" w:rsidR="00F26D62" w:rsidRDefault="00F26D62" w:rsidP="001827D3">
            <w:pPr>
              <w:pStyle w:val="Obsahtabulky-kompetence"/>
              <w:rPr>
                <w:b/>
                <w:bCs/>
              </w:rPr>
            </w:pPr>
            <w:r>
              <w:rPr>
                <w:b/>
                <w:bCs/>
              </w:rPr>
              <w:t>Tvarosloví</w:t>
            </w:r>
          </w:p>
          <w:p w14:paraId="1642E631" w14:textId="77777777" w:rsidR="00F26D62" w:rsidRDefault="00F26D62" w:rsidP="001827D3">
            <w:pPr>
              <w:pStyle w:val="Obsahtabulky-kompetence"/>
            </w:pPr>
            <w:r>
              <w:t>- slovní druhy</w:t>
            </w:r>
          </w:p>
          <w:p w14:paraId="1F859D1A" w14:textId="77777777" w:rsidR="00F26D62" w:rsidRDefault="00F26D62" w:rsidP="001827D3">
            <w:pPr>
              <w:pStyle w:val="Obsahtabulky-kompetence"/>
            </w:pPr>
            <w:r>
              <w:t>- tvary slov</w:t>
            </w:r>
          </w:p>
          <w:p w14:paraId="63E8A3DE" w14:textId="77777777" w:rsidR="00F26D62" w:rsidRDefault="00F26D62" w:rsidP="001827D3">
            <w:pPr>
              <w:pStyle w:val="Obsahtabulky-kompetence"/>
            </w:pPr>
            <w:r>
              <w:t>- podstatná jména – skloňování, mluvnické kategorie (pád, číslo, rod, vzor)</w:t>
            </w:r>
          </w:p>
          <w:p w14:paraId="6EE3690B" w14:textId="77777777" w:rsidR="00F26D62" w:rsidRDefault="00F26D62" w:rsidP="001827D3">
            <w:pPr>
              <w:pStyle w:val="Obsahtabulky-kompetence"/>
            </w:pPr>
            <w:r>
              <w:t>- slovesa – časování, mluvnické kategorie (osoba, číslo, čas,)</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41AC54" w14:textId="77777777" w:rsidR="00F26D62" w:rsidRDefault="00F26D62" w:rsidP="001827D3">
            <w:pPr>
              <w:pStyle w:val="Obsahtabulky-kompetence"/>
            </w:pPr>
          </w:p>
        </w:tc>
      </w:tr>
      <w:tr w:rsidR="00F26D62" w14:paraId="2CD9537F"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4A3F33D5" w14:textId="77777777" w:rsidR="00F26D62" w:rsidRDefault="00F26D62" w:rsidP="001827D3">
            <w:pPr>
              <w:pStyle w:val="Obsahtabulky-kompetence"/>
              <w:rPr>
                <w:b/>
                <w:bCs/>
              </w:rPr>
            </w:pPr>
            <w:r>
              <w:rPr>
                <w:b/>
                <w:bCs/>
              </w:rPr>
              <w:t>Rozlišuje slova spisovná a jejich nespisovné tvary.</w:t>
            </w:r>
          </w:p>
        </w:tc>
        <w:tc>
          <w:tcPr>
            <w:tcW w:w="3555" w:type="dxa"/>
            <w:tcBorders>
              <w:left w:val="single" w:sz="2" w:space="0" w:color="000000"/>
              <w:bottom w:val="single" w:sz="2" w:space="0" w:color="000000"/>
            </w:tcBorders>
            <w:tcMar>
              <w:top w:w="55" w:type="dxa"/>
              <w:left w:w="55" w:type="dxa"/>
              <w:bottom w:w="55" w:type="dxa"/>
              <w:right w:w="55" w:type="dxa"/>
            </w:tcMar>
          </w:tcPr>
          <w:p w14:paraId="75B461F2" w14:textId="77777777" w:rsidR="00F26D62" w:rsidRDefault="00F26D62" w:rsidP="001827D3">
            <w:pPr>
              <w:pStyle w:val="Obsahtabulky-kompetence"/>
              <w:rPr>
                <w:b/>
                <w:bCs/>
              </w:rPr>
            </w:pPr>
            <w:r>
              <w:rPr>
                <w:b/>
                <w:bCs/>
              </w:rPr>
              <w:t>Slovní zásoba</w:t>
            </w:r>
          </w:p>
          <w:p w14:paraId="241E6C83" w14:textId="77777777" w:rsidR="00F26D62" w:rsidRDefault="00F26D62" w:rsidP="001827D3">
            <w:pPr>
              <w:pStyle w:val="Obsahtabulky-kompetence"/>
            </w:pPr>
            <w:r>
              <w:t>- slova spisovná, nespisovná, citově zabarvená</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35B123" w14:textId="77777777" w:rsidR="00F26D62" w:rsidRDefault="00F26D62" w:rsidP="001827D3">
            <w:pPr>
              <w:pStyle w:val="Obsahtabulky-kompetence"/>
            </w:pPr>
          </w:p>
        </w:tc>
      </w:tr>
      <w:tr w:rsidR="00F26D62" w14:paraId="0C3FBC97"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2865096D" w14:textId="77777777" w:rsidR="00F26D62" w:rsidRDefault="00F26D62" w:rsidP="001827D3">
            <w:pPr>
              <w:pStyle w:val="Obsahtabulky-kompetence"/>
              <w:rPr>
                <w:b/>
                <w:bCs/>
              </w:rPr>
            </w:pPr>
            <w:r>
              <w:rPr>
                <w:b/>
                <w:bCs/>
              </w:rPr>
              <w:t>Vyhledává základní skladební dvojici a v neúplné základní dvojici označuje základ věty.</w:t>
            </w:r>
          </w:p>
          <w:p w14:paraId="47276FB7" w14:textId="77777777" w:rsidR="00F26D62" w:rsidRDefault="00F26D62" w:rsidP="001827D3">
            <w:pPr>
              <w:pStyle w:val="Obsahtabulky-kompetence"/>
            </w:pPr>
            <w:r>
              <w:t>- pracuje s větou jednoduchou i souvětím</w:t>
            </w:r>
          </w:p>
          <w:p w14:paraId="4EF5A682" w14:textId="77777777" w:rsidR="00F26D62" w:rsidRDefault="00F26D62" w:rsidP="001827D3">
            <w:pPr>
              <w:pStyle w:val="Obsahtabulky-kompetence"/>
            </w:pPr>
            <w:r>
              <w:t>- ve větě vyhledává podmět i přísudek, určuje základní skladební dvojici</w:t>
            </w:r>
          </w:p>
          <w:p w14:paraId="410199B3" w14:textId="77777777" w:rsidR="00F26D62" w:rsidRDefault="00F26D62" w:rsidP="001827D3">
            <w:pPr>
              <w:pStyle w:val="Obsahtabulky-kompetence"/>
            </w:pPr>
            <w:r>
              <w:t>- seznamuje se s pojmy: podmět holý a rozvitý, přísudek holý a rozvitý</w:t>
            </w:r>
          </w:p>
        </w:tc>
        <w:tc>
          <w:tcPr>
            <w:tcW w:w="3555" w:type="dxa"/>
            <w:tcBorders>
              <w:left w:val="single" w:sz="2" w:space="0" w:color="000000"/>
              <w:bottom w:val="single" w:sz="2" w:space="0" w:color="000000"/>
            </w:tcBorders>
            <w:tcMar>
              <w:top w:w="55" w:type="dxa"/>
              <w:left w:w="55" w:type="dxa"/>
              <w:bottom w:w="55" w:type="dxa"/>
              <w:right w:w="55" w:type="dxa"/>
            </w:tcMar>
          </w:tcPr>
          <w:p w14:paraId="75724503" w14:textId="77777777" w:rsidR="00F26D62" w:rsidRDefault="00F26D62" w:rsidP="001827D3">
            <w:pPr>
              <w:pStyle w:val="Obsahtabulky-kompetence"/>
              <w:rPr>
                <w:b/>
                <w:bCs/>
              </w:rPr>
            </w:pPr>
            <w:r>
              <w:rPr>
                <w:b/>
                <w:bCs/>
              </w:rPr>
              <w:t>Skladba</w:t>
            </w:r>
          </w:p>
          <w:p w14:paraId="3BCE6DE4" w14:textId="77777777" w:rsidR="00F26D62" w:rsidRDefault="00F26D62" w:rsidP="001827D3">
            <w:pPr>
              <w:pStyle w:val="Obsahtabulky-kompetence"/>
            </w:pPr>
            <w:r>
              <w:t>- věta jednoduchá, souvětí</w:t>
            </w:r>
          </w:p>
          <w:p w14:paraId="795A8995" w14:textId="77777777" w:rsidR="00F26D62" w:rsidRDefault="00F26D62" w:rsidP="001827D3">
            <w:pPr>
              <w:pStyle w:val="Obsahtabulky-kompetence"/>
            </w:pPr>
            <w:r>
              <w:t>- základní skladební dvojice</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5D1D74" w14:textId="77777777" w:rsidR="00F26D62" w:rsidRDefault="00F26D62" w:rsidP="001827D3">
            <w:pPr>
              <w:pStyle w:val="Obsahtabulky-kompetence"/>
            </w:pPr>
          </w:p>
        </w:tc>
      </w:tr>
      <w:tr w:rsidR="00F26D62" w14:paraId="2F6C2376"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0432B158" w14:textId="77777777" w:rsidR="00F26D62" w:rsidRDefault="00F26D62" w:rsidP="001827D3">
            <w:pPr>
              <w:pStyle w:val="Obsahtabulky-kompetence"/>
            </w:pPr>
            <w:r>
              <w:t>Zvládá základní příklady syntaktického pravopisu.</w:t>
            </w:r>
          </w:p>
          <w:p w14:paraId="27CA3132" w14:textId="77777777" w:rsidR="00F26D62" w:rsidRDefault="00F26D62" w:rsidP="001827D3">
            <w:pPr>
              <w:pStyle w:val="Obsahtabulky-kompetence"/>
            </w:pPr>
            <w:r>
              <w:t>- osvojuje si psaní i/y v příčestí minulém</w:t>
            </w:r>
          </w:p>
        </w:tc>
        <w:tc>
          <w:tcPr>
            <w:tcW w:w="3555" w:type="dxa"/>
            <w:tcBorders>
              <w:left w:val="single" w:sz="2" w:space="0" w:color="000000"/>
              <w:bottom w:val="single" w:sz="2" w:space="0" w:color="000000"/>
            </w:tcBorders>
            <w:tcMar>
              <w:top w:w="55" w:type="dxa"/>
              <w:left w:w="55" w:type="dxa"/>
              <w:bottom w:w="55" w:type="dxa"/>
              <w:right w:w="55" w:type="dxa"/>
            </w:tcMar>
          </w:tcPr>
          <w:p w14:paraId="12CE15CC" w14:textId="77777777" w:rsidR="00F26D62" w:rsidRDefault="00F26D62" w:rsidP="001827D3">
            <w:pPr>
              <w:pStyle w:val="Obsahtabulky-kompetence"/>
              <w:rPr>
                <w:b/>
                <w:bCs/>
              </w:rPr>
            </w:pPr>
            <w:r>
              <w:rPr>
                <w:b/>
                <w:bCs/>
              </w:rPr>
              <w:t>Pravopis</w:t>
            </w:r>
          </w:p>
          <w:p w14:paraId="0726E34B" w14:textId="77777777" w:rsidR="00F26D62" w:rsidRDefault="00F26D62" w:rsidP="001827D3">
            <w:pPr>
              <w:pStyle w:val="Obsahtabulky-kompetence"/>
            </w:pPr>
            <w:r>
              <w:t>- i/y v příčestí minulém</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EA5FDA" w14:textId="77777777" w:rsidR="00F26D62" w:rsidRDefault="00F26D62" w:rsidP="001827D3">
            <w:pPr>
              <w:pStyle w:val="Obsahtabulky-kompetence"/>
            </w:pPr>
          </w:p>
        </w:tc>
      </w:tr>
      <w:tr w:rsidR="00F26D62" w14:paraId="3761D4DF" w14:textId="77777777" w:rsidTr="006944B2">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629923AE" w14:textId="77777777" w:rsidR="00F26D62" w:rsidRDefault="00F26D62" w:rsidP="001827D3">
            <w:pPr>
              <w:pStyle w:val="Obsahtabulky-kompetence"/>
              <w:rPr>
                <w:b/>
                <w:bCs/>
              </w:rPr>
            </w:pPr>
            <w:r>
              <w:rPr>
                <w:b/>
                <w:bCs/>
              </w:rPr>
              <w:t>Odlišuje větu jednoduchou a souvětí, vhodně změní větu jednoduchou v souvětí.</w:t>
            </w:r>
          </w:p>
          <w:p w14:paraId="27FAC4CC" w14:textId="77777777" w:rsidR="00F26D62" w:rsidRDefault="00F26D62" w:rsidP="001827D3">
            <w:pPr>
              <w:pStyle w:val="Obsahtabulky-kompetence"/>
              <w:rPr>
                <w:b/>
                <w:bCs/>
              </w:rPr>
            </w:pPr>
            <w:r>
              <w:rPr>
                <w:b/>
                <w:bCs/>
              </w:rPr>
              <w:t>Užívá vhodných spojovacích výrazů, podle potřeby projevu je obměňuje.</w:t>
            </w:r>
          </w:p>
          <w:p w14:paraId="5A5C7FE1" w14:textId="77777777" w:rsidR="00F26D62" w:rsidRDefault="00F26D62" w:rsidP="001827D3">
            <w:pPr>
              <w:pStyle w:val="Obsahtabulky-kompetence"/>
            </w:pPr>
            <w:r>
              <w:t>- podle určitých sloves určuje počet vět v souvětí</w:t>
            </w:r>
          </w:p>
          <w:p w14:paraId="29A2B64D" w14:textId="77777777" w:rsidR="00F26D62" w:rsidRDefault="00F26D62" w:rsidP="001827D3">
            <w:pPr>
              <w:pStyle w:val="Obsahtabulky-kompetence"/>
            </w:pPr>
            <w:r>
              <w:t>- zaznamenává vzorce jednoduchých souvětí</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62388076" w14:textId="77777777" w:rsidR="00F26D62" w:rsidRDefault="00F26D62" w:rsidP="001827D3">
            <w:pPr>
              <w:pStyle w:val="Obsahtabulky-kompetence"/>
              <w:rPr>
                <w:b/>
                <w:bCs/>
              </w:rPr>
            </w:pPr>
            <w:r>
              <w:rPr>
                <w:b/>
                <w:bCs/>
              </w:rPr>
              <w:t>Skladba</w:t>
            </w:r>
          </w:p>
          <w:p w14:paraId="2CA51C90" w14:textId="77777777" w:rsidR="00F26D62" w:rsidRDefault="00F26D62" w:rsidP="001827D3">
            <w:pPr>
              <w:pStyle w:val="Obsahtabulky-kompetence"/>
            </w:pPr>
            <w:r>
              <w:t>- vzorce souvětí</w:t>
            </w:r>
          </w:p>
          <w:p w14:paraId="55459727" w14:textId="77777777" w:rsidR="00F26D62" w:rsidRDefault="00F26D62" w:rsidP="001827D3">
            <w:pPr>
              <w:pStyle w:val="Obsahtabulky-kompetence"/>
            </w:pPr>
            <w:r>
              <w:t>- spojovací výrazy</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9C4A103" w14:textId="77777777" w:rsidR="00F26D62" w:rsidRDefault="00F26D62" w:rsidP="001827D3">
            <w:pPr>
              <w:pStyle w:val="Obsahtabulky-kompetence"/>
            </w:pPr>
          </w:p>
        </w:tc>
      </w:tr>
      <w:tr w:rsidR="00F26D62" w14:paraId="2FA78175"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3F302E40" w14:textId="77777777" w:rsidR="00F26D62" w:rsidRDefault="00F26D62" w:rsidP="001827D3">
            <w:pPr>
              <w:pStyle w:val="Obsahtabulky-kompetence"/>
              <w:rPr>
                <w:b/>
                <w:bCs/>
              </w:rPr>
            </w:pPr>
            <w:r>
              <w:rPr>
                <w:b/>
                <w:bCs/>
              </w:rPr>
              <w:t>Píše správně i/y ve slovech po obojetných souhláskách.</w:t>
            </w:r>
          </w:p>
          <w:p w14:paraId="366B32C7" w14:textId="77777777" w:rsidR="00F26D62" w:rsidRDefault="00F26D62" w:rsidP="001827D3">
            <w:pPr>
              <w:pStyle w:val="Obsahtabulky-kompetence"/>
            </w:pPr>
            <w:r>
              <w:t>- zná vyjmenovaná slova</w:t>
            </w:r>
          </w:p>
          <w:p w14:paraId="4987DADA" w14:textId="77777777" w:rsidR="00F26D62" w:rsidRDefault="00F26D62" w:rsidP="001827D3">
            <w:pPr>
              <w:pStyle w:val="Obsahtabulky-kompetence"/>
            </w:pPr>
            <w:r>
              <w:t xml:space="preserve">- píše a zdůvodňuje psaní i/y </w:t>
            </w:r>
            <w:r>
              <w:br/>
              <w:t>u vyjmenovaných slov a slov k nim příbuzných</w:t>
            </w:r>
          </w:p>
        </w:tc>
        <w:tc>
          <w:tcPr>
            <w:tcW w:w="3555" w:type="dxa"/>
            <w:tcBorders>
              <w:left w:val="single" w:sz="2" w:space="0" w:color="000000"/>
              <w:bottom w:val="single" w:sz="2" w:space="0" w:color="000000"/>
            </w:tcBorders>
            <w:tcMar>
              <w:top w:w="55" w:type="dxa"/>
              <w:left w:w="55" w:type="dxa"/>
              <w:bottom w:w="55" w:type="dxa"/>
              <w:right w:w="55" w:type="dxa"/>
            </w:tcMar>
          </w:tcPr>
          <w:p w14:paraId="7BE3BFDF" w14:textId="77777777" w:rsidR="00F26D62" w:rsidRDefault="00F26D62" w:rsidP="001827D3">
            <w:pPr>
              <w:pStyle w:val="Obsahtabulky-kompetence"/>
              <w:rPr>
                <w:b/>
                <w:bCs/>
              </w:rPr>
            </w:pPr>
            <w:r>
              <w:rPr>
                <w:b/>
                <w:bCs/>
              </w:rPr>
              <w:t>Pravopis</w:t>
            </w:r>
          </w:p>
          <w:p w14:paraId="6B44D6AE" w14:textId="77777777" w:rsidR="00F26D62" w:rsidRDefault="00F26D62" w:rsidP="001827D3">
            <w:pPr>
              <w:pStyle w:val="Obsahtabulky-kompetence"/>
            </w:pPr>
            <w:r>
              <w:t>- lexikální</w:t>
            </w:r>
          </w:p>
          <w:p w14:paraId="4AECB70A" w14:textId="77777777" w:rsidR="00F26D62" w:rsidRDefault="00F26D62" w:rsidP="001827D3">
            <w:pPr>
              <w:pStyle w:val="Obsahtabulky-kompetence"/>
            </w:pPr>
            <w:r>
              <w:t>- základy morfologického (koncovky podstatných jmen) a syntaktického (shoda přísudku s holým podmětem)</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36CEC6" w14:textId="77777777" w:rsidR="00F26D62" w:rsidRDefault="00F26D62" w:rsidP="001827D3">
            <w:pPr>
              <w:pStyle w:val="Obsahtabulky-kompetence"/>
            </w:pPr>
          </w:p>
        </w:tc>
      </w:tr>
    </w:tbl>
    <w:p w14:paraId="481E4556" w14:textId="77777777" w:rsidR="006944B2" w:rsidRDefault="006944B2"/>
    <w:p w14:paraId="4C56DA4B" w14:textId="77777777" w:rsidR="006944B2" w:rsidRDefault="006944B2"/>
    <w:p w14:paraId="3B015839" w14:textId="77777777" w:rsidR="00FF0EA0" w:rsidRDefault="00FF0EA0"/>
    <w:p w14:paraId="3DA2488A" w14:textId="77777777" w:rsidR="00FF0EA0" w:rsidRDefault="00FF0EA0"/>
    <w:p w14:paraId="15C5BB10" w14:textId="77777777" w:rsidR="00FF0EA0" w:rsidRDefault="00FF0EA0"/>
    <w:p w14:paraId="5DA621FD" w14:textId="77777777" w:rsidR="00FF0EA0" w:rsidRDefault="00FF0EA0"/>
    <w:tbl>
      <w:tblPr>
        <w:tblW w:w="9645" w:type="dxa"/>
        <w:tblInd w:w="2"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52DD9179" w14:textId="77777777" w:rsidTr="006944B2">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4972C432" w14:textId="77777777" w:rsidR="00F26D62" w:rsidRDefault="00F26D62" w:rsidP="001827D3">
            <w:pPr>
              <w:pStyle w:val="TableContents"/>
              <w:rPr>
                <w:b/>
                <w:bCs/>
                <w:sz w:val="22"/>
                <w:szCs w:val="22"/>
              </w:rPr>
            </w:pPr>
            <w:r>
              <w:rPr>
                <w:b/>
                <w:bCs/>
                <w:sz w:val="22"/>
                <w:szCs w:val="22"/>
              </w:rPr>
              <w:lastRenderedPageBreak/>
              <w:t>Český jazyk a literatura, 4. ročník – Literární výchova</w:t>
            </w:r>
          </w:p>
        </w:tc>
      </w:tr>
      <w:tr w:rsidR="00F26D62" w14:paraId="67056C73" w14:textId="77777777" w:rsidTr="006E4D80">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1922AA99"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61F768AD"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B779E6B" w14:textId="77777777" w:rsidR="00F26D62" w:rsidRDefault="00F26D62" w:rsidP="001827D3">
            <w:pPr>
              <w:pStyle w:val="TableContents"/>
              <w:rPr>
                <w:b/>
                <w:bCs/>
                <w:sz w:val="20"/>
                <w:szCs w:val="20"/>
              </w:rPr>
            </w:pPr>
            <w:r>
              <w:rPr>
                <w:b/>
                <w:bCs/>
                <w:sz w:val="20"/>
                <w:szCs w:val="20"/>
              </w:rPr>
              <w:t>Průřezová témata</w:t>
            </w:r>
          </w:p>
        </w:tc>
      </w:tr>
      <w:tr w:rsidR="00F26D62" w14:paraId="64153C73"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561E6219" w14:textId="77777777" w:rsidR="00F26D62" w:rsidRDefault="00F26D62" w:rsidP="001827D3">
            <w:pPr>
              <w:pStyle w:val="Obsahtabulky-kompetence"/>
              <w:rPr>
                <w:b/>
                <w:bCs/>
              </w:rPr>
            </w:pPr>
            <w:r>
              <w:rPr>
                <w:b/>
                <w:bCs/>
              </w:rPr>
              <w:t>Vyjadřuje své dojmy z četby a zaznamenává je.</w:t>
            </w:r>
          </w:p>
          <w:p w14:paraId="66A64F9E" w14:textId="77777777" w:rsidR="00F26D62" w:rsidRDefault="00F26D62" w:rsidP="001827D3">
            <w:pPr>
              <w:pStyle w:val="Obsahtabulky-kompetence"/>
            </w:pPr>
            <w:r>
              <w:t>- vyjadřuje svůj názor na slyšený či čtený text</w:t>
            </w:r>
          </w:p>
          <w:p w14:paraId="154947E1" w14:textId="77777777" w:rsidR="00F26D62" w:rsidRDefault="00F26D62" w:rsidP="00FF0EA0">
            <w:pPr>
              <w:pStyle w:val="Obsahtabulky-kompetence"/>
            </w:pPr>
            <w:r>
              <w:t>- zhodn</w:t>
            </w:r>
            <w:r w:rsidR="00FF0EA0">
              <w:t>otí vlastnosti postav v příběhu</w:t>
            </w:r>
          </w:p>
        </w:tc>
        <w:tc>
          <w:tcPr>
            <w:tcW w:w="3555" w:type="dxa"/>
            <w:tcBorders>
              <w:left w:val="single" w:sz="2" w:space="0" w:color="000000"/>
              <w:bottom w:val="single" w:sz="2" w:space="0" w:color="000000"/>
            </w:tcBorders>
            <w:tcMar>
              <w:top w:w="55" w:type="dxa"/>
              <w:left w:w="55" w:type="dxa"/>
              <w:bottom w:w="55" w:type="dxa"/>
              <w:right w:w="55" w:type="dxa"/>
            </w:tcMar>
          </w:tcPr>
          <w:p w14:paraId="3757304C" w14:textId="77777777" w:rsidR="00F26D62" w:rsidRDefault="00F26D62" w:rsidP="001827D3">
            <w:pPr>
              <w:pStyle w:val="Obsahtabulky-kompetence"/>
              <w:rPr>
                <w:b/>
                <w:bCs/>
              </w:rPr>
            </w:pPr>
            <w:r>
              <w:rPr>
                <w:b/>
                <w:bCs/>
              </w:rPr>
              <w:t>Zážitkové čtení a naslouchání</w:t>
            </w:r>
          </w:p>
          <w:p w14:paraId="26E497DF" w14:textId="77777777" w:rsidR="00F26D62" w:rsidRDefault="00F26D62" w:rsidP="001827D3">
            <w:pPr>
              <w:pStyle w:val="Obsahtabulky-kompetence"/>
              <w:rPr>
                <w:b/>
                <w:bCs/>
              </w:rPr>
            </w:pPr>
            <w:r>
              <w:rPr>
                <w:b/>
                <w:bCs/>
              </w:rPr>
              <w:t>Poslech literárních textů</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A30BB2" w14:textId="77777777" w:rsidR="00F26D62" w:rsidRDefault="00F26D62" w:rsidP="001827D3">
            <w:pPr>
              <w:pStyle w:val="Obsahtabulky-kompetence"/>
            </w:pPr>
            <w:r>
              <w:t>MDV – Kritické čtení a vnímání mediálních sdělení</w:t>
            </w:r>
          </w:p>
          <w:p w14:paraId="4C0482A8" w14:textId="77777777" w:rsidR="00F26D62" w:rsidRDefault="00F26D62" w:rsidP="001827D3">
            <w:pPr>
              <w:pStyle w:val="Obsahtabulky-kompetence"/>
            </w:pPr>
            <w:r>
              <w:t>OSV – Hodnoty, postoje, praktická etika</w:t>
            </w:r>
          </w:p>
        </w:tc>
      </w:tr>
      <w:tr w:rsidR="00F26D62" w14:paraId="50774C8F"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1DBCE451" w14:textId="77777777" w:rsidR="00F26D62" w:rsidRDefault="00F26D62" w:rsidP="001827D3">
            <w:pPr>
              <w:pStyle w:val="Obsahtabulky-kompetence"/>
              <w:rPr>
                <w:b/>
                <w:bCs/>
              </w:rPr>
            </w:pPr>
            <w:r>
              <w:rPr>
                <w:b/>
                <w:bCs/>
              </w:rPr>
              <w:t xml:space="preserve">Volně reprodukuje text podle svých schopností, </w:t>
            </w:r>
            <w:proofErr w:type="gramStart"/>
            <w:r>
              <w:rPr>
                <w:b/>
                <w:bCs/>
              </w:rPr>
              <w:t>tvoří</w:t>
            </w:r>
            <w:proofErr w:type="gramEnd"/>
            <w:r>
              <w:rPr>
                <w:b/>
                <w:bCs/>
              </w:rPr>
              <w:t xml:space="preserve"> vlastní literární text na dané téma.</w:t>
            </w:r>
          </w:p>
          <w:p w14:paraId="728FB769" w14:textId="77777777" w:rsidR="00F26D62" w:rsidRDefault="00F26D62" w:rsidP="001827D3">
            <w:pPr>
              <w:pStyle w:val="Obsahtabulky-kompetence"/>
            </w:pPr>
            <w:r>
              <w:t>- reaguje vhodnými otázkami k bližšímu pochopení literárního díla</w:t>
            </w:r>
          </w:p>
          <w:p w14:paraId="0E7C3BFF" w14:textId="77777777" w:rsidR="00F26D62" w:rsidRDefault="00F26D62" w:rsidP="001827D3">
            <w:pPr>
              <w:pStyle w:val="Obsahtabulky-kompetence"/>
            </w:pPr>
            <w:r>
              <w:t>- pokouší se o vlastní tvorbu na předem dané téma</w:t>
            </w:r>
          </w:p>
          <w:p w14:paraId="4F165B0F" w14:textId="77777777" w:rsidR="00F26D62" w:rsidRDefault="00F26D62" w:rsidP="001827D3">
            <w:pPr>
              <w:pStyle w:val="Obsahtabulky-kompetence"/>
            </w:pPr>
            <w:r>
              <w:t>- dodržuje posloupnost děje</w:t>
            </w:r>
          </w:p>
          <w:p w14:paraId="27B03BD9" w14:textId="77777777" w:rsidR="00F26D62" w:rsidRDefault="00F26D62" w:rsidP="001827D3">
            <w:pPr>
              <w:pStyle w:val="Obsahtabulky-kompetence"/>
            </w:pPr>
            <w:r>
              <w:t>- zkouší si stanovit osnovu příběhu a vypravuje podle ní</w:t>
            </w:r>
          </w:p>
        </w:tc>
        <w:tc>
          <w:tcPr>
            <w:tcW w:w="3555" w:type="dxa"/>
            <w:tcBorders>
              <w:left w:val="single" w:sz="2" w:space="0" w:color="000000"/>
              <w:bottom w:val="single" w:sz="2" w:space="0" w:color="000000"/>
            </w:tcBorders>
            <w:tcMar>
              <w:top w:w="55" w:type="dxa"/>
              <w:left w:w="55" w:type="dxa"/>
              <w:bottom w:w="55" w:type="dxa"/>
              <w:right w:w="55" w:type="dxa"/>
            </w:tcMar>
          </w:tcPr>
          <w:p w14:paraId="2EF4AECD" w14:textId="77777777" w:rsidR="00F26D62" w:rsidRDefault="00F26D62" w:rsidP="001827D3">
            <w:pPr>
              <w:pStyle w:val="Obsahtabulky-kompetence"/>
              <w:rPr>
                <w:b/>
                <w:bCs/>
              </w:rPr>
            </w:pPr>
            <w:r>
              <w:rPr>
                <w:b/>
                <w:bCs/>
              </w:rPr>
              <w:t>Tvořivé činnosti s literárním textem</w:t>
            </w:r>
          </w:p>
          <w:p w14:paraId="7BE2C66F" w14:textId="77777777" w:rsidR="00F26D62" w:rsidRDefault="00F26D62" w:rsidP="001827D3">
            <w:pPr>
              <w:pStyle w:val="Obsahtabulky-kompetence"/>
            </w:pPr>
            <w:r>
              <w:t>- přednes vhodných literárních textů</w:t>
            </w:r>
          </w:p>
          <w:p w14:paraId="45E399F8" w14:textId="77777777" w:rsidR="00F26D62" w:rsidRDefault="00F26D62" w:rsidP="001827D3">
            <w:pPr>
              <w:pStyle w:val="Obsahtabulky-kompetence"/>
            </w:pPr>
            <w:r>
              <w:t>- volná reprodukce přečteného nebo slyšeného textu</w:t>
            </w:r>
          </w:p>
          <w:p w14:paraId="47968C7F" w14:textId="77777777" w:rsidR="00F26D62" w:rsidRDefault="00F26D62" w:rsidP="001827D3">
            <w:pPr>
              <w:pStyle w:val="Obsahtabulky-kompetence"/>
            </w:pPr>
            <w:r>
              <w:t>- dramatizace</w:t>
            </w:r>
          </w:p>
          <w:p w14:paraId="7598AFF6" w14:textId="77777777" w:rsidR="00F26D62" w:rsidRDefault="00F26D62" w:rsidP="001827D3">
            <w:pPr>
              <w:pStyle w:val="Obsahtabulky-kompetence"/>
            </w:pPr>
            <w:r>
              <w:t>- vlastní výtvarný doprovod</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A369AC" w14:textId="77777777" w:rsidR="00F26D62" w:rsidRDefault="00F26D62" w:rsidP="001827D3">
            <w:pPr>
              <w:pStyle w:val="Obsahtabulky-kompetence"/>
            </w:pPr>
            <w:proofErr w:type="gramStart"/>
            <w:r>
              <w:t>OSV - Kreativita</w:t>
            </w:r>
            <w:proofErr w:type="gramEnd"/>
          </w:p>
          <w:p w14:paraId="0119EEB0" w14:textId="77777777" w:rsidR="00F26D62" w:rsidRDefault="00F26D62" w:rsidP="001827D3">
            <w:pPr>
              <w:pStyle w:val="Obsahtabulky-kompetence"/>
            </w:pPr>
          </w:p>
          <w:p w14:paraId="5AE68B83" w14:textId="77777777" w:rsidR="00F26D62" w:rsidRDefault="00F26D62" w:rsidP="001827D3">
            <w:pPr>
              <w:pStyle w:val="Obsahtabulky-kompetence"/>
            </w:pPr>
          </w:p>
          <w:p w14:paraId="5982F58F" w14:textId="77777777" w:rsidR="00F26D62" w:rsidRDefault="00F26D62" w:rsidP="001827D3">
            <w:pPr>
              <w:pStyle w:val="Obsahtabulky-kompetence"/>
            </w:pPr>
          </w:p>
          <w:p w14:paraId="10135382" w14:textId="77777777" w:rsidR="00F26D62" w:rsidRDefault="00F26D62" w:rsidP="001827D3">
            <w:pPr>
              <w:pStyle w:val="Obsahtabulky-kompetence"/>
            </w:pPr>
          </w:p>
        </w:tc>
      </w:tr>
      <w:tr w:rsidR="00F26D62" w14:paraId="0DB4974D"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0BC0FBD8" w14:textId="77777777" w:rsidR="00F26D62" w:rsidRDefault="00F26D62" w:rsidP="001827D3">
            <w:pPr>
              <w:pStyle w:val="Obsahtabulky-kompetence"/>
              <w:rPr>
                <w:b/>
                <w:bCs/>
              </w:rPr>
            </w:pPr>
            <w:r>
              <w:rPr>
                <w:b/>
                <w:bCs/>
              </w:rPr>
              <w:t>Rozlišuje různé typy uměleckých a neuměleckých textů.</w:t>
            </w:r>
          </w:p>
          <w:p w14:paraId="058A448C" w14:textId="77777777" w:rsidR="00F26D62" w:rsidRDefault="00F26D62" w:rsidP="001827D3">
            <w:pPr>
              <w:pStyle w:val="Obsahtabulky-kompetence"/>
            </w:pPr>
            <w:r>
              <w:t>- odlišuje verše od prózy</w:t>
            </w:r>
          </w:p>
          <w:p w14:paraId="24744F61" w14:textId="77777777" w:rsidR="00F26D62" w:rsidRDefault="00F26D62" w:rsidP="001827D3">
            <w:pPr>
              <w:pStyle w:val="Obsahtabulky-kompetence"/>
            </w:pPr>
            <w:r>
              <w:t>- využívá poznatků z četby v dalších školních činnostech</w:t>
            </w:r>
          </w:p>
          <w:p w14:paraId="1D160FA3" w14:textId="77777777" w:rsidR="00F26D62" w:rsidRDefault="00F26D62" w:rsidP="001827D3">
            <w:pPr>
              <w:pStyle w:val="Obsahtabulky-kompetence"/>
            </w:pPr>
            <w:r>
              <w:t>- vyhledává informace v dětských encyklopediích</w:t>
            </w:r>
          </w:p>
        </w:tc>
        <w:tc>
          <w:tcPr>
            <w:tcW w:w="3555" w:type="dxa"/>
            <w:tcBorders>
              <w:left w:val="single" w:sz="2" w:space="0" w:color="000000"/>
              <w:bottom w:val="single" w:sz="2" w:space="0" w:color="000000"/>
            </w:tcBorders>
            <w:tcMar>
              <w:top w:w="55" w:type="dxa"/>
              <w:left w:w="55" w:type="dxa"/>
              <w:bottom w:w="55" w:type="dxa"/>
              <w:right w:w="55" w:type="dxa"/>
            </w:tcMar>
          </w:tcPr>
          <w:p w14:paraId="72629A0F" w14:textId="77777777" w:rsidR="00F26D62" w:rsidRDefault="00F26D62" w:rsidP="001827D3">
            <w:pPr>
              <w:pStyle w:val="Obsahtabulky-kompetence"/>
              <w:rPr>
                <w:b/>
                <w:bCs/>
              </w:rPr>
            </w:pPr>
            <w:r>
              <w:rPr>
                <w:b/>
                <w:bCs/>
              </w:rPr>
              <w:t>Základní literární pojmy</w:t>
            </w:r>
          </w:p>
          <w:p w14:paraId="4BBD13FB" w14:textId="77777777" w:rsidR="00F26D62" w:rsidRDefault="00F26D62" w:rsidP="001827D3">
            <w:pPr>
              <w:pStyle w:val="Obsahtabulky-kompetence"/>
            </w:pPr>
            <w:r>
              <w:t xml:space="preserve">- literární druhy a </w:t>
            </w:r>
            <w:proofErr w:type="gramStart"/>
            <w:r>
              <w:t>žánry:  rozpočitadlo</w:t>
            </w:r>
            <w:proofErr w:type="gramEnd"/>
            <w:r>
              <w:t>, hádanka, říkanka, báseň, pohádka, bajka, povídka, divadelní představení</w:t>
            </w:r>
          </w:p>
          <w:p w14:paraId="2FB458A1" w14:textId="77777777" w:rsidR="00F26D62" w:rsidRDefault="00F26D62" w:rsidP="001827D3">
            <w:pPr>
              <w:pStyle w:val="Obsahtabulky-kompetence"/>
            </w:pPr>
            <w:r>
              <w:t>- pojmy: spisovatel, básník, kniha, čtenář, herec</w:t>
            </w:r>
          </w:p>
          <w:p w14:paraId="34B8E72A" w14:textId="77777777" w:rsidR="00F26D62" w:rsidRDefault="00F26D62" w:rsidP="001827D3">
            <w:pPr>
              <w:pStyle w:val="Obsahtabulky-kompetence"/>
            </w:pPr>
            <w:r>
              <w:t>- verš, rým, přirovnání</w:t>
            </w:r>
          </w:p>
          <w:p w14:paraId="34890575" w14:textId="77777777" w:rsidR="00F26D62" w:rsidRDefault="00F26D62" w:rsidP="001827D3">
            <w:pPr>
              <w:pStyle w:val="Obsahtabulky-kompetence"/>
            </w:pPr>
            <w:r>
              <w:t>- vyprávění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A3331F" w14:textId="77777777" w:rsidR="00F26D62" w:rsidRDefault="00F26D62" w:rsidP="001827D3">
            <w:pPr>
              <w:pStyle w:val="Obsahtabulky-kompetence"/>
            </w:pPr>
            <w:r>
              <w:t>MDV – Fungování a vliv médií ve společnosti</w:t>
            </w:r>
          </w:p>
          <w:p w14:paraId="1AECE908" w14:textId="77777777" w:rsidR="00F26D62" w:rsidRDefault="00F26D62" w:rsidP="001827D3">
            <w:pPr>
              <w:pStyle w:val="Obsahtabulky-kompetence"/>
            </w:pPr>
            <w:proofErr w:type="gramStart"/>
            <w:r>
              <w:t>MDV - Vnímání</w:t>
            </w:r>
            <w:proofErr w:type="gramEnd"/>
            <w:r>
              <w:t xml:space="preserve"> autora mediálního sdělení</w:t>
            </w:r>
          </w:p>
        </w:tc>
      </w:tr>
      <w:tr w:rsidR="00F26D62" w14:paraId="39FC84DB"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641D0BB5" w14:textId="77777777" w:rsidR="00F26D62" w:rsidRDefault="00F26D62" w:rsidP="001827D3">
            <w:pPr>
              <w:pStyle w:val="Obsahtabulky-kompetence"/>
              <w:rPr>
                <w:b/>
                <w:bCs/>
              </w:rPr>
            </w:pPr>
            <w:r>
              <w:rPr>
                <w:b/>
                <w:bCs/>
              </w:rPr>
              <w:t>Při jednoduchém rozboru literárních textů používá elementární literární pojmy.</w:t>
            </w:r>
          </w:p>
          <w:p w14:paraId="49571B6F" w14:textId="77777777" w:rsidR="00F26D62" w:rsidRDefault="00F26D62" w:rsidP="001827D3">
            <w:pPr>
              <w:pStyle w:val="Obsahtabulky-kompetence"/>
            </w:pPr>
            <w:r>
              <w:t>- u vyprávění se seznamuje s pojmy jednání, konflikt, řešení problému či zápletka</w:t>
            </w:r>
          </w:p>
        </w:tc>
        <w:tc>
          <w:tcPr>
            <w:tcW w:w="3555" w:type="dxa"/>
            <w:tcBorders>
              <w:left w:val="single" w:sz="2" w:space="0" w:color="000000"/>
              <w:bottom w:val="single" w:sz="2" w:space="0" w:color="000000"/>
            </w:tcBorders>
            <w:tcMar>
              <w:top w:w="55" w:type="dxa"/>
              <w:left w:w="55" w:type="dxa"/>
              <w:bottom w:w="55" w:type="dxa"/>
              <w:right w:w="55" w:type="dxa"/>
            </w:tcMar>
          </w:tcPr>
          <w:p w14:paraId="2DC454C1" w14:textId="77777777" w:rsidR="00F26D62" w:rsidRDefault="00F26D62" w:rsidP="001827D3">
            <w:pPr>
              <w:pStyle w:val="Obsahtabulky-kompetence"/>
            </w:pP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F44B60" w14:textId="77777777" w:rsidR="00F26D62" w:rsidRDefault="00F26D62" w:rsidP="001827D3">
            <w:pPr>
              <w:pStyle w:val="Obsahtabulky-kompetence"/>
            </w:pPr>
          </w:p>
        </w:tc>
      </w:tr>
    </w:tbl>
    <w:p w14:paraId="27819D60" w14:textId="77777777" w:rsidR="006944B2" w:rsidRDefault="006944B2"/>
    <w:p w14:paraId="327F4138" w14:textId="77777777" w:rsidR="006944B2" w:rsidRDefault="006944B2"/>
    <w:tbl>
      <w:tblPr>
        <w:tblW w:w="9645" w:type="dxa"/>
        <w:tblInd w:w="2"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3042931E" w14:textId="77777777" w:rsidTr="006944B2">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56F5D6E9" w14:textId="77777777" w:rsidR="00F26D62" w:rsidRDefault="00F26D62" w:rsidP="001827D3">
            <w:pPr>
              <w:pStyle w:val="TableContents"/>
              <w:rPr>
                <w:b/>
                <w:bCs/>
                <w:sz w:val="22"/>
                <w:szCs w:val="22"/>
              </w:rPr>
            </w:pPr>
            <w:r>
              <w:rPr>
                <w:b/>
                <w:bCs/>
                <w:sz w:val="22"/>
                <w:szCs w:val="22"/>
              </w:rPr>
              <w:t>Český jazyk a literatura, 5. ročník – Komunikační a slohová výchova</w:t>
            </w:r>
          </w:p>
        </w:tc>
      </w:tr>
      <w:tr w:rsidR="00F26D62" w14:paraId="361B7DDA" w14:textId="77777777" w:rsidTr="006E4D80">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0512C403"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3BF65FF6"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5CC3508" w14:textId="77777777" w:rsidR="00F26D62" w:rsidRDefault="00F26D62" w:rsidP="001827D3">
            <w:pPr>
              <w:pStyle w:val="TableContents"/>
              <w:rPr>
                <w:b/>
                <w:bCs/>
                <w:sz w:val="20"/>
                <w:szCs w:val="20"/>
              </w:rPr>
            </w:pPr>
            <w:r>
              <w:rPr>
                <w:b/>
                <w:bCs/>
                <w:sz w:val="20"/>
                <w:szCs w:val="20"/>
              </w:rPr>
              <w:t>Průřezová témata</w:t>
            </w:r>
          </w:p>
        </w:tc>
      </w:tr>
      <w:tr w:rsidR="00F26D62" w14:paraId="0FFB9C90" w14:textId="77777777" w:rsidTr="006944B2">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57B7D71B" w14:textId="77777777" w:rsidR="00F26D62" w:rsidRDefault="00F26D62" w:rsidP="001827D3">
            <w:pPr>
              <w:pStyle w:val="Obsahtabulky-kompetence"/>
              <w:rPr>
                <w:b/>
                <w:bCs/>
                <w:szCs w:val="18"/>
              </w:rPr>
            </w:pPr>
            <w:r>
              <w:rPr>
                <w:b/>
                <w:bCs/>
                <w:szCs w:val="18"/>
              </w:rPr>
              <w:t>Čte s porozuměním přiměřeně náročné texty potichu i nahlas.</w:t>
            </w:r>
          </w:p>
          <w:p w14:paraId="42C40884" w14:textId="77777777" w:rsidR="00F26D62" w:rsidRDefault="00F26D62" w:rsidP="001827D3">
            <w:pPr>
              <w:pStyle w:val="Obsahtabulky-kompetence"/>
              <w:rPr>
                <w:szCs w:val="18"/>
              </w:rPr>
            </w:pPr>
            <w:r>
              <w:rPr>
                <w:szCs w:val="18"/>
              </w:rPr>
              <w:t>- správně, plynule, dostatečně rychle a s porozuměním čte přiměřeně náročné texty</w:t>
            </w:r>
          </w:p>
          <w:p w14:paraId="75878465" w14:textId="77777777" w:rsidR="00F26D62" w:rsidRDefault="00F26D62" w:rsidP="001827D3">
            <w:pPr>
              <w:pStyle w:val="Obsahtabulky-kompetence"/>
              <w:rPr>
                <w:szCs w:val="18"/>
              </w:rPr>
            </w:pPr>
            <w:r>
              <w:rPr>
                <w:szCs w:val="18"/>
              </w:rPr>
              <w:t>- při četbě zvládá techniku hlasitého i tichého čtení</w:t>
            </w:r>
          </w:p>
          <w:p w14:paraId="6AEF0BBA" w14:textId="77777777" w:rsidR="00F26D62" w:rsidRDefault="00F26D62" w:rsidP="001827D3">
            <w:pPr>
              <w:pStyle w:val="Obsahtabulky-kompetence"/>
              <w:rPr>
                <w:b/>
                <w:bCs/>
                <w:szCs w:val="18"/>
              </w:rPr>
            </w:pPr>
            <w:r>
              <w:rPr>
                <w:b/>
                <w:bCs/>
                <w:szCs w:val="18"/>
              </w:rPr>
              <w:t>Rozlišuje podstatné a okrajové informace v textu vhodném pro daný věk, podstatné informace zaznamenává.</w:t>
            </w:r>
          </w:p>
          <w:p w14:paraId="6FA1D448" w14:textId="77777777" w:rsidR="00F26D62" w:rsidRDefault="00F26D62" w:rsidP="001827D3">
            <w:pPr>
              <w:pStyle w:val="Obsahtabulky-kompetence"/>
              <w:rPr>
                <w:szCs w:val="18"/>
              </w:rPr>
            </w:pPr>
            <w:r>
              <w:rPr>
                <w:szCs w:val="18"/>
              </w:rPr>
              <w:t>- vyhledává pojmy v encyklopediích, pracuje s Pravidly českého pravopisu</w:t>
            </w:r>
          </w:p>
          <w:p w14:paraId="2E59B5C9" w14:textId="77777777" w:rsidR="00F26D62" w:rsidRDefault="00F26D62" w:rsidP="001827D3">
            <w:pPr>
              <w:pStyle w:val="Obsahtabulky-kompetence"/>
              <w:rPr>
                <w:szCs w:val="18"/>
              </w:rPr>
            </w:pPr>
            <w:r>
              <w:rPr>
                <w:szCs w:val="18"/>
              </w:rPr>
              <w:t>- pracuje s předloženými texty</w:t>
            </w:r>
          </w:p>
          <w:p w14:paraId="429F9B96" w14:textId="77777777" w:rsidR="00F26D62" w:rsidRDefault="00F26D62" w:rsidP="001827D3">
            <w:pPr>
              <w:pStyle w:val="Obsahtabulky-kompetence"/>
              <w:rPr>
                <w:szCs w:val="18"/>
              </w:rPr>
            </w:pPr>
            <w:r>
              <w:rPr>
                <w:szCs w:val="18"/>
              </w:rPr>
              <w:t xml:space="preserve">- vyhledává </w:t>
            </w:r>
            <w:proofErr w:type="gramStart"/>
            <w:r>
              <w:rPr>
                <w:szCs w:val="18"/>
              </w:rPr>
              <w:t>podstatné  informace</w:t>
            </w:r>
            <w:proofErr w:type="gramEnd"/>
            <w:r>
              <w:rPr>
                <w:szCs w:val="18"/>
              </w:rPr>
              <w:t xml:space="preserve"> v textu a odděluje je od nepodstatných</w:t>
            </w:r>
          </w:p>
          <w:p w14:paraId="0020B2D8" w14:textId="77777777" w:rsidR="00F26D62" w:rsidRDefault="00F26D62" w:rsidP="001827D3">
            <w:pPr>
              <w:pStyle w:val="Obsahtabulky-kompetence"/>
              <w:rPr>
                <w:szCs w:val="18"/>
              </w:rPr>
            </w:pPr>
            <w:r>
              <w:rPr>
                <w:szCs w:val="18"/>
              </w:rPr>
              <w:t>- chápe čtení jako zdroj informací o světě</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0179CAC9" w14:textId="77777777" w:rsidR="00F26D62" w:rsidRDefault="00F26D62" w:rsidP="001827D3">
            <w:pPr>
              <w:pStyle w:val="Obsahtabulky-kompetence"/>
              <w:rPr>
                <w:b/>
                <w:bCs/>
                <w:szCs w:val="18"/>
              </w:rPr>
            </w:pPr>
            <w:r>
              <w:rPr>
                <w:b/>
                <w:bCs/>
                <w:szCs w:val="18"/>
              </w:rPr>
              <w:t>Čtení</w:t>
            </w:r>
          </w:p>
          <w:p w14:paraId="38652AFB" w14:textId="77777777" w:rsidR="00F26D62" w:rsidRDefault="00F26D62" w:rsidP="001827D3">
            <w:pPr>
              <w:pStyle w:val="Obsahtabulky-kompetence"/>
              <w:rPr>
                <w:szCs w:val="18"/>
              </w:rPr>
            </w:pPr>
            <w:r>
              <w:rPr>
                <w:szCs w:val="18"/>
              </w:rPr>
              <w:t>- praktické (technika čtení, čtení pozorné, plynulé znalost orientačních prvků v textu)</w:t>
            </w:r>
          </w:p>
          <w:p w14:paraId="1C2EBC9C" w14:textId="77777777" w:rsidR="00F26D62" w:rsidRDefault="00F26D62" w:rsidP="001827D3">
            <w:pPr>
              <w:pStyle w:val="Obsahtabulky-kompetence"/>
              <w:rPr>
                <w:rFonts w:cs="Times New Roman"/>
                <w:szCs w:val="18"/>
                <w:lang w:eastAsia="cs-CZ"/>
              </w:rPr>
            </w:pPr>
            <w:r>
              <w:rPr>
                <w:rFonts w:cs="Times New Roman"/>
                <w:szCs w:val="18"/>
                <w:lang w:eastAsia="cs-CZ"/>
              </w:rPr>
              <w:t>- věcné (čtení jako zdroj informací, čtení vyhledávací, klíčová slova)</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806682A" w14:textId="77777777" w:rsidR="00F26D62" w:rsidRDefault="00F26D62" w:rsidP="001827D3">
            <w:pPr>
              <w:pStyle w:val="Obsahtabulky-kompetence"/>
            </w:pPr>
            <w:r>
              <w:t>MKV – Kulturní diference</w:t>
            </w:r>
          </w:p>
          <w:p w14:paraId="38D6F5A4" w14:textId="77777777" w:rsidR="00F26D62" w:rsidRDefault="00F26D62" w:rsidP="001827D3">
            <w:pPr>
              <w:pStyle w:val="Obsahtabulky-kompetence"/>
            </w:pPr>
            <w:r>
              <w:t>MKV – Lidské vztahy</w:t>
            </w:r>
          </w:p>
          <w:p w14:paraId="299A5B03" w14:textId="77777777" w:rsidR="00F26D62" w:rsidRDefault="00F26D62" w:rsidP="001827D3">
            <w:pPr>
              <w:pStyle w:val="Obsahtabulky-kompetence"/>
            </w:pPr>
            <w:r>
              <w:t>OSV – Mezilidské vztahy</w:t>
            </w:r>
          </w:p>
          <w:p w14:paraId="21A2520A" w14:textId="77777777" w:rsidR="00F26D62" w:rsidRDefault="00F26D62" w:rsidP="001827D3">
            <w:pPr>
              <w:pStyle w:val="Obsahtabulky-kompetence"/>
            </w:pPr>
            <w:r>
              <w:t>MDV – Vnímání autora mediálního sdělení</w:t>
            </w:r>
          </w:p>
          <w:p w14:paraId="6B321C34" w14:textId="77777777" w:rsidR="00F26D62" w:rsidRDefault="00F26D62" w:rsidP="001827D3">
            <w:pPr>
              <w:pStyle w:val="Obsahtabulky-kompetence"/>
            </w:pPr>
          </w:p>
          <w:p w14:paraId="7C70D72C" w14:textId="77777777" w:rsidR="00F26D62" w:rsidRDefault="00F26D62" w:rsidP="001827D3">
            <w:pPr>
              <w:pStyle w:val="Obsahtabulky-kompetence"/>
            </w:pPr>
          </w:p>
        </w:tc>
      </w:tr>
      <w:tr w:rsidR="00F26D62" w14:paraId="008B0157"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42B1F13E" w14:textId="77777777" w:rsidR="00F26D62" w:rsidRDefault="00F26D62" w:rsidP="001827D3">
            <w:pPr>
              <w:pStyle w:val="Obsahtabulky-kompetence"/>
              <w:rPr>
                <w:b/>
                <w:bCs/>
              </w:rPr>
            </w:pPr>
            <w:r>
              <w:rPr>
                <w:b/>
                <w:bCs/>
              </w:rPr>
              <w:t>Posuzuje úplnost či neúplnost jednoduchého sdělení.</w:t>
            </w:r>
          </w:p>
          <w:p w14:paraId="3F80A274" w14:textId="77777777" w:rsidR="00F26D62" w:rsidRDefault="00F26D62" w:rsidP="001827D3">
            <w:pPr>
              <w:pStyle w:val="Obsahtabulky-kompetence"/>
              <w:rPr>
                <w:b/>
                <w:bCs/>
              </w:rPr>
            </w:pPr>
            <w:r>
              <w:rPr>
                <w:b/>
                <w:bCs/>
              </w:rPr>
              <w:t>Reprodukuje obsah přiměřeně složitého sdělení a zapamatuje si z něj podstatná fakta.</w:t>
            </w:r>
          </w:p>
          <w:p w14:paraId="44E50831" w14:textId="77777777" w:rsidR="00F26D62" w:rsidRDefault="00F26D62" w:rsidP="001827D3">
            <w:pPr>
              <w:pStyle w:val="Obsahtabulky-kompetence"/>
            </w:pPr>
            <w:r>
              <w:t>- reprodukuje zajímavá sdělení z rozhlasu, televize či denního tisku</w:t>
            </w:r>
          </w:p>
        </w:tc>
        <w:tc>
          <w:tcPr>
            <w:tcW w:w="3555" w:type="dxa"/>
            <w:tcBorders>
              <w:left w:val="single" w:sz="2" w:space="0" w:color="000000"/>
              <w:bottom w:val="single" w:sz="2" w:space="0" w:color="000000"/>
            </w:tcBorders>
            <w:tcMar>
              <w:top w:w="55" w:type="dxa"/>
              <w:left w:w="55" w:type="dxa"/>
              <w:bottom w:w="55" w:type="dxa"/>
              <w:right w:w="55" w:type="dxa"/>
            </w:tcMar>
          </w:tcPr>
          <w:p w14:paraId="217827A7" w14:textId="77777777" w:rsidR="00F26D62" w:rsidRDefault="00F26D62" w:rsidP="001827D3">
            <w:pPr>
              <w:pStyle w:val="Obsahtabulky-kompetence"/>
              <w:rPr>
                <w:b/>
                <w:bCs/>
              </w:rPr>
            </w:pPr>
            <w:r>
              <w:rPr>
                <w:b/>
                <w:bCs/>
              </w:rPr>
              <w:t>Naslouchání</w:t>
            </w:r>
          </w:p>
          <w:p w14:paraId="19960212" w14:textId="77777777" w:rsidR="00F26D62" w:rsidRDefault="00F26D62" w:rsidP="001827D3">
            <w:pPr>
              <w:pStyle w:val="Obsahtabulky-kompetence"/>
            </w:pPr>
            <w:r>
              <w:t>- praktické naslouchání (zdvořilé, vyjádření kontaktu s partnerem)</w:t>
            </w:r>
          </w:p>
          <w:p w14:paraId="2ADA1C32" w14:textId="77777777" w:rsidR="00F26D62" w:rsidRDefault="00F26D62" w:rsidP="001827D3">
            <w:pPr>
              <w:pStyle w:val="Obsahtabulky-kompetence"/>
            </w:pPr>
            <w:r>
              <w:t>- věcné naslouchání (pozorné, soustředěné, aktivní – zaznamenat slyšené, reagovat otázkami)</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7871B9" w14:textId="77777777" w:rsidR="00F26D62" w:rsidRDefault="00F26D62" w:rsidP="001827D3">
            <w:pPr>
              <w:pStyle w:val="Obsahtabulky-kompetence"/>
            </w:pPr>
            <w:r>
              <w:t xml:space="preserve">MDV – Kritické čtení a vnímání mediálních </w:t>
            </w:r>
            <w:proofErr w:type="spellStart"/>
            <w:r>
              <w:t>sdělění</w:t>
            </w:r>
            <w:proofErr w:type="spellEnd"/>
          </w:p>
          <w:p w14:paraId="03AF8B98" w14:textId="77777777" w:rsidR="00F26D62" w:rsidRDefault="00F26D62" w:rsidP="001827D3">
            <w:pPr>
              <w:pStyle w:val="Obsahtabulky-kompetence"/>
            </w:pPr>
          </w:p>
        </w:tc>
      </w:tr>
      <w:tr w:rsidR="00F26D62" w14:paraId="3368CCBE"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6FBF2624" w14:textId="77777777" w:rsidR="00F26D62" w:rsidRDefault="00F26D62" w:rsidP="001827D3">
            <w:pPr>
              <w:pStyle w:val="Obsahtabulky-kompetence"/>
              <w:rPr>
                <w:b/>
                <w:bCs/>
              </w:rPr>
            </w:pPr>
            <w:r>
              <w:rPr>
                <w:b/>
                <w:bCs/>
              </w:rPr>
              <w:lastRenderedPageBreak/>
              <w:t>Vede správně dialog, telefonický rozhovor, zanechá vzkaz na záznamníku.</w:t>
            </w:r>
          </w:p>
          <w:p w14:paraId="1327347C" w14:textId="77777777" w:rsidR="00F26D62" w:rsidRDefault="00F26D62" w:rsidP="001827D3">
            <w:pPr>
              <w:pStyle w:val="Obsahtabulky-kompetence"/>
              <w:rPr>
                <w:b/>
                <w:bCs/>
              </w:rPr>
            </w:pPr>
            <w:r>
              <w:rPr>
                <w:b/>
                <w:bCs/>
              </w:rPr>
              <w:t>Rozpoznává manipulativní komunikaci v reklamě.</w:t>
            </w:r>
          </w:p>
          <w:p w14:paraId="62152C5F" w14:textId="77777777" w:rsidR="00F26D62" w:rsidRDefault="00F26D62" w:rsidP="001827D3">
            <w:pPr>
              <w:pStyle w:val="Obsahtabulky-kompetence"/>
            </w:pPr>
            <w:r>
              <w:t>- využívá jazyka jako nástroje dorozumívání ve škole i v běžném životě</w:t>
            </w:r>
          </w:p>
          <w:p w14:paraId="6154229C" w14:textId="77777777" w:rsidR="00F26D62" w:rsidRDefault="00F26D62" w:rsidP="001827D3">
            <w:pPr>
              <w:pStyle w:val="Obsahtabulky-kompetence"/>
            </w:pPr>
            <w:r>
              <w:t>- rozpoznává manipulativní komunikaci v reklamě</w:t>
            </w:r>
          </w:p>
        </w:tc>
        <w:tc>
          <w:tcPr>
            <w:tcW w:w="3555" w:type="dxa"/>
            <w:tcBorders>
              <w:left w:val="single" w:sz="2" w:space="0" w:color="000000"/>
              <w:bottom w:val="single" w:sz="2" w:space="0" w:color="000000"/>
            </w:tcBorders>
            <w:tcMar>
              <w:top w:w="55" w:type="dxa"/>
              <w:left w:w="55" w:type="dxa"/>
              <w:bottom w:w="55" w:type="dxa"/>
              <w:right w:w="55" w:type="dxa"/>
            </w:tcMar>
          </w:tcPr>
          <w:p w14:paraId="73C09C4D" w14:textId="77777777" w:rsidR="00F26D62" w:rsidRDefault="00F26D62" w:rsidP="001827D3">
            <w:pPr>
              <w:pStyle w:val="Obsahtabulky-kompetence"/>
              <w:rPr>
                <w:b/>
                <w:bCs/>
              </w:rPr>
            </w:pPr>
            <w:r>
              <w:rPr>
                <w:b/>
                <w:bCs/>
              </w:rPr>
              <w:t>Mluvený projev</w:t>
            </w:r>
          </w:p>
          <w:p w14:paraId="3F3929D0" w14:textId="77777777" w:rsidR="00F26D62" w:rsidRDefault="00F26D62" w:rsidP="001827D3">
            <w:pPr>
              <w:pStyle w:val="Obsahtabulky-kompetence"/>
            </w:pPr>
            <w:r>
              <w:t xml:space="preserve">- základy techniky mluveného </w:t>
            </w:r>
            <w:proofErr w:type="gramStart"/>
            <w:r>
              <w:t>projevu  (</w:t>
            </w:r>
            <w:proofErr w:type="gramEnd"/>
            <w:r>
              <w:t>dýchání, tvoření hlasu, výslovnost)</w:t>
            </w:r>
          </w:p>
          <w:p w14:paraId="0F05E383" w14:textId="77777777" w:rsidR="00F26D62" w:rsidRDefault="00F26D62" w:rsidP="001827D3">
            <w:pPr>
              <w:pStyle w:val="Obsahtabulky-kompetence"/>
            </w:pPr>
            <w:r>
              <w:t>- vyjadřování závislé na komunikační situaci</w:t>
            </w:r>
          </w:p>
          <w:p w14:paraId="6FF5CEFC" w14:textId="77777777" w:rsidR="00F26D62" w:rsidRDefault="00F26D62" w:rsidP="001827D3">
            <w:pPr>
              <w:pStyle w:val="Obsahtabulky-kompetence"/>
            </w:pPr>
            <w:r>
              <w:t>- mimojazykové prostředky řeči (mimika, gesta)</w:t>
            </w:r>
          </w:p>
          <w:p w14:paraId="441294CE" w14:textId="77777777" w:rsidR="00F26D62" w:rsidRDefault="00F26D62" w:rsidP="001827D3">
            <w:pPr>
              <w:pStyle w:val="Obsahtabulky-kompetence"/>
            </w:pPr>
            <w:r>
              <w:t xml:space="preserve">- základní komunikační pravidla </w:t>
            </w:r>
            <w:r>
              <w:br/>
              <w:t>(oslovení, zahájení a ukončení dialogu, střídání rolí mluvčího a posluchače, zdvořilé vystupování)</w:t>
            </w:r>
          </w:p>
          <w:p w14:paraId="17E37509" w14:textId="77777777" w:rsidR="00F26D62" w:rsidRDefault="00F26D62" w:rsidP="001827D3">
            <w:pPr>
              <w:pStyle w:val="Obsahtabulky-kompetence"/>
            </w:pPr>
            <w:r>
              <w:t>- komunikační žánry – pozdrav, oslovení, omluva, prosba, vzkaz, telefonický rozhovor, vypravování, popis</w:t>
            </w:r>
          </w:p>
          <w:p w14:paraId="0C0D97B7" w14:textId="77777777" w:rsidR="00F26D62" w:rsidRDefault="00F26D62" w:rsidP="001827D3">
            <w:pPr>
              <w:pStyle w:val="Obsahtabulky-kompetence"/>
            </w:pPr>
            <w:r>
              <w:t>- dialog na základě obrazového materiálu</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81F8DD" w14:textId="77777777" w:rsidR="00F26D62" w:rsidRDefault="00F26D62" w:rsidP="001827D3">
            <w:pPr>
              <w:pStyle w:val="Obsahtabulky-kompetence"/>
            </w:pPr>
            <w:r>
              <w:t>MDV – Fungování a vliv médií ve společnosti</w:t>
            </w:r>
          </w:p>
          <w:p w14:paraId="1534DE4D" w14:textId="77777777" w:rsidR="00F26D62" w:rsidRDefault="00F26D62" w:rsidP="001827D3">
            <w:pPr>
              <w:pStyle w:val="Obsahtabulky-kompetence"/>
            </w:pPr>
            <w:r>
              <w:t>OSV – Sebepoznání a sebepojetí</w:t>
            </w:r>
          </w:p>
          <w:p w14:paraId="2840E34D" w14:textId="77777777" w:rsidR="00F26D62" w:rsidRDefault="00F26D62" w:rsidP="001827D3">
            <w:pPr>
              <w:pStyle w:val="Obsahtabulky-kompetence"/>
            </w:pPr>
            <w:r>
              <w:t>MDV – Stavba mediálních sdělení</w:t>
            </w:r>
          </w:p>
          <w:p w14:paraId="5C5CD035" w14:textId="77777777" w:rsidR="00F26D62" w:rsidRDefault="00F26D62" w:rsidP="001827D3">
            <w:pPr>
              <w:pStyle w:val="Obsahtabulky-kompetence"/>
            </w:pPr>
          </w:p>
          <w:p w14:paraId="6FAC7188" w14:textId="77777777" w:rsidR="00F26D62" w:rsidRDefault="00F26D62" w:rsidP="001827D3">
            <w:pPr>
              <w:pStyle w:val="Obsahtabulky-kompetence"/>
            </w:pPr>
          </w:p>
          <w:p w14:paraId="458C62B2" w14:textId="77777777" w:rsidR="00F26D62" w:rsidRDefault="00F26D62" w:rsidP="001827D3">
            <w:pPr>
              <w:pStyle w:val="Obsahtabulky-kompetence"/>
            </w:pPr>
          </w:p>
          <w:p w14:paraId="35B31CE8" w14:textId="77777777" w:rsidR="00F26D62" w:rsidRDefault="00F26D62" w:rsidP="001827D3">
            <w:pPr>
              <w:pStyle w:val="Obsahtabulky-kompetence"/>
            </w:pPr>
          </w:p>
        </w:tc>
      </w:tr>
      <w:tr w:rsidR="00F26D62" w14:paraId="3DD744F0"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56837468" w14:textId="77777777" w:rsidR="00F26D62" w:rsidRDefault="00F26D62" w:rsidP="001827D3">
            <w:pPr>
              <w:pStyle w:val="Obsahtabulky-kompetence"/>
              <w:rPr>
                <w:b/>
                <w:bCs/>
              </w:rPr>
            </w:pPr>
            <w:r>
              <w:rPr>
                <w:b/>
                <w:bCs/>
              </w:rPr>
              <w:t>Volí náležitou intonaci, přízvuk, pauzy a tempo podle svého komunikačního záměru.</w:t>
            </w:r>
          </w:p>
          <w:p w14:paraId="0C159C64" w14:textId="77777777" w:rsidR="00F26D62" w:rsidRDefault="00F26D62" w:rsidP="001827D3">
            <w:pPr>
              <w:pStyle w:val="Obsahtabulky-kompetence"/>
              <w:rPr>
                <w:b/>
                <w:bCs/>
              </w:rPr>
            </w:pPr>
            <w:r>
              <w:rPr>
                <w:b/>
                <w:bCs/>
              </w:rPr>
              <w:t>Rozlišuje spisovnou a nespisovnou výslovnost a vhodně ji užívá podle komunikační situace.</w:t>
            </w:r>
          </w:p>
          <w:p w14:paraId="341D5D4E" w14:textId="77777777" w:rsidR="00F26D62" w:rsidRDefault="00F26D62" w:rsidP="001827D3">
            <w:pPr>
              <w:pStyle w:val="Obsahtabulky-kompetence"/>
            </w:pPr>
            <w:r>
              <w:t xml:space="preserve">- </w:t>
            </w:r>
            <w:proofErr w:type="gramStart"/>
            <w:r>
              <w:t>tvoří</w:t>
            </w:r>
            <w:proofErr w:type="gramEnd"/>
            <w:r>
              <w:t xml:space="preserve"> krátký souvislý mluvený projev</w:t>
            </w:r>
          </w:p>
          <w:p w14:paraId="65913CEB" w14:textId="77777777" w:rsidR="00F26D62" w:rsidRDefault="00F26D62" w:rsidP="001827D3">
            <w:pPr>
              <w:pStyle w:val="Obsahtabulky-kompetence"/>
            </w:pPr>
            <w:r>
              <w:t>- přizpůsobuje tempo řeči danému komunikačnímu záměru</w:t>
            </w:r>
          </w:p>
          <w:p w14:paraId="0FDAFD6F" w14:textId="77777777" w:rsidR="00F26D62" w:rsidRDefault="00F26D62" w:rsidP="001827D3">
            <w:pPr>
              <w:pStyle w:val="Obsahtabulky-kompetence"/>
            </w:pPr>
            <w:r>
              <w:t>- podle postoje mluvčího volí u vět vhodnou intonaci hlasu</w:t>
            </w:r>
          </w:p>
        </w:tc>
        <w:tc>
          <w:tcPr>
            <w:tcW w:w="3555" w:type="dxa"/>
            <w:tcBorders>
              <w:left w:val="single" w:sz="2" w:space="0" w:color="000000"/>
              <w:bottom w:val="single" w:sz="2" w:space="0" w:color="000000"/>
            </w:tcBorders>
            <w:tcMar>
              <w:top w:w="55" w:type="dxa"/>
              <w:left w:w="55" w:type="dxa"/>
              <w:bottom w:w="55" w:type="dxa"/>
              <w:right w:w="55" w:type="dxa"/>
            </w:tcMar>
          </w:tcPr>
          <w:p w14:paraId="5F393AAD" w14:textId="77777777" w:rsidR="00F26D62" w:rsidRDefault="00F26D62" w:rsidP="001827D3">
            <w:pPr>
              <w:pStyle w:val="Obsahtabulky-kompetence"/>
              <w:rPr>
                <w:b/>
                <w:bCs/>
              </w:rPr>
            </w:pPr>
            <w:r>
              <w:rPr>
                <w:b/>
                <w:bCs/>
              </w:rPr>
              <w:t>Mluvený projev</w:t>
            </w:r>
          </w:p>
          <w:p w14:paraId="318CF742" w14:textId="77777777" w:rsidR="00F26D62" w:rsidRDefault="00F26D62" w:rsidP="001827D3">
            <w:pPr>
              <w:pStyle w:val="Obsahtabulky-kompetence"/>
            </w:pPr>
            <w:r>
              <w:t>- spisovná a nespisovná výslovnost</w:t>
            </w:r>
          </w:p>
          <w:p w14:paraId="07F674D9" w14:textId="77777777" w:rsidR="00F26D62" w:rsidRDefault="00F26D62" w:rsidP="001827D3">
            <w:pPr>
              <w:pStyle w:val="Obsahtabulky-kompetence"/>
            </w:pPr>
            <w:r>
              <w:t>- jazyk jako prostředek k dorozumívání</w:t>
            </w:r>
          </w:p>
          <w:p w14:paraId="14ED6274" w14:textId="77777777" w:rsidR="00F26D62" w:rsidRDefault="00F26D62" w:rsidP="001827D3">
            <w:pPr>
              <w:pStyle w:val="Obsahtabulky-kompetence"/>
            </w:pPr>
            <w:r>
              <w:t>- věcné vyjadřování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E6C9C3" w14:textId="77777777" w:rsidR="00F26D62" w:rsidRDefault="00F26D62" w:rsidP="001827D3">
            <w:pPr>
              <w:pStyle w:val="Obsahtabulky-kompetence"/>
            </w:pPr>
            <w:proofErr w:type="gramStart"/>
            <w:r>
              <w:t>OSV - Komunikace</w:t>
            </w:r>
            <w:proofErr w:type="gramEnd"/>
          </w:p>
        </w:tc>
      </w:tr>
      <w:tr w:rsidR="006A66A1" w14:paraId="305D448B"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2FC88DE5" w14:textId="77777777" w:rsidR="006A66A1" w:rsidRDefault="006A66A1" w:rsidP="006A66A1">
            <w:pPr>
              <w:pStyle w:val="Obsahtabulky-kompetence"/>
              <w:rPr>
                <w:b/>
                <w:bCs/>
              </w:rPr>
            </w:pPr>
            <w:r>
              <w:rPr>
                <w:b/>
                <w:bCs/>
              </w:rPr>
              <w:t>Píše správně po stránce obsahové i formální jednoduché komunikační žánry.</w:t>
            </w:r>
          </w:p>
          <w:p w14:paraId="3BF85C77" w14:textId="77777777" w:rsidR="006A66A1" w:rsidRDefault="006A66A1" w:rsidP="006A66A1">
            <w:pPr>
              <w:pStyle w:val="Obsahtabulky-kompetence"/>
              <w:rPr>
                <w:b/>
                <w:bCs/>
              </w:rPr>
            </w:pPr>
            <w:r>
              <w:rPr>
                <w:b/>
                <w:bCs/>
              </w:rPr>
              <w:t xml:space="preserve">Sestaví osnovu vyprávění a na jejím základě </w:t>
            </w:r>
            <w:proofErr w:type="gramStart"/>
            <w:r>
              <w:rPr>
                <w:b/>
                <w:bCs/>
              </w:rPr>
              <w:t>vytváří</w:t>
            </w:r>
            <w:proofErr w:type="gramEnd"/>
            <w:r>
              <w:rPr>
                <w:b/>
                <w:bCs/>
              </w:rPr>
              <w:t xml:space="preserve"> krátký mluvený nebo písemný projev s dodržením časové posloupnosti.</w:t>
            </w:r>
          </w:p>
          <w:p w14:paraId="420005A4" w14:textId="77777777" w:rsidR="006A66A1" w:rsidRDefault="006A66A1" w:rsidP="006A66A1">
            <w:pPr>
              <w:pStyle w:val="Obsahtabulky-kompetence"/>
            </w:pPr>
            <w:r>
              <w:t>- písemný projev zdokonaluje, zlepšuje úhlednost, čitelnost a formální úpravu textu</w:t>
            </w:r>
          </w:p>
          <w:p w14:paraId="15E53833" w14:textId="77777777" w:rsidR="006A66A1" w:rsidRDefault="006A66A1" w:rsidP="006A66A1">
            <w:pPr>
              <w:pStyle w:val="Obsahtabulky-kompetence"/>
            </w:pPr>
            <w:r>
              <w:t>- opisuje text, píše diktát, provádí sebekontrolu napsaného textu</w:t>
            </w:r>
          </w:p>
          <w:p w14:paraId="46AE1C18" w14:textId="77777777" w:rsidR="006A66A1" w:rsidRDefault="006A66A1" w:rsidP="006A66A1">
            <w:pPr>
              <w:pStyle w:val="Obsahtabulky-kompetence"/>
              <w:rPr>
                <w:b/>
                <w:bCs/>
              </w:rPr>
            </w:pPr>
          </w:p>
        </w:tc>
        <w:tc>
          <w:tcPr>
            <w:tcW w:w="3555" w:type="dxa"/>
            <w:tcBorders>
              <w:left w:val="single" w:sz="2" w:space="0" w:color="000000"/>
              <w:bottom w:val="single" w:sz="2" w:space="0" w:color="000000"/>
            </w:tcBorders>
            <w:tcMar>
              <w:top w:w="55" w:type="dxa"/>
              <w:left w:w="55" w:type="dxa"/>
              <w:bottom w:w="55" w:type="dxa"/>
              <w:right w:w="55" w:type="dxa"/>
            </w:tcMar>
          </w:tcPr>
          <w:p w14:paraId="15A9CB48" w14:textId="77777777" w:rsidR="006A66A1" w:rsidRDefault="006A66A1" w:rsidP="006A66A1">
            <w:pPr>
              <w:pStyle w:val="Obsahtabulky-kompetence"/>
              <w:rPr>
                <w:b/>
                <w:bCs/>
              </w:rPr>
            </w:pPr>
            <w:r>
              <w:rPr>
                <w:b/>
                <w:bCs/>
              </w:rPr>
              <w:t>Písemný projev</w:t>
            </w:r>
          </w:p>
          <w:p w14:paraId="2DE838F6" w14:textId="77777777" w:rsidR="006A66A1" w:rsidRDefault="006A66A1" w:rsidP="006A66A1">
            <w:pPr>
              <w:pStyle w:val="Obsahtabulky-kompetence"/>
            </w:pPr>
            <w:r>
              <w:t>- základní hygienické návyky (správné sezení, držení psacího náčiní, hygiena zraku, zacházení s grafickým materiálem)</w:t>
            </w:r>
          </w:p>
          <w:p w14:paraId="40DE0ADC" w14:textId="77777777" w:rsidR="006A66A1" w:rsidRDefault="006A66A1" w:rsidP="006A66A1">
            <w:pPr>
              <w:pStyle w:val="Obsahtabulky-kompetence"/>
            </w:pPr>
            <w:r>
              <w:t>- přehledný písemný projev, formální úprava textu, technika psaní</w:t>
            </w:r>
          </w:p>
          <w:p w14:paraId="2078A108" w14:textId="21537D6E" w:rsidR="006A66A1" w:rsidRDefault="006A66A1" w:rsidP="006A66A1">
            <w:pPr>
              <w:pStyle w:val="Obsahtabulky-kompetence"/>
              <w:rPr>
                <w:b/>
                <w:bCs/>
              </w:rPr>
            </w:pPr>
            <w:r>
              <w:t>- žánry písemného projevu adresa, blahopřání, pozdrav z prázdnin, omluvenka, oznámení pozvánka, vzkaz, inzerát, dopis, popis, jednoduché vyprávění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FFA0D5" w14:textId="77777777" w:rsidR="006A66A1" w:rsidRDefault="006A66A1" w:rsidP="006A66A1">
            <w:pPr>
              <w:pStyle w:val="Obsahtabulky-kompetence"/>
            </w:pPr>
            <w:r>
              <w:t>OSV – Seberegulace a sebeorganizace</w:t>
            </w:r>
          </w:p>
          <w:p w14:paraId="5BC9C3E0" w14:textId="77777777" w:rsidR="006A66A1" w:rsidRDefault="006A66A1" w:rsidP="006A66A1">
            <w:pPr>
              <w:pStyle w:val="Obsahtabulky-kompetence"/>
            </w:pPr>
            <w:r>
              <w:t>EGS – Evropa a svět nás zajímá</w:t>
            </w:r>
          </w:p>
          <w:p w14:paraId="4EC6815A" w14:textId="666C4090" w:rsidR="006A66A1" w:rsidRDefault="006A66A1" w:rsidP="006A66A1">
            <w:pPr>
              <w:pStyle w:val="Obsahtabulky-kompetence"/>
            </w:pPr>
            <w:r>
              <w:t>MDV – Tvorba mediálního sdělení</w:t>
            </w:r>
          </w:p>
        </w:tc>
      </w:tr>
      <w:tr w:rsidR="006A66A1" w14:paraId="2ED72405" w14:textId="77777777" w:rsidTr="00F10544">
        <w:tc>
          <w:tcPr>
            <w:tcW w:w="3555" w:type="dxa"/>
            <w:tcBorders>
              <w:left w:val="single" w:sz="2" w:space="0" w:color="000000"/>
              <w:bottom w:val="single" w:sz="2" w:space="0" w:color="000000"/>
            </w:tcBorders>
            <w:tcMar>
              <w:top w:w="55" w:type="dxa"/>
              <w:left w:w="55" w:type="dxa"/>
              <w:bottom w:w="55" w:type="dxa"/>
              <w:right w:w="55" w:type="dxa"/>
            </w:tcMar>
          </w:tcPr>
          <w:p w14:paraId="6B306153" w14:textId="77777777" w:rsidR="006A66A1" w:rsidRPr="006A66A1" w:rsidRDefault="006A66A1" w:rsidP="00F10544">
            <w:pPr>
              <w:overflowPunct/>
              <w:autoSpaceDE/>
              <w:autoSpaceDN/>
              <w:adjustRightInd/>
              <w:spacing w:line="360" w:lineRule="auto"/>
              <w:textAlignment w:val="auto"/>
              <w:rPr>
                <w:b/>
                <w:bCs/>
                <w:color w:val="232731"/>
                <w:sz w:val="18"/>
                <w:szCs w:val="18"/>
              </w:rPr>
            </w:pPr>
            <w:r w:rsidRPr="006A66A1">
              <w:rPr>
                <w:b/>
                <w:bCs/>
                <w:color w:val="232731"/>
                <w:sz w:val="18"/>
                <w:szCs w:val="18"/>
              </w:rPr>
              <w:t>přečte s porozuměním elektronický text přiměřeného rozsahu</w:t>
            </w:r>
          </w:p>
          <w:p w14:paraId="3A129F0B" w14:textId="782EDA92" w:rsidR="006A66A1" w:rsidRPr="006A66A1" w:rsidRDefault="00F10544" w:rsidP="00F10544">
            <w:pPr>
              <w:overflowPunct/>
              <w:autoSpaceDE/>
              <w:autoSpaceDN/>
              <w:adjustRightInd/>
              <w:spacing w:line="360" w:lineRule="auto"/>
              <w:textAlignment w:val="auto"/>
              <w:rPr>
                <w:color w:val="000000" w:themeColor="text1"/>
                <w:sz w:val="18"/>
                <w:szCs w:val="18"/>
              </w:rPr>
            </w:pPr>
            <w:r>
              <w:rPr>
                <w:color w:val="232731"/>
                <w:sz w:val="18"/>
                <w:szCs w:val="18"/>
              </w:rPr>
              <w:t>-</w:t>
            </w:r>
            <w:r w:rsidR="006A66A1" w:rsidRPr="006A66A1">
              <w:rPr>
                <w:color w:val="000000" w:themeColor="text1"/>
                <w:sz w:val="18"/>
                <w:szCs w:val="18"/>
              </w:rPr>
              <w:t>využívá orientační prvky v textu</w:t>
            </w:r>
          </w:p>
          <w:p w14:paraId="776C466E" w14:textId="388412F2" w:rsidR="006A66A1" w:rsidRPr="006A66A1" w:rsidRDefault="00F10544" w:rsidP="00F10544">
            <w:pPr>
              <w:overflowPunct/>
              <w:autoSpaceDE/>
              <w:autoSpaceDN/>
              <w:adjustRightInd/>
              <w:spacing w:line="360" w:lineRule="auto"/>
              <w:textAlignment w:val="auto"/>
              <w:rPr>
                <w:color w:val="232731"/>
                <w:sz w:val="18"/>
                <w:szCs w:val="18"/>
              </w:rPr>
            </w:pPr>
            <w:r>
              <w:rPr>
                <w:color w:val="232731"/>
                <w:sz w:val="18"/>
                <w:szCs w:val="18"/>
              </w:rPr>
              <w:t>-</w:t>
            </w:r>
            <w:r w:rsidR="006A66A1" w:rsidRPr="006A66A1">
              <w:rPr>
                <w:color w:val="232731"/>
                <w:sz w:val="18"/>
                <w:szCs w:val="18"/>
              </w:rPr>
              <w:t>vyhledá informace ve slovnících, dětských encyklopediích a v doporučených online zdrojích</w:t>
            </w:r>
          </w:p>
          <w:p w14:paraId="0FD6D736" w14:textId="3DD78F54" w:rsidR="006A66A1" w:rsidRPr="006A66A1" w:rsidRDefault="00F10544" w:rsidP="00F10544">
            <w:pPr>
              <w:overflowPunct/>
              <w:autoSpaceDE/>
              <w:autoSpaceDN/>
              <w:adjustRightInd/>
              <w:spacing w:line="360" w:lineRule="auto"/>
              <w:textAlignment w:val="auto"/>
              <w:rPr>
                <w:color w:val="232731"/>
                <w:sz w:val="18"/>
                <w:szCs w:val="18"/>
              </w:rPr>
            </w:pPr>
            <w:r>
              <w:rPr>
                <w:color w:val="232731"/>
                <w:sz w:val="18"/>
                <w:szCs w:val="18"/>
              </w:rPr>
              <w:t>-</w:t>
            </w:r>
            <w:r w:rsidR="006A66A1" w:rsidRPr="006A66A1">
              <w:rPr>
                <w:color w:val="232731"/>
                <w:sz w:val="18"/>
                <w:szCs w:val="18"/>
              </w:rPr>
              <w:t>porovná informace ze dvou zdrojů</w:t>
            </w:r>
          </w:p>
          <w:p w14:paraId="400ADFCD" w14:textId="11A252F3" w:rsidR="006A66A1" w:rsidRPr="006A66A1" w:rsidRDefault="00F10544" w:rsidP="00F10544">
            <w:pPr>
              <w:overflowPunct/>
              <w:autoSpaceDE/>
              <w:autoSpaceDN/>
              <w:adjustRightInd/>
              <w:spacing w:line="276" w:lineRule="auto"/>
              <w:textAlignment w:val="auto"/>
              <w:rPr>
                <w:color w:val="232731"/>
                <w:sz w:val="18"/>
                <w:szCs w:val="18"/>
              </w:rPr>
            </w:pPr>
            <w:r>
              <w:rPr>
                <w:color w:val="232731"/>
                <w:sz w:val="18"/>
                <w:szCs w:val="18"/>
              </w:rPr>
              <w:t>-</w:t>
            </w:r>
            <w:r w:rsidR="006A66A1" w:rsidRPr="006A66A1">
              <w:rPr>
                <w:color w:val="232731"/>
                <w:sz w:val="18"/>
                <w:szCs w:val="18"/>
              </w:rPr>
              <w:t>rozhodne, které informace v textu jsou pro smysl textu podstatné a nepodstatné</w:t>
            </w:r>
          </w:p>
          <w:p w14:paraId="7C388340" w14:textId="1B54E80E" w:rsidR="006A66A1" w:rsidRPr="006A66A1" w:rsidRDefault="00F10544" w:rsidP="00F10544">
            <w:pPr>
              <w:overflowPunct/>
              <w:autoSpaceDE/>
              <w:autoSpaceDN/>
              <w:adjustRightInd/>
              <w:spacing w:line="276" w:lineRule="auto"/>
              <w:textAlignment w:val="auto"/>
              <w:rPr>
                <w:color w:val="232731"/>
                <w:sz w:val="18"/>
                <w:szCs w:val="18"/>
              </w:rPr>
            </w:pPr>
            <w:r>
              <w:rPr>
                <w:color w:val="232731"/>
                <w:sz w:val="18"/>
                <w:szCs w:val="18"/>
              </w:rPr>
              <w:t>-</w:t>
            </w:r>
            <w:r w:rsidR="006A66A1" w:rsidRPr="006A66A1">
              <w:rPr>
                <w:color w:val="232731"/>
                <w:sz w:val="18"/>
                <w:szCs w:val="18"/>
              </w:rPr>
              <w:t>zaznamená si vhodnou formou informace a data,</w:t>
            </w:r>
            <w:r w:rsidR="006A66A1" w:rsidRPr="006A66A1">
              <w:rPr>
                <w:rFonts w:ascii="Roboto" w:hAnsi="Roboto"/>
                <w:color w:val="232731"/>
                <w:sz w:val="24"/>
                <w:szCs w:val="24"/>
              </w:rPr>
              <w:t xml:space="preserve"> </w:t>
            </w:r>
            <w:r w:rsidR="006A66A1" w:rsidRPr="006A66A1">
              <w:rPr>
                <w:color w:val="232731"/>
                <w:sz w:val="18"/>
                <w:szCs w:val="18"/>
              </w:rPr>
              <w:t>s nimiž chce v budoucnu pracovat</w:t>
            </w:r>
          </w:p>
          <w:p w14:paraId="1F102EE7" w14:textId="23572845" w:rsidR="006A66A1" w:rsidRPr="006A66A1" w:rsidRDefault="00F10544" w:rsidP="00F10544">
            <w:pPr>
              <w:overflowPunct/>
              <w:autoSpaceDE/>
              <w:autoSpaceDN/>
              <w:adjustRightInd/>
              <w:spacing w:line="276" w:lineRule="auto"/>
              <w:textAlignment w:val="auto"/>
              <w:rPr>
                <w:color w:val="232731"/>
                <w:sz w:val="18"/>
                <w:szCs w:val="18"/>
              </w:rPr>
            </w:pPr>
            <w:r>
              <w:rPr>
                <w:color w:val="232731"/>
                <w:sz w:val="18"/>
                <w:szCs w:val="18"/>
              </w:rPr>
              <w:t>-</w:t>
            </w:r>
            <w:r w:rsidR="006A66A1" w:rsidRPr="006A66A1">
              <w:rPr>
                <w:color w:val="232731"/>
                <w:sz w:val="18"/>
                <w:szCs w:val="18"/>
              </w:rPr>
              <w:t>využije pro záznam a porovnání informací digitální technologie (např. myšlenková mapa,</w:t>
            </w:r>
            <w:r w:rsidR="006A66A1" w:rsidRPr="006A66A1">
              <w:rPr>
                <w:rFonts w:ascii="Roboto" w:hAnsi="Roboto"/>
                <w:color w:val="232731"/>
                <w:sz w:val="24"/>
                <w:szCs w:val="24"/>
              </w:rPr>
              <w:t xml:space="preserve"> </w:t>
            </w:r>
            <w:r w:rsidR="006A66A1" w:rsidRPr="006A66A1">
              <w:rPr>
                <w:color w:val="232731"/>
                <w:sz w:val="18"/>
                <w:szCs w:val="18"/>
              </w:rPr>
              <w:t>textové zpracování, tabulka)</w:t>
            </w:r>
          </w:p>
          <w:p w14:paraId="4AE4291C" w14:textId="4F46895F" w:rsidR="006A66A1" w:rsidRPr="006A66A1" w:rsidRDefault="006A66A1" w:rsidP="00F10544">
            <w:pPr>
              <w:overflowPunct/>
              <w:autoSpaceDE/>
              <w:autoSpaceDN/>
              <w:adjustRightInd/>
              <w:spacing w:line="276" w:lineRule="auto"/>
              <w:textAlignment w:val="auto"/>
              <w:rPr>
                <w:b/>
                <w:bCs/>
                <w:color w:val="232731"/>
                <w:sz w:val="18"/>
                <w:szCs w:val="18"/>
              </w:rPr>
            </w:pPr>
            <w:r w:rsidRPr="006A66A1">
              <w:rPr>
                <w:b/>
                <w:bCs/>
                <w:color w:val="232731"/>
                <w:sz w:val="18"/>
                <w:szCs w:val="18"/>
              </w:rPr>
              <w:t xml:space="preserve">vhodně se zapojí do elektronické komunikace, udržuje ji a </w:t>
            </w:r>
            <w:proofErr w:type="gramStart"/>
            <w:r w:rsidRPr="006A66A1">
              <w:rPr>
                <w:b/>
                <w:bCs/>
                <w:color w:val="232731"/>
                <w:sz w:val="18"/>
                <w:szCs w:val="18"/>
              </w:rPr>
              <w:t>ukončí</w:t>
            </w:r>
            <w:proofErr w:type="gramEnd"/>
            <w:r w:rsidRPr="006A66A1">
              <w:rPr>
                <w:b/>
                <w:bCs/>
                <w:color w:val="232731"/>
                <w:sz w:val="18"/>
                <w:szCs w:val="18"/>
              </w:rPr>
              <w:t xml:space="preserve"> ji</w:t>
            </w:r>
          </w:p>
          <w:p w14:paraId="2E0A052B" w14:textId="5128CB2E" w:rsidR="006A66A1" w:rsidRPr="006A66A1" w:rsidRDefault="00F10544" w:rsidP="00F10544">
            <w:pPr>
              <w:overflowPunct/>
              <w:autoSpaceDE/>
              <w:autoSpaceDN/>
              <w:adjustRightInd/>
              <w:spacing w:line="276" w:lineRule="auto"/>
              <w:textAlignment w:val="auto"/>
              <w:rPr>
                <w:color w:val="232731"/>
                <w:sz w:val="18"/>
                <w:szCs w:val="18"/>
              </w:rPr>
            </w:pPr>
            <w:r>
              <w:rPr>
                <w:color w:val="232731"/>
                <w:sz w:val="18"/>
                <w:szCs w:val="18"/>
              </w:rPr>
              <w:t>-</w:t>
            </w:r>
            <w:r w:rsidR="006A66A1" w:rsidRPr="006A66A1">
              <w:rPr>
                <w:color w:val="232731"/>
                <w:sz w:val="18"/>
                <w:szCs w:val="18"/>
              </w:rPr>
              <w:t>napíše e-mail</w:t>
            </w:r>
          </w:p>
          <w:p w14:paraId="51750EF9" w14:textId="250787BE" w:rsidR="006A66A1" w:rsidRPr="006A66A1" w:rsidRDefault="00F10544" w:rsidP="00F10544">
            <w:pPr>
              <w:overflowPunct/>
              <w:autoSpaceDE/>
              <w:autoSpaceDN/>
              <w:adjustRightInd/>
              <w:spacing w:line="276" w:lineRule="auto"/>
              <w:textAlignment w:val="auto"/>
              <w:rPr>
                <w:color w:val="232731"/>
                <w:sz w:val="18"/>
                <w:szCs w:val="18"/>
              </w:rPr>
            </w:pPr>
            <w:r>
              <w:rPr>
                <w:color w:val="232731"/>
                <w:sz w:val="18"/>
                <w:szCs w:val="18"/>
              </w:rPr>
              <w:t>-</w:t>
            </w:r>
            <w:r w:rsidR="006A66A1" w:rsidRPr="006A66A1">
              <w:rPr>
                <w:color w:val="232731"/>
                <w:sz w:val="18"/>
                <w:szCs w:val="18"/>
              </w:rPr>
              <w:t>vyplní elektronickou přihlášku do školního kroužku</w:t>
            </w:r>
          </w:p>
          <w:p w14:paraId="6AFE18E7" w14:textId="77777777" w:rsidR="006A66A1" w:rsidRDefault="006A66A1" w:rsidP="006A66A1">
            <w:pPr>
              <w:pStyle w:val="Obsahtabulky-kompetence"/>
            </w:pPr>
          </w:p>
        </w:tc>
        <w:tc>
          <w:tcPr>
            <w:tcW w:w="3555" w:type="dxa"/>
            <w:tcBorders>
              <w:left w:val="single" w:sz="2" w:space="0" w:color="000000"/>
              <w:bottom w:val="single" w:sz="2" w:space="0" w:color="000000"/>
            </w:tcBorders>
            <w:shd w:val="clear" w:color="auto" w:fill="auto"/>
            <w:tcMar>
              <w:top w:w="55" w:type="dxa"/>
              <w:left w:w="55" w:type="dxa"/>
              <w:bottom w:w="55" w:type="dxa"/>
              <w:right w:w="55" w:type="dxa"/>
            </w:tcMar>
          </w:tcPr>
          <w:p w14:paraId="20186E67" w14:textId="77777777" w:rsidR="00F10544" w:rsidRDefault="00F10544" w:rsidP="00F10544">
            <w:pPr>
              <w:shd w:val="clear" w:color="auto" w:fill="F6F8FA"/>
              <w:overflowPunct/>
              <w:autoSpaceDE/>
              <w:autoSpaceDN/>
              <w:adjustRightInd/>
              <w:spacing w:line="276" w:lineRule="auto"/>
              <w:textAlignment w:val="auto"/>
              <w:rPr>
                <w:b/>
                <w:bCs/>
                <w:color w:val="000000" w:themeColor="text1"/>
                <w:sz w:val="18"/>
                <w:szCs w:val="18"/>
              </w:rPr>
            </w:pPr>
            <w:r w:rsidRPr="00F10544">
              <w:rPr>
                <w:b/>
                <w:bCs/>
                <w:color w:val="000000" w:themeColor="text1"/>
                <w:sz w:val="18"/>
                <w:szCs w:val="18"/>
              </w:rPr>
              <w:t xml:space="preserve">čtení </w:t>
            </w:r>
          </w:p>
          <w:p w14:paraId="3CEC777A" w14:textId="3C0B7F1E" w:rsidR="00F10544" w:rsidRPr="00F10544" w:rsidRDefault="00F10544" w:rsidP="00F10544">
            <w:pPr>
              <w:shd w:val="clear" w:color="auto" w:fill="F6F8FA"/>
              <w:overflowPunct/>
              <w:autoSpaceDE/>
              <w:autoSpaceDN/>
              <w:adjustRightInd/>
              <w:spacing w:line="276" w:lineRule="auto"/>
              <w:textAlignment w:val="auto"/>
              <w:rPr>
                <w:color w:val="000000" w:themeColor="text1"/>
                <w:sz w:val="18"/>
                <w:szCs w:val="18"/>
              </w:rPr>
            </w:pPr>
            <w:r w:rsidRPr="00F10544">
              <w:rPr>
                <w:color w:val="000000" w:themeColor="text1"/>
                <w:sz w:val="18"/>
                <w:szCs w:val="18"/>
              </w:rPr>
              <w:t>– věcné čtení (porovnávání informací z více zdrojů), čtení elektronických textů</w:t>
            </w:r>
          </w:p>
          <w:p w14:paraId="72759CBA" w14:textId="77777777" w:rsidR="00F10544" w:rsidRDefault="00F10544" w:rsidP="00F10544">
            <w:pPr>
              <w:shd w:val="clear" w:color="auto" w:fill="F6F8FA"/>
              <w:overflowPunct/>
              <w:autoSpaceDE/>
              <w:autoSpaceDN/>
              <w:adjustRightInd/>
              <w:spacing w:line="276" w:lineRule="auto"/>
              <w:textAlignment w:val="auto"/>
              <w:rPr>
                <w:color w:val="000000" w:themeColor="text1"/>
                <w:sz w:val="18"/>
                <w:szCs w:val="18"/>
              </w:rPr>
            </w:pPr>
            <w:r w:rsidRPr="00F10544">
              <w:rPr>
                <w:b/>
                <w:bCs/>
                <w:color w:val="000000" w:themeColor="text1"/>
                <w:sz w:val="18"/>
                <w:szCs w:val="18"/>
              </w:rPr>
              <w:t>mluvený projev</w:t>
            </w:r>
            <w:r w:rsidRPr="00F10544">
              <w:rPr>
                <w:color w:val="000000" w:themeColor="text1"/>
                <w:sz w:val="18"/>
                <w:szCs w:val="18"/>
              </w:rPr>
              <w:t xml:space="preserve"> </w:t>
            </w:r>
          </w:p>
          <w:p w14:paraId="56B051FE" w14:textId="64502A5A" w:rsidR="00F10544" w:rsidRPr="00F10544" w:rsidRDefault="00F10544" w:rsidP="00F10544">
            <w:pPr>
              <w:shd w:val="clear" w:color="auto" w:fill="F6F8FA"/>
              <w:overflowPunct/>
              <w:autoSpaceDE/>
              <w:autoSpaceDN/>
              <w:adjustRightInd/>
              <w:spacing w:line="276" w:lineRule="auto"/>
              <w:textAlignment w:val="auto"/>
              <w:rPr>
                <w:color w:val="000000" w:themeColor="text1"/>
                <w:sz w:val="18"/>
                <w:szCs w:val="18"/>
              </w:rPr>
            </w:pPr>
            <w:r w:rsidRPr="00F10544">
              <w:rPr>
                <w:color w:val="000000" w:themeColor="text1"/>
                <w:sz w:val="18"/>
                <w:szCs w:val="18"/>
              </w:rPr>
              <w:t>– pravidla bezpečnosti elektronické komunikace</w:t>
            </w:r>
          </w:p>
          <w:p w14:paraId="20649F78" w14:textId="77777777" w:rsidR="00F10544" w:rsidRDefault="00F10544" w:rsidP="00F10544">
            <w:pPr>
              <w:shd w:val="clear" w:color="auto" w:fill="F6F8FA"/>
              <w:overflowPunct/>
              <w:autoSpaceDE/>
              <w:autoSpaceDN/>
              <w:adjustRightInd/>
              <w:spacing w:line="276" w:lineRule="auto"/>
              <w:textAlignment w:val="auto"/>
              <w:rPr>
                <w:color w:val="000000" w:themeColor="text1"/>
                <w:sz w:val="18"/>
                <w:szCs w:val="18"/>
              </w:rPr>
            </w:pPr>
            <w:r w:rsidRPr="00F10544">
              <w:rPr>
                <w:b/>
                <w:bCs/>
                <w:color w:val="000000" w:themeColor="text1"/>
                <w:sz w:val="18"/>
                <w:szCs w:val="18"/>
              </w:rPr>
              <w:t>žánry písemného projevu</w:t>
            </w:r>
            <w:r w:rsidRPr="00F10544">
              <w:rPr>
                <w:color w:val="000000" w:themeColor="text1"/>
                <w:sz w:val="18"/>
                <w:szCs w:val="18"/>
              </w:rPr>
              <w:t xml:space="preserve"> </w:t>
            </w:r>
          </w:p>
          <w:p w14:paraId="454672D6" w14:textId="250A8A33" w:rsidR="00F10544" w:rsidRPr="00F10544" w:rsidRDefault="00F10544" w:rsidP="00F10544">
            <w:pPr>
              <w:shd w:val="clear" w:color="auto" w:fill="F6F8FA"/>
              <w:overflowPunct/>
              <w:autoSpaceDE/>
              <w:autoSpaceDN/>
              <w:adjustRightInd/>
              <w:spacing w:line="276" w:lineRule="auto"/>
              <w:textAlignment w:val="auto"/>
              <w:rPr>
                <w:color w:val="000000" w:themeColor="text1"/>
                <w:sz w:val="18"/>
                <w:szCs w:val="18"/>
              </w:rPr>
            </w:pPr>
            <w:r w:rsidRPr="00F10544">
              <w:rPr>
                <w:color w:val="000000" w:themeColor="text1"/>
                <w:sz w:val="18"/>
                <w:szCs w:val="18"/>
              </w:rPr>
              <w:t>– e-mail, elektronický formulář</w:t>
            </w:r>
          </w:p>
          <w:p w14:paraId="5A3AE520" w14:textId="353DA0AF" w:rsidR="006A66A1" w:rsidRDefault="006A66A1" w:rsidP="006A66A1">
            <w:pPr>
              <w:pStyle w:val="Obsahtabulky-kompetence"/>
            </w:pP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552E1F" w14:textId="2A9F1D8E" w:rsidR="006A66A1" w:rsidRDefault="006A66A1" w:rsidP="006A66A1">
            <w:pPr>
              <w:pStyle w:val="Obsahtabulky-kompetence"/>
            </w:pPr>
          </w:p>
        </w:tc>
      </w:tr>
    </w:tbl>
    <w:p w14:paraId="0E8D959B" w14:textId="77777777" w:rsidR="006944B2" w:rsidRDefault="006944B2"/>
    <w:p w14:paraId="6E5426E0" w14:textId="77777777" w:rsidR="006944B2" w:rsidRDefault="006944B2"/>
    <w:p w14:paraId="2D644ECB" w14:textId="77777777" w:rsidR="006944B2" w:rsidRDefault="006944B2"/>
    <w:tbl>
      <w:tblPr>
        <w:tblW w:w="9645" w:type="dxa"/>
        <w:tblInd w:w="2"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4A061470" w14:textId="77777777" w:rsidTr="006944B2">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7C2F9F7A" w14:textId="77777777" w:rsidR="00F26D62" w:rsidRDefault="00F26D62" w:rsidP="001827D3">
            <w:pPr>
              <w:pStyle w:val="TableContents"/>
              <w:rPr>
                <w:b/>
                <w:bCs/>
                <w:sz w:val="22"/>
                <w:szCs w:val="22"/>
              </w:rPr>
            </w:pPr>
            <w:r>
              <w:rPr>
                <w:b/>
                <w:bCs/>
                <w:sz w:val="22"/>
                <w:szCs w:val="22"/>
              </w:rPr>
              <w:t>Český jazyk a literatura, 5. ročník – Jazyková výchova</w:t>
            </w:r>
          </w:p>
        </w:tc>
      </w:tr>
      <w:tr w:rsidR="00F26D62" w14:paraId="5D035E69" w14:textId="77777777" w:rsidTr="006E4D80">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664AF61C"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64D07FD0"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DC44121" w14:textId="77777777" w:rsidR="00F26D62" w:rsidRDefault="00F26D62" w:rsidP="001827D3">
            <w:pPr>
              <w:pStyle w:val="TableContents"/>
              <w:rPr>
                <w:b/>
                <w:bCs/>
                <w:sz w:val="20"/>
                <w:szCs w:val="20"/>
              </w:rPr>
            </w:pPr>
            <w:r>
              <w:rPr>
                <w:b/>
                <w:bCs/>
                <w:sz w:val="20"/>
                <w:szCs w:val="20"/>
              </w:rPr>
              <w:t>Průřezová témata</w:t>
            </w:r>
          </w:p>
        </w:tc>
      </w:tr>
      <w:tr w:rsidR="00F26D62" w14:paraId="0D4D2130"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6549D0A9" w14:textId="77777777" w:rsidR="00F26D62" w:rsidRDefault="00F26D62" w:rsidP="001827D3">
            <w:pPr>
              <w:pStyle w:val="Obsahtabulky-kompetence"/>
              <w:rPr>
                <w:b/>
                <w:bCs/>
                <w:szCs w:val="18"/>
              </w:rPr>
            </w:pPr>
            <w:r>
              <w:rPr>
                <w:b/>
                <w:bCs/>
                <w:szCs w:val="18"/>
              </w:rPr>
              <w:t>Porovnává významy slov, zvláště slova stejného nebo podobného významu a slova vícevýznamová.</w:t>
            </w:r>
          </w:p>
          <w:p w14:paraId="5BD6E086" w14:textId="77777777" w:rsidR="00F26D62" w:rsidRDefault="00F26D62" w:rsidP="001827D3">
            <w:pPr>
              <w:pStyle w:val="Obsahtabulky-kompetence"/>
              <w:rPr>
                <w:rFonts w:cs="Arial"/>
                <w:b/>
                <w:bCs/>
                <w:szCs w:val="18"/>
                <w:lang w:eastAsia="cs-CZ"/>
              </w:rPr>
            </w:pPr>
            <w:r>
              <w:rPr>
                <w:rFonts w:cs="Arial"/>
                <w:b/>
                <w:bCs/>
                <w:szCs w:val="18"/>
                <w:lang w:eastAsia="cs-CZ"/>
              </w:rPr>
              <w:t>Rozlišuje ve slově kořen, část příponovou, předponovou a koncovku.</w:t>
            </w:r>
          </w:p>
          <w:p w14:paraId="5D705B8E" w14:textId="77777777" w:rsidR="00F26D62" w:rsidRDefault="00F26D62" w:rsidP="001827D3">
            <w:pPr>
              <w:pStyle w:val="Obsahtabulky-kompetence"/>
              <w:rPr>
                <w:szCs w:val="18"/>
              </w:rPr>
            </w:pPr>
            <w:r>
              <w:rPr>
                <w:szCs w:val="18"/>
              </w:rPr>
              <w:t xml:space="preserve">- odůvodňuje psaní předpon   s-, z-, </w:t>
            </w:r>
            <w:proofErr w:type="spellStart"/>
            <w:r>
              <w:rPr>
                <w:szCs w:val="18"/>
              </w:rPr>
              <w:t>vz</w:t>
            </w:r>
            <w:proofErr w:type="spellEnd"/>
            <w:r>
              <w:rPr>
                <w:szCs w:val="18"/>
              </w:rPr>
              <w:t>-</w:t>
            </w:r>
          </w:p>
          <w:p w14:paraId="3A753F7C" w14:textId="77777777" w:rsidR="00F26D62" w:rsidRDefault="00F26D62" w:rsidP="001827D3">
            <w:pPr>
              <w:pStyle w:val="Obsahtabulky-kompetence"/>
              <w:rPr>
                <w:szCs w:val="18"/>
              </w:rPr>
            </w:pPr>
            <w:r>
              <w:rPr>
                <w:szCs w:val="18"/>
              </w:rPr>
              <w:t xml:space="preserve">- používá správně předložky </w:t>
            </w:r>
            <w:proofErr w:type="spellStart"/>
            <w:proofErr w:type="gramStart"/>
            <w:r>
              <w:rPr>
                <w:szCs w:val="18"/>
              </w:rPr>
              <w:t>s,z</w:t>
            </w:r>
            <w:proofErr w:type="spellEnd"/>
            <w:proofErr w:type="gramEnd"/>
          </w:p>
          <w:p w14:paraId="3F115D46"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psát správně zdvojené souhlásky</w:t>
            </w:r>
          </w:p>
          <w:p w14:paraId="18342F7B" w14:textId="77777777" w:rsidR="00F26D62" w:rsidRDefault="00F26D62" w:rsidP="001827D3">
            <w:pPr>
              <w:pStyle w:val="Obsahtabulky-kompetence"/>
              <w:rPr>
                <w:szCs w:val="18"/>
              </w:rPr>
            </w:pPr>
            <w:r>
              <w:rPr>
                <w:szCs w:val="18"/>
              </w:rPr>
              <w:t>- dělí správně slova na konci řádku</w:t>
            </w:r>
          </w:p>
          <w:p w14:paraId="250E4E7D" w14:textId="77777777" w:rsidR="00F26D62" w:rsidRDefault="00F26D62" w:rsidP="001827D3">
            <w:pPr>
              <w:pStyle w:val="Obsahtabulky-kompetence"/>
              <w:rPr>
                <w:rFonts w:cs="Arial"/>
                <w:szCs w:val="18"/>
                <w:lang w:eastAsia="cs-CZ"/>
              </w:rPr>
            </w:pPr>
            <w:r>
              <w:rPr>
                <w:rFonts w:cs="Arial"/>
                <w:szCs w:val="18"/>
                <w:lang w:eastAsia="cs-CZ"/>
              </w:rPr>
              <w:t xml:space="preserve">- využívá pravidel pro skupiny </w:t>
            </w:r>
            <w:proofErr w:type="spellStart"/>
            <w:r>
              <w:rPr>
                <w:rFonts w:cs="Arial"/>
                <w:szCs w:val="18"/>
                <w:lang w:eastAsia="cs-CZ"/>
              </w:rPr>
              <w:t>bě</w:t>
            </w:r>
            <w:proofErr w:type="spellEnd"/>
            <w:r>
              <w:rPr>
                <w:rFonts w:cs="Arial"/>
                <w:szCs w:val="18"/>
                <w:lang w:eastAsia="cs-CZ"/>
              </w:rPr>
              <w:t>/</w:t>
            </w:r>
            <w:proofErr w:type="spellStart"/>
            <w:r>
              <w:rPr>
                <w:rFonts w:cs="Arial"/>
                <w:szCs w:val="18"/>
                <w:lang w:eastAsia="cs-CZ"/>
              </w:rPr>
              <w:t>bje</w:t>
            </w:r>
            <w:proofErr w:type="spellEnd"/>
            <w:r>
              <w:rPr>
                <w:rFonts w:cs="Arial"/>
                <w:szCs w:val="18"/>
                <w:lang w:eastAsia="cs-CZ"/>
              </w:rPr>
              <w:t xml:space="preserve">, </w:t>
            </w:r>
            <w:proofErr w:type="spellStart"/>
            <w:r>
              <w:rPr>
                <w:rFonts w:cs="Arial"/>
                <w:szCs w:val="18"/>
                <w:lang w:eastAsia="cs-CZ"/>
              </w:rPr>
              <w:t>vě</w:t>
            </w:r>
            <w:proofErr w:type="spellEnd"/>
            <w:r>
              <w:rPr>
                <w:rFonts w:cs="Arial"/>
                <w:szCs w:val="18"/>
                <w:lang w:eastAsia="cs-CZ"/>
              </w:rPr>
              <w:t>/</w:t>
            </w:r>
            <w:proofErr w:type="spellStart"/>
            <w:r>
              <w:rPr>
                <w:rFonts w:cs="Arial"/>
                <w:szCs w:val="18"/>
                <w:lang w:eastAsia="cs-CZ"/>
              </w:rPr>
              <w:t>vje</w:t>
            </w:r>
            <w:proofErr w:type="spellEnd"/>
            <w:r>
              <w:rPr>
                <w:rFonts w:cs="Arial"/>
                <w:szCs w:val="18"/>
                <w:lang w:eastAsia="cs-CZ"/>
              </w:rPr>
              <w:t xml:space="preserve">, </w:t>
            </w:r>
            <w:proofErr w:type="spellStart"/>
            <w:r>
              <w:rPr>
                <w:rFonts w:cs="Arial"/>
                <w:szCs w:val="18"/>
                <w:lang w:eastAsia="cs-CZ"/>
              </w:rPr>
              <w:t>pě</w:t>
            </w:r>
            <w:proofErr w:type="spellEnd"/>
            <w:r>
              <w:rPr>
                <w:rFonts w:cs="Arial"/>
                <w:szCs w:val="18"/>
                <w:lang w:eastAsia="cs-CZ"/>
              </w:rPr>
              <w:t>/</w:t>
            </w:r>
            <w:proofErr w:type="spellStart"/>
            <w:r>
              <w:rPr>
                <w:rFonts w:cs="Arial"/>
                <w:szCs w:val="18"/>
                <w:lang w:eastAsia="cs-CZ"/>
              </w:rPr>
              <w:t>pje</w:t>
            </w:r>
            <w:proofErr w:type="spellEnd"/>
            <w:r>
              <w:rPr>
                <w:rFonts w:cs="Arial"/>
                <w:szCs w:val="18"/>
                <w:lang w:eastAsia="cs-CZ"/>
              </w:rPr>
              <w:t>, mě/mně</w:t>
            </w:r>
          </w:p>
        </w:tc>
        <w:tc>
          <w:tcPr>
            <w:tcW w:w="3555" w:type="dxa"/>
            <w:tcBorders>
              <w:left w:val="single" w:sz="2" w:space="0" w:color="000000"/>
              <w:bottom w:val="single" w:sz="2" w:space="0" w:color="000000"/>
            </w:tcBorders>
            <w:tcMar>
              <w:top w:w="55" w:type="dxa"/>
              <w:left w:w="55" w:type="dxa"/>
              <w:bottom w:w="55" w:type="dxa"/>
              <w:right w:w="55" w:type="dxa"/>
            </w:tcMar>
          </w:tcPr>
          <w:p w14:paraId="30E5CBDB" w14:textId="77777777" w:rsidR="00F26D62" w:rsidRDefault="00F26D62" w:rsidP="001827D3">
            <w:pPr>
              <w:pStyle w:val="Obsahtabulky-kompetence"/>
              <w:rPr>
                <w:b/>
                <w:bCs/>
              </w:rPr>
            </w:pPr>
            <w:r>
              <w:rPr>
                <w:b/>
                <w:bCs/>
              </w:rPr>
              <w:t>Slovní zásoba</w:t>
            </w:r>
          </w:p>
          <w:p w14:paraId="7ACA5E1B" w14:textId="77777777" w:rsidR="00F26D62" w:rsidRDefault="00F26D62" w:rsidP="001827D3">
            <w:pPr>
              <w:pStyle w:val="Obsahtabulky-kompetence"/>
            </w:pPr>
            <w:r>
              <w:t>- slova jednoznačná, mnohoznačná</w:t>
            </w:r>
          </w:p>
          <w:p w14:paraId="408931F0" w14:textId="77777777" w:rsidR="00F26D62" w:rsidRDefault="00F26D62" w:rsidP="001827D3">
            <w:pPr>
              <w:pStyle w:val="Obsahtabulky-kompetence"/>
            </w:pPr>
            <w:r>
              <w:t>- antonyma, homonyma, synonyma</w:t>
            </w:r>
          </w:p>
          <w:p w14:paraId="6A4D8F0A" w14:textId="77777777" w:rsidR="00F26D62" w:rsidRDefault="00F26D62" w:rsidP="001827D3">
            <w:pPr>
              <w:pStyle w:val="Obsahtabulky-kompetence"/>
            </w:pPr>
            <w:r>
              <w:t>- stavba slova (kořen, část předponová, příponová, koncovka)</w:t>
            </w:r>
          </w:p>
          <w:p w14:paraId="3C755E15" w14:textId="77777777" w:rsidR="00F26D62" w:rsidRDefault="00F26D62" w:rsidP="001827D3">
            <w:pPr>
              <w:pStyle w:val="Obsahtabulky-kompetence"/>
            </w:pPr>
            <w:r>
              <w:t>- psaní předpon a předložek, zdvojené souhlásky</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A7113C" w14:textId="77777777" w:rsidR="00F26D62" w:rsidRDefault="00F26D62" w:rsidP="001827D3">
            <w:pPr>
              <w:pStyle w:val="Obsahtabulky-kompetence"/>
            </w:pPr>
            <w:r>
              <w:t>OSV – Rozvoj schopností poznávání</w:t>
            </w:r>
          </w:p>
        </w:tc>
      </w:tr>
      <w:tr w:rsidR="00F26D62" w14:paraId="33C1ADCA"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62FEE19D" w14:textId="77777777" w:rsidR="00F26D62" w:rsidRDefault="00F26D62" w:rsidP="001827D3">
            <w:pPr>
              <w:pStyle w:val="Obsahtabulky-kompetence"/>
              <w:rPr>
                <w:b/>
                <w:bCs/>
              </w:rPr>
            </w:pPr>
            <w:r>
              <w:rPr>
                <w:b/>
                <w:bCs/>
              </w:rPr>
              <w:t>Určuje slovní druhy plnovýznamových slov a využívá je v gramaticky správných tvarech ve svém mluveném projevu.</w:t>
            </w:r>
          </w:p>
          <w:p w14:paraId="67222032" w14:textId="77777777" w:rsidR="00F26D62" w:rsidRDefault="00F26D62" w:rsidP="001827D3">
            <w:pPr>
              <w:pStyle w:val="Obsahtabulky-kompetence"/>
              <w:rPr>
                <w:b/>
                <w:bCs/>
              </w:rPr>
            </w:pPr>
            <w:r>
              <w:rPr>
                <w:b/>
                <w:bCs/>
              </w:rPr>
              <w:t>Rozlišuje slova spisovná a jejich nespisovné tvary.</w:t>
            </w:r>
          </w:p>
          <w:p w14:paraId="233A080A" w14:textId="77777777" w:rsidR="00F26D62" w:rsidRDefault="00F26D62" w:rsidP="001827D3">
            <w:pPr>
              <w:pStyle w:val="Obsahtabulky-kompetence"/>
            </w:pPr>
            <w:r>
              <w:t>- při vyjadřování vychází z Pravidel spisovné češtiny, nahrazuje nespisovné tvary spisovnými</w:t>
            </w:r>
          </w:p>
        </w:tc>
        <w:tc>
          <w:tcPr>
            <w:tcW w:w="3555" w:type="dxa"/>
            <w:tcBorders>
              <w:left w:val="single" w:sz="2" w:space="0" w:color="000000"/>
              <w:bottom w:val="single" w:sz="2" w:space="0" w:color="000000"/>
            </w:tcBorders>
            <w:tcMar>
              <w:top w:w="55" w:type="dxa"/>
              <w:left w:w="55" w:type="dxa"/>
              <w:bottom w:w="55" w:type="dxa"/>
              <w:right w:w="55" w:type="dxa"/>
            </w:tcMar>
          </w:tcPr>
          <w:p w14:paraId="0453345D" w14:textId="77777777" w:rsidR="00F26D62" w:rsidRDefault="00F26D62" w:rsidP="001827D3">
            <w:pPr>
              <w:pStyle w:val="Obsahtabulky-kompetence"/>
              <w:rPr>
                <w:b/>
                <w:bCs/>
              </w:rPr>
            </w:pPr>
            <w:r>
              <w:rPr>
                <w:b/>
                <w:bCs/>
              </w:rPr>
              <w:t>Tvarosloví</w:t>
            </w:r>
          </w:p>
          <w:p w14:paraId="070C8744" w14:textId="77777777" w:rsidR="00F26D62" w:rsidRDefault="00F26D62" w:rsidP="001827D3">
            <w:pPr>
              <w:pStyle w:val="Obsahtabulky-kompetence"/>
            </w:pPr>
            <w:r>
              <w:t>- slovní druhy</w:t>
            </w:r>
          </w:p>
          <w:p w14:paraId="06ADE704" w14:textId="77777777" w:rsidR="00F26D62" w:rsidRDefault="00F26D62" w:rsidP="001827D3">
            <w:pPr>
              <w:pStyle w:val="Obsahtabulky-kompetence"/>
            </w:pPr>
            <w:r>
              <w:t>- tvary slov</w:t>
            </w:r>
          </w:p>
          <w:p w14:paraId="5884377A" w14:textId="77777777" w:rsidR="00F26D62" w:rsidRDefault="00F26D62" w:rsidP="001827D3">
            <w:pPr>
              <w:pStyle w:val="Obsahtabulky-kompetence"/>
            </w:pPr>
            <w:r>
              <w:t>- mluvnické kategorie podstatných jmen a sloves</w:t>
            </w:r>
          </w:p>
          <w:p w14:paraId="635137E8" w14:textId="77777777" w:rsidR="00F26D62" w:rsidRDefault="00F26D62" w:rsidP="001827D3">
            <w:pPr>
              <w:pStyle w:val="Obsahtabulky-kompetence"/>
            </w:pPr>
            <w:r>
              <w:t>- druhy přídavných jmen, zájmena osobní, číslovky</w:t>
            </w:r>
          </w:p>
          <w:p w14:paraId="3DDAB166" w14:textId="77777777" w:rsidR="00F26D62" w:rsidRDefault="00F26D62" w:rsidP="001827D3">
            <w:pPr>
              <w:pStyle w:val="Obsahtabulky-kompetence"/>
            </w:pPr>
            <w:r>
              <w:t>- neohebné slovní druhy</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46209" w14:textId="77777777" w:rsidR="00F26D62" w:rsidRDefault="00F26D62" w:rsidP="001827D3">
            <w:pPr>
              <w:pStyle w:val="Obsahtabulky-kompetence"/>
            </w:pPr>
            <w:r>
              <w:t>OSV – Rozvoj schopností poznávání</w:t>
            </w:r>
          </w:p>
        </w:tc>
      </w:tr>
      <w:tr w:rsidR="00F26D62" w14:paraId="38C66D7C"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2834F2E7" w14:textId="77777777" w:rsidR="00F26D62" w:rsidRDefault="00F26D62" w:rsidP="001827D3">
            <w:pPr>
              <w:pStyle w:val="Obsahtabulky-kompetence"/>
              <w:rPr>
                <w:b/>
                <w:bCs/>
              </w:rPr>
            </w:pPr>
            <w:r>
              <w:rPr>
                <w:b/>
                <w:bCs/>
              </w:rPr>
              <w:t>Vyhledává základní skladební dvojici a v neúplné základní skladební dvojici označuje základ věty.</w:t>
            </w:r>
          </w:p>
          <w:p w14:paraId="12575D90" w14:textId="77777777" w:rsidR="00F26D62" w:rsidRDefault="00F26D62" w:rsidP="001827D3">
            <w:pPr>
              <w:pStyle w:val="Obsahtabulky-kompetence"/>
              <w:rPr>
                <w:b/>
                <w:bCs/>
              </w:rPr>
            </w:pPr>
            <w:r>
              <w:rPr>
                <w:b/>
                <w:bCs/>
              </w:rPr>
              <w:t>Odlišuje větu jednoduchou a souvětí, vhodně změní větu jednoduchou v souvětí.</w:t>
            </w:r>
          </w:p>
          <w:p w14:paraId="3CAD2864" w14:textId="77777777" w:rsidR="00F26D62" w:rsidRDefault="00F26D62" w:rsidP="001827D3">
            <w:pPr>
              <w:pStyle w:val="Obsahtabulky-kompetence"/>
              <w:rPr>
                <w:b/>
                <w:bCs/>
              </w:rPr>
            </w:pPr>
            <w:r>
              <w:rPr>
                <w:b/>
                <w:bCs/>
              </w:rPr>
              <w:t>Užívá vhodných spojovacích výrazů, podle potřeby projevu je obměňuje.</w:t>
            </w:r>
          </w:p>
          <w:p w14:paraId="59F35E51" w14:textId="77777777" w:rsidR="00F26D62" w:rsidRDefault="00F26D62" w:rsidP="001827D3">
            <w:pPr>
              <w:pStyle w:val="Obsahtabulky-kompetence"/>
            </w:pPr>
            <w:r>
              <w:t>- vyhledává a užívá ve větách podmět vyjádřený, nevyjádřený a několikanásobný</w:t>
            </w:r>
          </w:p>
          <w:p w14:paraId="68762908" w14:textId="77777777" w:rsidR="00F26D62" w:rsidRDefault="00F26D62" w:rsidP="001827D3">
            <w:pPr>
              <w:pStyle w:val="Obsahtabulky-kompetence"/>
            </w:pPr>
            <w:r>
              <w:t>- rozpoznává přísudek slovesný</w:t>
            </w:r>
          </w:p>
        </w:tc>
        <w:tc>
          <w:tcPr>
            <w:tcW w:w="3555" w:type="dxa"/>
            <w:tcBorders>
              <w:left w:val="single" w:sz="2" w:space="0" w:color="000000"/>
              <w:bottom w:val="single" w:sz="2" w:space="0" w:color="000000"/>
            </w:tcBorders>
            <w:tcMar>
              <w:top w:w="55" w:type="dxa"/>
              <w:left w:w="55" w:type="dxa"/>
              <w:bottom w:w="55" w:type="dxa"/>
              <w:right w:w="55" w:type="dxa"/>
            </w:tcMar>
          </w:tcPr>
          <w:p w14:paraId="18110F6B" w14:textId="77777777" w:rsidR="00F26D62" w:rsidRDefault="00F26D62" w:rsidP="001827D3">
            <w:pPr>
              <w:pStyle w:val="Obsahtabulky-kompetence"/>
              <w:rPr>
                <w:b/>
                <w:bCs/>
              </w:rPr>
            </w:pPr>
            <w:r>
              <w:rPr>
                <w:b/>
                <w:bCs/>
              </w:rPr>
              <w:t>Skladba</w:t>
            </w:r>
          </w:p>
          <w:p w14:paraId="61894AD8" w14:textId="77777777" w:rsidR="00F26D62" w:rsidRDefault="00F26D62" w:rsidP="001827D3">
            <w:pPr>
              <w:pStyle w:val="Obsahtabulky-kompetence"/>
            </w:pPr>
            <w:r>
              <w:t>- věta jednoduchá a souvětí</w:t>
            </w:r>
          </w:p>
          <w:p w14:paraId="6B092B8A" w14:textId="77777777" w:rsidR="00F26D62" w:rsidRDefault="00F26D62" w:rsidP="001827D3">
            <w:pPr>
              <w:pStyle w:val="Obsahtabulky-kompetence"/>
            </w:pPr>
            <w:r>
              <w:t>- základní skladební dvojice</w:t>
            </w:r>
          </w:p>
          <w:p w14:paraId="59D83CA0" w14:textId="77777777" w:rsidR="00F26D62" w:rsidRDefault="00F26D62" w:rsidP="001827D3">
            <w:pPr>
              <w:pStyle w:val="Obsahtabulky-kompetence"/>
            </w:pPr>
            <w:r>
              <w:t>- podmět, přísudek</w:t>
            </w:r>
          </w:p>
          <w:p w14:paraId="579AAAC1" w14:textId="77777777" w:rsidR="00F26D62" w:rsidRDefault="00F26D62" w:rsidP="001827D3">
            <w:pPr>
              <w:pStyle w:val="Obsahtabulky-kompetence"/>
            </w:pPr>
            <w:r>
              <w:t>- vzorce souvětí</w:t>
            </w:r>
          </w:p>
          <w:p w14:paraId="639585C7" w14:textId="77777777" w:rsidR="00F26D62" w:rsidRDefault="00F26D62" w:rsidP="001827D3">
            <w:pPr>
              <w:pStyle w:val="Obsahtabulky-kompetence"/>
            </w:pPr>
          </w:p>
          <w:p w14:paraId="7A3A110F" w14:textId="77777777" w:rsidR="00F26D62" w:rsidRDefault="00F26D62" w:rsidP="001827D3">
            <w:pPr>
              <w:pStyle w:val="Obsahtabulky-kompetence"/>
            </w:pP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AD70A0" w14:textId="77777777" w:rsidR="00F26D62" w:rsidRDefault="00F26D62" w:rsidP="001827D3">
            <w:pPr>
              <w:pStyle w:val="Obsahtabulky-kompetence"/>
            </w:pPr>
          </w:p>
        </w:tc>
      </w:tr>
      <w:tr w:rsidR="00F26D62" w14:paraId="204C6188"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2F631334" w14:textId="77777777" w:rsidR="00F26D62" w:rsidRDefault="00F26D62" w:rsidP="001827D3">
            <w:pPr>
              <w:pStyle w:val="Obsahtabulky-kompetence"/>
              <w:rPr>
                <w:b/>
                <w:bCs/>
                <w:szCs w:val="18"/>
              </w:rPr>
            </w:pPr>
            <w:r>
              <w:rPr>
                <w:b/>
                <w:bCs/>
                <w:szCs w:val="18"/>
              </w:rPr>
              <w:t xml:space="preserve">Správně píše i/y ve slovech </w:t>
            </w:r>
            <w:r>
              <w:rPr>
                <w:b/>
                <w:bCs/>
                <w:szCs w:val="18"/>
              </w:rPr>
              <w:br/>
              <w:t>po obojetných souhláskách.</w:t>
            </w:r>
          </w:p>
          <w:p w14:paraId="06E46D9D" w14:textId="77777777" w:rsidR="00F26D62" w:rsidRDefault="00F26D62" w:rsidP="001827D3">
            <w:pPr>
              <w:pStyle w:val="Obsahtabulky-kompetence"/>
              <w:rPr>
                <w:rFonts w:cs="Arial"/>
                <w:b/>
                <w:bCs/>
                <w:szCs w:val="18"/>
                <w:lang w:eastAsia="cs-CZ"/>
              </w:rPr>
            </w:pPr>
            <w:r>
              <w:rPr>
                <w:rFonts w:cs="Arial"/>
                <w:b/>
                <w:bCs/>
                <w:szCs w:val="18"/>
                <w:lang w:eastAsia="cs-CZ"/>
              </w:rPr>
              <w:t>Zvládá základní příklady syntaktického pravopisu.</w:t>
            </w:r>
          </w:p>
          <w:p w14:paraId="044DCA99" w14:textId="77777777" w:rsidR="00F26D62" w:rsidRDefault="00F26D62" w:rsidP="001827D3">
            <w:pPr>
              <w:pStyle w:val="Obsahtabulky-kompetence"/>
              <w:rPr>
                <w:szCs w:val="18"/>
              </w:rPr>
            </w:pPr>
            <w:r>
              <w:rPr>
                <w:szCs w:val="18"/>
              </w:rPr>
              <w:t>- píše i/y po obojetných souhláskách</w:t>
            </w:r>
            <w:r>
              <w:rPr>
                <w:szCs w:val="18"/>
              </w:rPr>
              <w:br/>
              <w:t xml:space="preserve"> a pravopis zdůvodňuje</w:t>
            </w:r>
          </w:p>
          <w:p w14:paraId="376209A7" w14:textId="77777777" w:rsidR="00F26D62" w:rsidRDefault="00F26D62" w:rsidP="001827D3">
            <w:pPr>
              <w:pStyle w:val="Obsahtabulky-kompetence"/>
              <w:rPr>
                <w:szCs w:val="18"/>
              </w:rPr>
            </w:pPr>
            <w:r>
              <w:rPr>
                <w:szCs w:val="18"/>
              </w:rPr>
              <w:t>- užívá v praxi vyjmenovaná slova</w:t>
            </w:r>
          </w:p>
          <w:p w14:paraId="47191CBE" w14:textId="77777777" w:rsidR="00F26D62" w:rsidRDefault="00F26D62" w:rsidP="001827D3">
            <w:pPr>
              <w:pStyle w:val="Obsahtabulky-kompetence"/>
              <w:rPr>
                <w:szCs w:val="18"/>
              </w:rPr>
            </w:pPr>
            <w:r>
              <w:rPr>
                <w:szCs w:val="18"/>
              </w:rPr>
              <w:t>- rozpoznává slova příbuzná k vyjmenovaným slovům</w:t>
            </w:r>
          </w:p>
          <w:p w14:paraId="29706D08" w14:textId="77777777" w:rsidR="00F26D62" w:rsidRDefault="00F26D62" w:rsidP="001827D3">
            <w:pPr>
              <w:pStyle w:val="Obsahtabulky-kompetence"/>
              <w:rPr>
                <w:szCs w:val="18"/>
              </w:rPr>
            </w:pPr>
            <w:r>
              <w:rPr>
                <w:szCs w:val="18"/>
              </w:rPr>
              <w:t>- užívá pravidla shody přísudku s podmětem</w:t>
            </w:r>
          </w:p>
          <w:p w14:paraId="591394BC" w14:textId="77777777" w:rsidR="00F26D62" w:rsidRDefault="00F26D62" w:rsidP="001827D3">
            <w:pPr>
              <w:pStyle w:val="Obsahtabulky-kompetence"/>
              <w:rPr>
                <w:szCs w:val="18"/>
              </w:rPr>
            </w:pPr>
            <w:r>
              <w:rPr>
                <w:szCs w:val="18"/>
              </w:rPr>
              <w:t>- doplňuje správně koncovky podstatných jmen a pravopis zdůvodňuje</w:t>
            </w:r>
          </w:p>
          <w:p w14:paraId="5F3DDF6A" w14:textId="77777777" w:rsidR="00F26D62" w:rsidRDefault="00F26D62" w:rsidP="001827D3">
            <w:pPr>
              <w:pStyle w:val="Obsahtabulky-kompetence"/>
              <w:rPr>
                <w:rFonts w:cs="Arial"/>
                <w:szCs w:val="18"/>
                <w:lang w:eastAsia="cs-CZ"/>
              </w:rPr>
            </w:pPr>
            <w:r>
              <w:rPr>
                <w:rFonts w:cs="Arial"/>
                <w:szCs w:val="18"/>
                <w:lang w:eastAsia="cs-CZ"/>
              </w:rPr>
              <w:t xml:space="preserve">- doplňuje a zdůvodňuje psaní koncovek </w:t>
            </w:r>
            <w:r>
              <w:rPr>
                <w:rFonts w:cs="Arial"/>
                <w:szCs w:val="18"/>
                <w:lang w:eastAsia="cs-CZ"/>
              </w:rPr>
              <w:br/>
              <w:t>u přídavných jmen</w:t>
            </w:r>
          </w:p>
        </w:tc>
        <w:tc>
          <w:tcPr>
            <w:tcW w:w="3555" w:type="dxa"/>
            <w:tcBorders>
              <w:left w:val="single" w:sz="2" w:space="0" w:color="000000"/>
              <w:bottom w:val="single" w:sz="2" w:space="0" w:color="000000"/>
            </w:tcBorders>
            <w:tcMar>
              <w:top w:w="55" w:type="dxa"/>
              <w:left w:w="55" w:type="dxa"/>
              <w:bottom w:w="55" w:type="dxa"/>
              <w:right w:w="55" w:type="dxa"/>
            </w:tcMar>
          </w:tcPr>
          <w:p w14:paraId="63B0CDA8" w14:textId="77777777" w:rsidR="00F26D62" w:rsidRDefault="00F26D62" w:rsidP="001827D3">
            <w:pPr>
              <w:pStyle w:val="Obsahtabulky-kompetence"/>
              <w:rPr>
                <w:b/>
                <w:bCs/>
              </w:rPr>
            </w:pPr>
            <w:r>
              <w:rPr>
                <w:b/>
                <w:bCs/>
              </w:rPr>
              <w:t>Pravopis</w:t>
            </w:r>
          </w:p>
          <w:p w14:paraId="10CE924E" w14:textId="77777777" w:rsidR="00F26D62" w:rsidRDefault="00F26D62" w:rsidP="001827D3">
            <w:pPr>
              <w:pStyle w:val="Obsahtabulky-kompetence"/>
            </w:pPr>
            <w:r>
              <w:t>- lexikální</w:t>
            </w:r>
          </w:p>
          <w:p w14:paraId="5FCF7FDE" w14:textId="77777777" w:rsidR="00F26D62" w:rsidRDefault="00F26D62" w:rsidP="001827D3">
            <w:pPr>
              <w:pStyle w:val="Obsahtabulky-kompetence"/>
            </w:pPr>
            <w:r>
              <w:t>- základy morfologického (koncovky podstatných jmen a přídavných jmen tvrdých a měkkých)</w:t>
            </w:r>
          </w:p>
          <w:p w14:paraId="36695711" w14:textId="77777777" w:rsidR="00F26D62" w:rsidRDefault="00F26D62" w:rsidP="001827D3">
            <w:pPr>
              <w:pStyle w:val="Obsahtabulky-kompetence"/>
            </w:pPr>
            <w:r>
              <w:t>- základy syntaktického pravopisu (shoda přísudku s holým podmětem)</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3E04D7" w14:textId="77777777" w:rsidR="00F26D62" w:rsidRDefault="00F26D62" w:rsidP="001827D3">
            <w:pPr>
              <w:pStyle w:val="Obsahtabulky-kompetence"/>
            </w:pPr>
          </w:p>
        </w:tc>
      </w:tr>
    </w:tbl>
    <w:p w14:paraId="2D466571" w14:textId="77777777" w:rsidR="006944B2" w:rsidRDefault="006944B2"/>
    <w:p w14:paraId="00AE7207" w14:textId="77777777" w:rsidR="006944B2" w:rsidRDefault="006944B2"/>
    <w:tbl>
      <w:tblPr>
        <w:tblW w:w="9645" w:type="dxa"/>
        <w:tblInd w:w="2"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590A265F" w14:textId="77777777" w:rsidTr="006944B2">
        <w:tc>
          <w:tcPr>
            <w:tcW w:w="9645"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3F591F14" w14:textId="77777777" w:rsidR="00F26D62" w:rsidRDefault="00F26D62" w:rsidP="001827D3">
            <w:pPr>
              <w:pStyle w:val="TableContents"/>
              <w:rPr>
                <w:b/>
                <w:bCs/>
                <w:sz w:val="22"/>
                <w:szCs w:val="22"/>
              </w:rPr>
            </w:pPr>
            <w:r>
              <w:rPr>
                <w:b/>
                <w:bCs/>
                <w:sz w:val="22"/>
                <w:szCs w:val="22"/>
              </w:rPr>
              <w:t>Český jazyk a literatura, 5. ročník – Literární výchova</w:t>
            </w:r>
          </w:p>
        </w:tc>
      </w:tr>
      <w:tr w:rsidR="00F26D62" w14:paraId="00762E31" w14:textId="77777777" w:rsidTr="006E4D80">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756EE339"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3A10044F"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3821542" w14:textId="77777777" w:rsidR="00F26D62" w:rsidRDefault="00F26D62" w:rsidP="001827D3">
            <w:pPr>
              <w:pStyle w:val="TableContents"/>
              <w:rPr>
                <w:b/>
                <w:bCs/>
                <w:sz w:val="20"/>
                <w:szCs w:val="20"/>
              </w:rPr>
            </w:pPr>
            <w:r>
              <w:rPr>
                <w:b/>
                <w:bCs/>
                <w:sz w:val="20"/>
                <w:szCs w:val="20"/>
              </w:rPr>
              <w:t>Průřezová témata</w:t>
            </w:r>
          </w:p>
        </w:tc>
      </w:tr>
      <w:tr w:rsidR="00F26D62" w14:paraId="101F2FE5"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50D6BD88" w14:textId="77777777" w:rsidR="00F26D62" w:rsidRDefault="00F26D62" w:rsidP="001827D3">
            <w:pPr>
              <w:pStyle w:val="Obsahtabulky-kompetence"/>
              <w:rPr>
                <w:b/>
                <w:bCs/>
              </w:rPr>
            </w:pPr>
            <w:r>
              <w:rPr>
                <w:b/>
                <w:bCs/>
              </w:rPr>
              <w:t xml:space="preserve">Vyjadřuje své dojmy z četby </w:t>
            </w:r>
            <w:r>
              <w:rPr>
                <w:b/>
                <w:bCs/>
              </w:rPr>
              <w:br/>
              <w:t>a zaznamenává je.</w:t>
            </w:r>
          </w:p>
          <w:p w14:paraId="5931D8EE" w14:textId="77777777" w:rsidR="00F26D62" w:rsidRDefault="00F26D62" w:rsidP="001827D3">
            <w:pPr>
              <w:pStyle w:val="Obsahtabulky-kompetence"/>
            </w:pPr>
            <w:r>
              <w:t>- umí naslouchat čtenému textu</w:t>
            </w:r>
          </w:p>
          <w:p w14:paraId="685C158C" w14:textId="77777777" w:rsidR="00F26D62" w:rsidRDefault="00F26D62" w:rsidP="001827D3">
            <w:pPr>
              <w:pStyle w:val="Obsahtabulky-kompetence"/>
            </w:pPr>
            <w:r>
              <w:t>- dokáže dramatizovat scénu z příběhu</w:t>
            </w:r>
          </w:p>
          <w:p w14:paraId="2FB39C10" w14:textId="77777777" w:rsidR="00F26D62" w:rsidRDefault="00F26D62" w:rsidP="001827D3">
            <w:pPr>
              <w:pStyle w:val="Obsahtabulky-kompetence"/>
            </w:pPr>
            <w:r>
              <w:lastRenderedPageBreak/>
              <w:t>- čte a přednáší zpaměti texty přiměřené věku</w:t>
            </w:r>
          </w:p>
        </w:tc>
        <w:tc>
          <w:tcPr>
            <w:tcW w:w="3555" w:type="dxa"/>
            <w:tcBorders>
              <w:left w:val="single" w:sz="2" w:space="0" w:color="000000"/>
              <w:bottom w:val="single" w:sz="2" w:space="0" w:color="000000"/>
            </w:tcBorders>
            <w:tcMar>
              <w:top w:w="55" w:type="dxa"/>
              <w:left w:w="55" w:type="dxa"/>
              <w:bottom w:w="55" w:type="dxa"/>
              <w:right w:w="55" w:type="dxa"/>
            </w:tcMar>
          </w:tcPr>
          <w:p w14:paraId="1876E37D" w14:textId="77777777" w:rsidR="00F26D62" w:rsidRDefault="00F26D62" w:rsidP="001827D3">
            <w:pPr>
              <w:pStyle w:val="Obsahtabulky-kompetence"/>
              <w:rPr>
                <w:b/>
                <w:bCs/>
              </w:rPr>
            </w:pPr>
            <w:r>
              <w:rPr>
                <w:b/>
                <w:bCs/>
              </w:rPr>
              <w:lastRenderedPageBreak/>
              <w:t>Poslech literárních textů</w:t>
            </w:r>
          </w:p>
          <w:p w14:paraId="2401E570" w14:textId="77777777" w:rsidR="00F26D62" w:rsidRDefault="00F26D62" w:rsidP="001827D3">
            <w:pPr>
              <w:pStyle w:val="Obsahtabulky-kompetence"/>
              <w:rPr>
                <w:b/>
                <w:bCs/>
              </w:rPr>
            </w:pPr>
            <w:r>
              <w:rPr>
                <w:b/>
                <w:bCs/>
              </w:rPr>
              <w:t>Zážitkové čtení a naslouchání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CBC7E9" w14:textId="77777777" w:rsidR="00F26D62" w:rsidRDefault="00F26D62" w:rsidP="001827D3">
            <w:pPr>
              <w:pStyle w:val="Obsahtabulky-kompetence"/>
            </w:pPr>
            <w:r>
              <w:t>OSV – Mezilidské vztahy</w:t>
            </w:r>
          </w:p>
          <w:p w14:paraId="5FC127C2" w14:textId="77777777" w:rsidR="00F26D62" w:rsidRDefault="00F26D62" w:rsidP="001827D3">
            <w:pPr>
              <w:pStyle w:val="Obsahtabulky-kompetence"/>
            </w:pPr>
            <w:r>
              <w:t>OSV – Hodnoty, postoje, praktická etika</w:t>
            </w:r>
          </w:p>
        </w:tc>
      </w:tr>
      <w:tr w:rsidR="00F26D62" w14:paraId="02A976D1" w14:textId="77777777" w:rsidTr="006944B2">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177D25AE" w14:textId="77777777" w:rsidR="00F26D62" w:rsidRDefault="00F26D62" w:rsidP="001827D3">
            <w:pPr>
              <w:pStyle w:val="Obsahtabulky-kompetence"/>
              <w:rPr>
                <w:b/>
                <w:bCs/>
              </w:rPr>
            </w:pPr>
            <w:r>
              <w:rPr>
                <w:b/>
                <w:bCs/>
              </w:rPr>
              <w:lastRenderedPageBreak/>
              <w:t xml:space="preserve">Volně reprodukuje text podle svých schopností, </w:t>
            </w:r>
            <w:proofErr w:type="gramStart"/>
            <w:r>
              <w:rPr>
                <w:b/>
                <w:bCs/>
              </w:rPr>
              <w:t>tvoří</w:t>
            </w:r>
            <w:proofErr w:type="gramEnd"/>
            <w:r>
              <w:rPr>
                <w:b/>
                <w:bCs/>
              </w:rPr>
              <w:t xml:space="preserve"> vlastní literární text na dané téma.</w:t>
            </w:r>
          </w:p>
          <w:p w14:paraId="371B549C" w14:textId="77777777" w:rsidR="00F26D62" w:rsidRDefault="00F26D62" w:rsidP="001827D3">
            <w:pPr>
              <w:pStyle w:val="Obsahtabulky-kompetence"/>
            </w:pPr>
            <w:r>
              <w:t>- vyslechne text a pokouší se interpretovat jeho obsah</w:t>
            </w:r>
          </w:p>
          <w:p w14:paraId="2E89BAB1" w14:textId="77777777" w:rsidR="00F26D62" w:rsidRDefault="00F26D62" w:rsidP="001827D3">
            <w:pPr>
              <w:pStyle w:val="Obsahtabulky-kompetence"/>
            </w:pPr>
            <w:r>
              <w:t>- rozlišuje vyprávění literární a faktické</w:t>
            </w:r>
          </w:p>
          <w:p w14:paraId="74CBDFDB" w14:textId="77777777" w:rsidR="00F26D62" w:rsidRDefault="00F26D62" w:rsidP="001827D3">
            <w:pPr>
              <w:pStyle w:val="Obsahtabulky-kompetence"/>
            </w:pPr>
            <w:r>
              <w:t xml:space="preserve">- vyhledává informace ve slovnících </w:t>
            </w:r>
            <w:r>
              <w:br/>
              <w:t>a jiných textech</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4C57C04E" w14:textId="77777777" w:rsidR="00F26D62" w:rsidRDefault="00F26D62" w:rsidP="001827D3">
            <w:pPr>
              <w:pStyle w:val="Obsahtabulky-kompetence"/>
              <w:rPr>
                <w:b/>
                <w:bCs/>
              </w:rPr>
            </w:pPr>
            <w:r>
              <w:rPr>
                <w:b/>
                <w:bCs/>
              </w:rPr>
              <w:t>Tvořivé činnosti s literárním textem</w:t>
            </w:r>
          </w:p>
          <w:p w14:paraId="5D7951F7" w14:textId="77777777" w:rsidR="00F26D62" w:rsidRDefault="00F26D62" w:rsidP="001827D3">
            <w:pPr>
              <w:pStyle w:val="Obsahtabulky-kompetence"/>
            </w:pPr>
            <w:r>
              <w:t>- přednes vhodných literárních textů</w:t>
            </w:r>
          </w:p>
          <w:p w14:paraId="124A6493" w14:textId="77777777" w:rsidR="00F26D62" w:rsidRDefault="00F26D62" w:rsidP="001827D3">
            <w:pPr>
              <w:pStyle w:val="Obsahtabulky-kompetence"/>
            </w:pPr>
            <w:r>
              <w:t>- volná reprodukce přečteného nebo slyšeného textu</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B0107D6" w14:textId="77777777" w:rsidR="00F26D62" w:rsidRDefault="00F26D62" w:rsidP="001827D3">
            <w:pPr>
              <w:pStyle w:val="Obsahtabulky-kompetence"/>
            </w:pPr>
            <w:proofErr w:type="gramStart"/>
            <w:r>
              <w:t>OSV - Kreativita</w:t>
            </w:r>
            <w:proofErr w:type="gramEnd"/>
          </w:p>
          <w:p w14:paraId="01966B92" w14:textId="77777777" w:rsidR="00F26D62" w:rsidRDefault="00F26D62" w:rsidP="001827D3">
            <w:pPr>
              <w:pStyle w:val="Obsahtabulky-kompetence"/>
            </w:pPr>
            <w:r>
              <w:t xml:space="preserve">MDV – </w:t>
            </w:r>
            <w:proofErr w:type="gramStart"/>
            <w:r>
              <w:t>Kritické  čtení</w:t>
            </w:r>
            <w:proofErr w:type="gramEnd"/>
            <w:r>
              <w:t xml:space="preserve"> a vnímání mediálních sdělení</w:t>
            </w:r>
          </w:p>
        </w:tc>
      </w:tr>
      <w:tr w:rsidR="00F26D62" w14:paraId="6083B411" w14:textId="77777777" w:rsidTr="006E4D80">
        <w:tc>
          <w:tcPr>
            <w:tcW w:w="3555" w:type="dxa"/>
            <w:tcBorders>
              <w:left w:val="single" w:sz="2" w:space="0" w:color="000000"/>
              <w:bottom w:val="single" w:sz="2" w:space="0" w:color="000000"/>
            </w:tcBorders>
            <w:tcMar>
              <w:top w:w="55" w:type="dxa"/>
              <w:left w:w="55" w:type="dxa"/>
              <w:bottom w:w="55" w:type="dxa"/>
              <w:right w:w="55" w:type="dxa"/>
            </w:tcMar>
          </w:tcPr>
          <w:p w14:paraId="3A3FDAF0" w14:textId="77777777" w:rsidR="00F26D62" w:rsidRDefault="00F26D62" w:rsidP="001827D3">
            <w:pPr>
              <w:pStyle w:val="Obsahtabulky-kompetence"/>
              <w:rPr>
                <w:b/>
                <w:bCs/>
              </w:rPr>
            </w:pPr>
            <w:r>
              <w:rPr>
                <w:b/>
                <w:bCs/>
              </w:rPr>
              <w:t>Při jednoduchém rozboru literárních textů používá elementární pojmy.</w:t>
            </w:r>
          </w:p>
          <w:p w14:paraId="3EBEF234" w14:textId="77777777" w:rsidR="00F26D62" w:rsidRDefault="00F26D62" w:rsidP="001827D3">
            <w:pPr>
              <w:pStyle w:val="Obsahtabulky-kompetence"/>
            </w:pPr>
            <w:r>
              <w:t>- procvičuje si používání elementárních literárních pojmů na konkrétních příkladech textů</w:t>
            </w:r>
          </w:p>
          <w:p w14:paraId="3E5E8B49" w14:textId="77777777" w:rsidR="00F26D62" w:rsidRDefault="00DE609E" w:rsidP="001827D3">
            <w:pPr>
              <w:pStyle w:val="Obsahtabulky-kompetence"/>
            </w:pPr>
            <w:r>
              <w:t xml:space="preserve">- </w:t>
            </w:r>
            <w:r w:rsidR="00F26D62">
              <w:t xml:space="preserve"> pojmy: spisovatel, režisér, kniha, časopis, ilustrace, říkadlo, báseň, verš, rým, přirovnání</w:t>
            </w:r>
          </w:p>
          <w:p w14:paraId="4C12338E" w14:textId="77777777" w:rsidR="00F26D62" w:rsidRDefault="00F26D62" w:rsidP="001827D3">
            <w:pPr>
              <w:pStyle w:val="Obsahtabulky-kompetence"/>
            </w:pPr>
            <w:r>
              <w:t>- seznamuje se s dětskými ilustrátory</w:t>
            </w:r>
          </w:p>
        </w:tc>
        <w:tc>
          <w:tcPr>
            <w:tcW w:w="3555" w:type="dxa"/>
            <w:tcBorders>
              <w:left w:val="single" w:sz="2" w:space="0" w:color="000000"/>
              <w:bottom w:val="single" w:sz="2" w:space="0" w:color="000000"/>
            </w:tcBorders>
            <w:tcMar>
              <w:top w:w="55" w:type="dxa"/>
              <w:left w:w="55" w:type="dxa"/>
              <w:bottom w:w="55" w:type="dxa"/>
              <w:right w:w="55" w:type="dxa"/>
            </w:tcMar>
          </w:tcPr>
          <w:p w14:paraId="7150A5BA" w14:textId="77777777" w:rsidR="00F26D62" w:rsidRDefault="00F26D62" w:rsidP="001827D3">
            <w:pPr>
              <w:pStyle w:val="Obsahtabulky-kompetence"/>
              <w:rPr>
                <w:b/>
                <w:bCs/>
              </w:rPr>
            </w:pPr>
            <w:r>
              <w:rPr>
                <w:b/>
                <w:bCs/>
              </w:rPr>
              <w:t>Základní literární pojmy</w:t>
            </w:r>
          </w:p>
          <w:p w14:paraId="3DF2B3ED" w14:textId="72A5DE14" w:rsidR="00F26D62" w:rsidRDefault="00F26D62" w:rsidP="001827D3">
            <w:pPr>
              <w:pStyle w:val="Obsahtabulky-kompetence"/>
            </w:pPr>
            <w:r>
              <w:t xml:space="preserve">- literární druhy a </w:t>
            </w:r>
            <w:r w:rsidR="00411F3C">
              <w:t>žánry: rozpočitadlo</w:t>
            </w:r>
            <w:r>
              <w:t>, hádanka, říkanka, báseň, pohádka, bajka, povídka, divadelní představení</w:t>
            </w:r>
          </w:p>
          <w:p w14:paraId="22ED5F8B" w14:textId="77777777" w:rsidR="00F26D62" w:rsidRDefault="00F26D62" w:rsidP="001827D3">
            <w:pPr>
              <w:pStyle w:val="Obsahtabulky-kompetence"/>
            </w:pPr>
            <w:r>
              <w:t>- pojmy: spisovatel, básník, kniha, čtenář, herec, režisér</w:t>
            </w:r>
          </w:p>
          <w:p w14:paraId="0777262D" w14:textId="77777777" w:rsidR="00F26D62" w:rsidRDefault="00F26D62" w:rsidP="001827D3">
            <w:pPr>
              <w:pStyle w:val="Obsahtabulky-kompetence"/>
            </w:pPr>
            <w:r>
              <w:t>- verš, rým, přirovnání</w:t>
            </w:r>
          </w:p>
          <w:p w14:paraId="01003530" w14:textId="77777777" w:rsidR="00F26D62" w:rsidRDefault="00F26D62" w:rsidP="001827D3">
            <w:pPr>
              <w:pStyle w:val="Obsahtabulky-kompetence"/>
            </w:pPr>
            <w:r>
              <w:t>- vyprávění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0525B1" w14:textId="77777777" w:rsidR="00F26D62" w:rsidRDefault="00F26D62" w:rsidP="001827D3">
            <w:pPr>
              <w:pStyle w:val="Obsahtabulky-kompetence"/>
            </w:pPr>
          </w:p>
        </w:tc>
      </w:tr>
    </w:tbl>
    <w:p w14:paraId="379FE16E" w14:textId="77777777" w:rsidR="00CF5C51" w:rsidRDefault="00CF5C51" w:rsidP="00F26D62">
      <w:pPr>
        <w:jc w:val="both"/>
        <w:rPr>
          <w:sz w:val="24"/>
          <w:szCs w:val="24"/>
          <w:lang w:val="en-US" w:eastAsia="en-US"/>
        </w:rPr>
      </w:pPr>
    </w:p>
    <w:p w14:paraId="0B980012" w14:textId="77777777" w:rsidR="00F26D62" w:rsidRDefault="00F26D62" w:rsidP="00F26D62">
      <w:pPr>
        <w:jc w:val="both"/>
        <w:rPr>
          <w:sz w:val="24"/>
          <w:szCs w:val="24"/>
          <w:lang w:val="en-US" w:eastAsia="en-US"/>
        </w:rPr>
      </w:pPr>
    </w:p>
    <w:p w14:paraId="61477479" w14:textId="77777777" w:rsidR="00F26D62" w:rsidRDefault="00F26D62" w:rsidP="00F26D62">
      <w:pPr>
        <w:jc w:val="both"/>
        <w:rPr>
          <w:sz w:val="24"/>
          <w:szCs w:val="24"/>
          <w:lang w:val="en-US" w:eastAsia="en-US"/>
        </w:rPr>
      </w:pPr>
    </w:p>
    <w:p w14:paraId="0D4C402B" w14:textId="77777777" w:rsidR="00F26D62" w:rsidRDefault="00F26D62" w:rsidP="00F26D62">
      <w:pPr>
        <w:jc w:val="both"/>
        <w:rPr>
          <w:sz w:val="24"/>
          <w:szCs w:val="24"/>
          <w:lang w:val="en-US" w:eastAsia="en-US"/>
        </w:rPr>
      </w:pPr>
    </w:p>
    <w:tbl>
      <w:tblPr>
        <w:tblW w:w="9647" w:type="dxa"/>
        <w:tblInd w:w="45" w:type="dxa"/>
        <w:tblLayout w:type="fixed"/>
        <w:tblCellMar>
          <w:left w:w="10" w:type="dxa"/>
          <w:right w:w="10" w:type="dxa"/>
        </w:tblCellMar>
        <w:tblLook w:val="0000" w:firstRow="0" w:lastRow="0" w:firstColumn="0" w:lastColumn="0" w:noHBand="0" w:noVBand="0"/>
      </w:tblPr>
      <w:tblGrid>
        <w:gridCol w:w="2624"/>
        <w:gridCol w:w="7023"/>
      </w:tblGrid>
      <w:tr w:rsidR="00F26D62" w14:paraId="676C922D" w14:textId="77777777" w:rsidTr="00BA005B">
        <w:tc>
          <w:tcPr>
            <w:tcW w:w="9647" w:type="dxa"/>
            <w:gridSpan w:val="2"/>
            <w:tcBorders>
              <w:top w:val="single" w:sz="2" w:space="0" w:color="000000"/>
              <w:left w:val="single" w:sz="2" w:space="0" w:color="000000"/>
              <w:bottom w:val="single" w:sz="2" w:space="0" w:color="000000"/>
              <w:right w:val="single" w:sz="2" w:space="0" w:color="000000"/>
            </w:tcBorders>
            <w:shd w:val="clear" w:color="auto" w:fill="FFC000"/>
            <w:tcMar>
              <w:top w:w="55" w:type="dxa"/>
              <w:left w:w="55" w:type="dxa"/>
              <w:bottom w:w="55" w:type="dxa"/>
              <w:right w:w="55" w:type="dxa"/>
            </w:tcMar>
          </w:tcPr>
          <w:p w14:paraId="41466EEA" w14:textId="77777777" w:rsidR="00F26D62" w:rsidRDefault="00F26D62" w:rsidP="001827D3">
            <w:pPr>
              <w:pStyle w:val="Nadpis3Trojka"/>
              <w:outlineLvl w:val="9"/>
            </w:pPr>
            <w:r>
              <w:rPr>
                <w:szCs w:val="28"/>
              </w:rPr>
              <w:t>Předmět: ANGLICKÝ JAZYK</w:t>
            </w:r>
          </w:p>
          <w:p w14:paraId="4619D0D0" w14:textId="77777777" w:rsidR="00F26D62" w:rsidRDefault="00F26D62" w:rsidP="001827D3">
            <w:pPr>
              <w:pStyle w:val="TableContents"/>
            </w:pPr>
            <w:r>
              <w:t xml:space="preserve">Vzdělávací oblast: </w:t>
            </w:r>
            <w:r>
              <w:rPr>
                <w:b/>
                <w:bCs/>
              </w:rPr>
              <w:t>JAZYK A JAZYKOVÁ KOMUNIKACE</w:t>
            </w:r>
          </w:p>
        </w:tc>
      </w:tr>
      <w:tr w:rsidR="00F26D62" w14:paraId="646EAC62"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4B30C7A7" w14:textId="77777777" w:rsidR="00F26D62" w:rsidRDefault="00F26D62" w:rsidP="001827D3">
            <w:pPr>
              <w:pStyle w:val="Obsahtabulky-popisek"/>
              <w:snapToGrid w:val="0"/>
            </w:pPr>
            <w:r>
              <w:t>Charakteristika předmětu</w:t>
            </w:r>
          </w:p>
        </w:tc>
        <w:tc>
          <w:tcPr>
            <w:tcW w:w="702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681C73" w14:textId="77777777" w:rsidR="00F26D62" w:rsidRDefault="00F26D62" w:rsidP="001827D3">
            <w:pPr>
              <w:pStyle w:val="TableContents"/>
              <w:snapToGrid w:val="0"/>
            </w:pPr>
            <w:r>
              <w:rPr>
                <w:szCs w:val="18"/>
              </w:rPr>
              <w:t xml:space="preserve">Angličtina přispívá k chápání a objevování skutečností, které přesahují oblast zkušeností zprostředkovaných mateřským jazykem. Poskytují živý jazykový základ a předpoklady pro komunikaci žáků v rámci integrované Evropy a světa. Výuka gramatiky probíhá současně s vytvářením vět, kde se potřebné výrazy a spoje procvičují. Slovní zásoba se týká základních oblastí života žáka a je rozvíjena čtením a poslechem vhodných textů. Komunikační dovednosti žáci procvičují prostřednictvím vzorových vět, připravených dialogů, her, nácvikem jednoduchých básniček a říkadel a poslechem a rozborem písniček. Důraz je kladen na žákovu schopnost porozumět jednoduchému sdělení (věty, pokyny), zopakovat jej a také na něj reagovat. Výuka též seznamuje žáky s reáliemi zemí, které tímto jazykem </w:t>
            </w:r>
            <w:proofErr w:type="gramStart"/>
            <w:r>
              <w:rPr>
                <w:szCs w:val="18"/>
              </w:rPr>
              <w:t>hovoří</w:t>
            </w:r>
            <w:proofErr w:type="gramEnd"/>
            <w:r>
              <w:rPr>
                <w:szCs w:val="18"/>
              </w:rPr>
              <w:t xml:space="preserve">. Žáci se </w:t>
            </w:r>
            <w:proofErr w:type="gramStart"/>
            <w:r>
              <w:rPr>
                <w:szCs w:val="18"/>
              </w:rPr>
              <w:t>snaží</w:t>
            </w:r>
            <w:proofErr w:type="gramEnd"/>
            <w:r>
              <w:rPr>
                <w:szCs w:val="18"/>
              </w:rPr>
              <w:t xml:space="preserve"> o pochopení významu znalosti anglického jazyka pro osobní život, formování porozumění mezi zeměmi, respektu a tolerance k odlišným kulturám.</w:t>
            </w:r>
          </w:p>
          <w:p w14:paraId="1A1825E5" w14:textId="77777777" w:rsidR="00F26D62" w:rsidRDefault="00F26D62" w:rsidP="001827D3">
            <w:pPr>
              <w:pStyle w:val="TableContents"/>
            </w:pPr>
            <w:r>
              <w:t xml:space="preserve">V předmětu Anglický jazyk se žáci </w:t>
            </w:r>
            <w:proofErr w:type="gramStart"/>
            <w:r>
              <w:t>učí</w:t>
            </w:r>
            <w:proofErr w:type="gramEnd"/>
            <w:r>
              <w:t xml:space="preserve"> správně vyslovovat anglické hlásky, poznávat a správně používat základní gramatická pravidla a rozvíjet aktivní i pasivní slovní zásobu.</w:t>
            </w:r>
          </w:p>
          <w:p w14:paraId="2B728BEC" w14:textId="77777777" w:rsidR="00F26D62" w:rsidRDefault="00F26D62" w:rsidP="001827D3">
            <w:pPr>
              <w:pStyle w:val="Obsahtabulky-kompetence"/>
              <w:rPr>
                <w:szCs w:val="18"/>
              </w:rPr>
            </w:pPr>
          </w:p>
        </w:tc>
      </w:tr>
      <w:tr w:rsidR="00F26D62" w14:paraId="3588A6EC"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04D808AB" w14:textId="77777777" w:rsidR="00F26D62" w:rsidRDefault="00F26D62" w:rsidP="001827D3">
            <w:pPr>
              <w:pStyle w:val="Obsahtabulky-popisek"/>
              <w:snapToGrid w:val="0"/>
            </w:pPr>
            <w:r>
              <w:t>Časové a organizační vymezení předmětu</w:t>
            </w:r>
          </w:p>
        </w:tc>
        <w:tc>
          <w:tcPr>
            <w:tcW w:w="702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D12C29" w14:textId="77777777" w:rsidR="00F26D62" w:rsidRDefault="00F26D62" w:rsidP="001827D3">
            <w:pPr>
              <w:pStyle w:val="TableContents"/>
              <w:snapToGrid w:val="0"/>
            </w:pPr>
            <w:r>
              <w:t xml:space="preserve">Předmět Anglický jazyk je jako první cizí jazyk realizován jako povinný předmět v 3. až 5. ročníku, v 1. a 2. ročníku pouze pokud s tím souhlasí zákonní zástupci žáků. </w:t>
            </w:r>
          </w:p>
          <w:p w14:paraId="699808E5" w14:textId="77777777" w:rsidR="00F26D62" w:rsidRDefault="00F26D62" w:rsidP="001827D3">
            <w:pPr>
              <w:pStyle w:val="TableContents"/>
              <w:snapToGrid w:val="0"/>
            </w:pPr>
            <w:r>
              <w:t>Časová dotace:</w:t>
            </w:r>
          </w:p>
          <w:p w14:paraId="089A1788" w14:textId="77777777" w:rsidR="00F26D62" w:rsidRDefault="00F26D62" w:rsidP="001827D3">
            <w:pPr>
              <w:pStyle w:val="Obsahtabulky-kompetence"/>
            </w:pPr>
            <w:r>
              <w:t>1. a 2. ročník – 1 hodina týdně</w:t>
            </w:r>
          </w:p>
          <w:p w14:paraId="1A8563D2" w14:textId="77777777" w:rsidR="00F26D62" w:rsidRDefault="00F26D62" w:rsidP="001827D3">
            <w:pPr>
              <w:pStyle w:val="Obsahtabulky-kompetence"/>
            </w:pPr>
            <w:r>
              <w:t xml:space="preserve">3. až 5. ročník </w:t>
            </w:r>
            <w:proofErr w:type="gramStart"/>
            <w:r>
              <w:t>–  3</w:t>
            </w:r>
            <w:proofErr w:type="gramEnd"/>
            <w:r>
              <w:t xml:space="preserve"> hodiny týdně</w:t>
            </w:r>
          </w:p>
          <w:p w14:paraId="0A533799" w14:textId="77777777" w:rsidR="00F26D62" w:rsidRDefault="00F26D62" w:rsidP="001827D3">
            <w:pPr>
              <w:pStyle w:val="Obsahtabulky-kompetence"/>
            </w:pPr>
            <w:r>
              <w:t xml:space="preserve">- z </w:t>
            </w:r>
            <w:proofErr w:type="gramStart"/>
            <w:r>
              <w:t>toho  jsou</w:t>
            </w:r>
            <w:proofErr w:type="gramEnd"/>
            <w:r>
              <w:t xml:space="preserve"> 2 hodiny (v 1. a 2. ročníku) disponibilní</w:t>
            </w:r>
          </w:p>
        </w:tc>
      </w:tr>
      <w:tr w:rsidR="00F26D62" w14:paraId="23824C2F"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56788A5E" w14:textId="77777777" w:rsidR="00F26D62" w:rsidRDefault="00F26D62" w:rsidP="001827D3">
            <w:pPr>
              <w:pStyle w:val="Obsahtabulky-popisek"/>
              <w:snapToGrid w:val="0"/>
            </w:pPr>
            <w:r>
              <w:t>Průřezová témata</w:t>
            </w:r>
          </w:p>
        </w:tc>
        <w:tc>
          <w:tcPr>
            <w:tcW w:w="702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6121CC" w14:textId="77777777" w:rsidR="00F26D62" w:rsidRDefault="00F26D62" w:rsidP="001827D3">
            <w:pPr>
              <w:pStyle w:val="Obsahtabulky-kompetence"/>
              <w:snapToGrid w:val="0"/>
            </w:pPr>
            <w:r>
              <w:rPr>
                <w:b/>
                <w:bCs/>
              </w:rPr>
              <w:t>Osobnostní a sociální výchova</w:t>
            </w:r>
            <w:r>
              <w:t xml:space="preserve"> – rozvoj schopností poznávání, kreativita, komunikace</w:t>
            </w:r>
          </w:p>
          <w:p w14:paraId="4E5A6D4B" w14:textId="77777777" w:rsidR="00F26D62" w:rsidRDefault="00F26D62" w:rsidP="001827D3">
            <w:pPr>
              <w:pStyle w:val="Obsahtabulky-kompetence"/>
            </w:pPr>
            <w:r>
              <w:rPr>
                <w:b/>
                <w:bCs/>
              </w:rPr>
              <w:t xml:space="preserve">Výchova v evropských a globálních souvislostech </w:t>
            </w:r>
            <w:r>
              <w:t>– Evropa a svět nás zajímá</w:t>
            </w:r>
          </w:p>
          <w:p w14:paraId="7E1FBC72" w14:textId="77777777" w:rsidR="00F26D62" w:rsidRDefault="00F26D62" w:rsidP="001827D3">
            <w:pPr>
              <w:pStyle w:val="Obsahtabulky-kompetence"/>
            </w:pPr>
            <w:r>
              <w:rPr>
                <w:b/>
                <w:bCs/>
              </w:rPr>
              <w:t>Multikulturní výchova</w:t>
            </w:r>
            <w:r>
              <w:t xml:space="preserve"> – multikulturalita, kulturní diference</w:t>
            </w:r>
          </w:p>
          <w:p w14:paraId="228D5854" w14:textId="77777777" w:rsidR="00F26D62" w:rsidRDefault="00F26D62" w:rsidP="001827D3">
            <w:pPr>
              <w:pStyle w:val="Obsahtabulky-kompetence"/>
            </w:pPr>
            <w:r>
              <w:rPr>
                <w:b/>
                <w:bCs/>
              </w:rPr>
              <w:t xml:space="preserve">Environmentální výchova </w:t>
            </w:r>
            <w:r>
              <w:t>– vztah člověka k prostředí.</w:t>
            </w:r>
          </w:p>
        </w:tc>
      </w:tr>
      <w:tr w:rsidR="00F26D62" w14:paraId="582B9123"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58B16D5B" w14:textId="77777777" w:rsidR="00F26D62" w:rsidRDefault="00F26D62" w:rsidP="001827D3">
            <w:pPr>
              <w:pStyle w:val="Obsahtabulky-popisek"/>
              <w:snapToGrid w:val="0"/>
            </w:pPr>
            <w:r>
              <w:t>Metody a formy práce</w:t>
            </w:r>
          </w:p>
        </w:tc>
        <w:tc>
          <w:tcPr>
            <w:tcW w:w="702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BD246F" w14:textId="77777777" w:rsidR="00F26D62" w:rsidRDefault="00F26D62" w:rsidP="001827D3">
            <w:pPr>
              <w:pStyle w:val="TableContents"/>
              <w:snapToGrid w:val="0"/>
            </w:pPr>
            <w:r>
              <w:t xml:space="preserve">Frontální a skupinová práce, projektové vyučování, </w:t>
            </w:r>
            <w:proofErr w:type="gramStart"/>
            <w:r>
              <w:t>diskuze</w:t>
            </w:r>
            <w:proofErr w:type="gramEnd"/>
            <w:r>
              <w:t>, řízený dialog, samostatná práce, problémové učení, poslech, hry.</w:t>
            </w:r>
          </w:p>
        </w:tc>
      </w:tr>
      <w:tr w:rsidR="00F26D62" w14:paraId="3461206E" w14:textId="77777777" w:rsidTr="001827D3">
        <w:tc>
          <w:tcPr>
            <w:tcW w:w="9647"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A6BCB40" w14:textId="77777777" w:rsidR="00F26D62" w:rsidRDefault="00F26D62" w:rsidP="001827D3">
            <w:pPr>
              <w:pStyle w:val="Obsahtabulky-popisek"/>
            </w:pPr>
            <w:r>
              <w:t>Výchovné a vzdělávací strategie – rozvoj klíčových kompetencí</w:t>
            </w:r>
          </w:p>
        </w:tc>
      </w:tr>
      <w:tr w:rsidR="00F26D62" w14:paraId="25CBD5DB"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0D25EF0F" w14:textId="77777777" w:rsidR="00F26D62" w:rsidRDefault="00F26D62" w:rsidP="001827D3">
            <w:pPr>
              <w:pStyle w:val="TableContents"/>
              <w:snapToGrid w:val="0"/>
              <w:rPr>
                <w:b/>
                <w:bCs/>
              </w:rPr>
            </w:pPr>
            <w:r>
              <w:rPr>
                <w:b/>
                <w:bCs/>
              </w:rPr>
              <w:t>k učení</w:t>
            </w:r>
          </w:p>
        </w:tc>
        <w:tc>
          <w:tcPr>
            <w:tcW w:w="702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50D6CA" w14:textId="77777777" w:rsidR="00F26D62" w:rsidRDefault="00F26D62" w:rsidP="001827D3">
            <w:pPr>
              <w:pStyle w:val="Obsahtabulky-kompetence"/>
              <w:snapToGrid w:val="0"/>
            </w:pPr>
            <w:r>
              <w:t>učitel:</w:t>
            </w:r>
          </w:p>
          <w:p w14:paraId="4F4CA9AC" w14:textId="77777777" w:rsidR="00F26D62" w:rsidRDefault="00F26D62" w:rsidP="001827D3">
            <w:pPr>
              <w:pStyle w:val="Obsahtabulky-kompetence"/>
            </w:pPr>
            <w:r>
              <w:t>- rozvíjí schopnost komunikovat anglicky v praktickém životě</w:t>
            </w:r>
          </w:p>
          <w:p w14:paraId="4B15FE5B" w14:textId="77777777" w:rsidR="00F26D62" w:rsidRDefault="00F26D62" w:rsidP="001827D3">
            <w:pPr>
              <w:pStyle w:val="Obsahtabulky-kompetence"/>
            </w:pPr>
            <w:r>
              <w:t>- vede k samostatnému získávání informací z různých cizojazyčných zdrojů a internetu</w:t>
            </w:r>
          </w:p>
        </w:tc>
      </w:tr>
      <w:tr w:rsidR="00F26D62" w14:paraId="4C4A09D1"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17D80283" w14:textId="77777777" w:rsidR="00F26D62" w:rsidRDefault="00F26D62" w:rsidP="001827D3">
            <w:pPr>
              <w:pStyle w:val="TableContents"/>
              <w:snapToGrid w:val="0"/>
              <w:rPr>
                <w:b/>
                <w:bCs/>
              </w:rPr>
            </w:pPr>
            <w:r>
              <w:rPr>
                <w:b/>
                <w:bCs/>
              </w:rPr>
              <w:lastRenderedPageBreak/>
              <w:t>k řešení problémů</w:t>
            </w:r>
          </w:p>
        </w:tc>
        <w:tc>
          <w:tcPr>
            <w:tcW w:w="702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E507CC" w14:textId="77777777" w:rsidR="00F26D62" w:rsidRDefault="00F26D62" w:rsidP="001827D3">
            <w:pPr>
              <w:pStyle w:val="Obsahtabulky-kompetence"/>
              <w:snapToGrid w:val="0"/>
            </w:pPr>
            <w:r>
              <w:t>učitel:</w:t>
            </w:r>
          </w:p>
          <w:p w14:paraId="7168FD64" w14:textId="77777777" w:rsidR="00F26D62" w:rsidRDefault="00F26D62" w:rsidP="001827D3">
            <w:pPr>
              <w:pStyle w:val="Obsahtabulky-kompetence"/>
            </w:pPr>
            <w:r>
              <w:t>- vede k porozumění přiměřenému sdělení v anglickém jazyce</w:t>
            </w:r>
          </w:p>
          <w:p w14:paraId="63CDCED3" w14:textId="77777777" w:rsidR="00F26D62" w:rsidRDefault="00F26D62" w:rsidP="001827D3">
            <w:pPr>
              <w:pStyle w:val="Obsahtabulky-kompetence"/>
            </w:pPr>
            <w:r>
              <w:t>- usiluje o řešení jednoduchých problémových situacích v cizojazyčném prostředí</w:t>
            </w:r>
          </w:p>
          <w:p w14:paraId="69846B43" w14:textId="77777777" w:rsidR="00F26D62" w:rsidRDefault="00F26D62" w:rsidP="001827D3">
            <w:pPr>
              <w:pStyle w:val="Obsahtabulky-kompetence"/>
            </w:pPr>
            <w:r>
              <w:t xml:space="preserve">- </w:t>
            </w:r>
            <w:proofErr w:type="gramStart"/>
            <w:r>
              <w:t>snaží</w:t>
            </w:r>
            <w:proofErr w:type="gramEnd"/>
            <w:r>
              <w:t xml:space="preserve"> se naučit formulovat myšlenky, i když chybí slovní zásoba</w:t>
            </w:r>
          </w:p>
          <w:p w14:paraId="1813D7C9" w14:textId="77777777" w:rsidR="00F26D62" w:rsidRDefault="00F26D62" w:rsidP="001827D3">
            <w:pPr>
              <w:pStyle w:val="Obsahtabulky-kompetence"/>
            </w:pPr>
            <w:r>
              <w:t>- podněcuje využívat osvojené dovednosti k navázání kontaktu či vztahu</w:t>
            </w:r>
          </w:p>
        </w:tc>
      </w:tr>
      <w:tr w:rsidR="00F26D62" w14:paraId="5A86E236"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4F6781EC" w14:textId="77777777" w:rsidR="00F26D62" w:rsidRDefault="00F26D62" w:rsidP="001827D3">
            <w:pPr>
              <w:pStyle w:val="Obsahtabulky-popisek"/>
              <w:snapToGrid w:val="0"/>
            </w:pPr>
            <w:r>
              <w:t>sociální a personální</w:t>
            </w:r>
          </w:p>
        </w:tc>
        <w:tc>
          <w:tcPr>
            <w:tcW w:w="702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F02342" w14:textId="77777777" w:rsidR="00F26D62" w:rsidRDefault="00F26D62" w:rsidP="001827D3">
            <w:pPr>
              <w:pStyle w:val="Obsahtabulky-kompetence"/>
              <w:snapToGrid w:val="0"/>
            </w:pPr>
            <w:r>
              <w:t>učitel:</w:t>
            </w:r>
          </w:p>
          <w:p w14:paraId="278583BA" w14:textId="77777777" w:rsidR="00F26D62" w:rsidRDefault="00F26D62" w:rsidP="001827D3">
            <w:pPr>
              <w:pStyle w:val="Obsahtabulky-kompetence"/>
            </w:pPr>
            <w:r>
              <w:t xml:space="preserve">- se </w:t>
            </w:r>
            <w:proofErr w:type="gramStart"/>
            <w:r>
              <w:t>snaží</w:t>
            </w:r>
            <w:proofErr w:type="gramEnd"/>
            <w:r>
              <w:t xml:space="preserve"> v různých modelových situacích vyžádat a poskytnout radu, pomoc</w:t>
            </w:r>
          </w:p>
          <w:p w14:paraId="481B4DDD" w14:textId="77777777" w:rsidR="00F26D62" w:rsidRDefault="00F26D62" w:rsidP="001827D3">
            <w:pPr>
              <w:pStyle w:val="Obsahtabulky-kompetence"/>
            </w:pPr>
            <w:r>
              <w:t>- vede žáky ke spolupráci v angl. mluvící skupině na jednoduchém úkolu</w:t>
            </w:r>
          </w:p>
        </w:tc>
      </w:tr>
      <w:tr w:rsidR="00F26D62" w14:paraId="3F6935A2"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03A12409" w14:textId="77777777" w:rsidR="00F26D62" w:rsidRDefault="00F26D62" w:rsidP="001827D3">
            <w:pPr>
              <w:pStyle w:val="Obsahtabulky-popisek"/>
              <w:snapToGrid w:val="0"/>
            </w:pPr>
            <w:r>
              <w:t>občanské</w:t>
            </w:r>
          </w:p>
        </w:tc>
        <w:tc>
          <w:tcPr>
            <w:tcW w:w="702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F02EC1" w14:textId="77777777" w:rsidR="00F26D62" w:rsidRDefault="00F26D62" w:rsidP="001827D3">
            <w:pPr>
              <w:pStyle w:val="Obsahtabulky-kompetence"/>
              <w:snapToGrid w:val="0"/>
            </w:pPr>
            <w:r>
              <w:t>učitel:</w:t>
            </w:r>
          </w:p>
          <w:p w14:paraId="343E98E0" w14:textId="77777777" w:rsidR="00F26D62" w:rsidRDefault="00F26D62" w:rsidP="001827D3">
            <w:pPr>
              <w:pStyle w:val="Obsahtabulky-kompetence"/>
            </w:pPr>
            <w:r>
              <w:t>- rozvíjí představu v odlišnostech ve způsobu běžného života v anglicky mluvících zemích i jejich odlišné kulturní tradice a porovnání je s českým prostředím</w:t>
            </w:r>
          </w:p>
          <w:p w14:paraId="607B9F64" w14:textId="77777777" w:rsidR="00F26D62" w:rsidRDefault="00F26D62" w:rsidP="001827D3">
            <w:pPr>
              <w:pStyle w:val="Obsahtabulky-kompetence"/>
            </w:pPr>
            <w:r>
              <w:t>- usiluje u žáků, aby akceptovali pravidla zadané aktivity</w:t>
            </w:r>
          </w:p>
          <w:p w14:paraId="019EAD41" w14:textId="77777777" w:rsidR="00F26D62" w:rsidRDefault="00F26D62" w:rsidP="001827D3">
            <w:pPr>
              <w:pStyle w:val="Obsahtabulky-kompetence"/>
            </w:pPr>
            <w:r>
              <w:t>- vede žáky k respektování názorů a přesvědčení spolužáků</w:t>
            </w:r>
          </w:p>
        </w:tc>
      </w:tr>
      <w:tr w:rsidR="00F26D62" w14:paraId="5A6F05F0"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423B6956" w14:textId="77777777" w:rsidR="00F26D62" w:rsidRDefault="00F26D62" w:rsidP="001827D3">
            <w:pPr>
              <w:pStyle w:val="Obsahtabulky-popisek"/>
              <w:snapToGrid w:val="0"/>
            </w:pPr>
            <w:r>
              <w:t>komunikativní</w:t>
            </w:r>
          </w:p>
        </w:tc>
        <w:tc>
          <w:tcPr>
            <w:tcW w:w="702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44D33E" w14:textId="77777777" w:rsidR="00F26D62" w:rsidRDefault="00F26D62" w:rsidP="001827D3">
            <w:pPr>
              <w:pStyle w:val="Obsahtabulky-kompetence"/>
              <w:snapToGrid w:val="0"/>
            </w:pPr>
            <w:r>
              <w:t>učitel:</w:t>
            </w:r>
          </w:p>
          <w:p w14:paraId="7768EAE7" w14:textId="77777777" w:rsidR="00F26D62" w:rsidRDefault="00F26D62" w:rsidP="001827D3">
            <w:pPr>
              <w:pStyle w:val="Obsahtabulky-kompetence"/>
            </w:pPr>
            <w:r>
              <w:t>- vede žáky k vyjadřování jejich myšlenky</w:t>
            </w:r>
          </w:p>
          <w:p w14:paraId="0F08AA04" w14:textId="77777777" w:rsidR="00F26D62" w:rsidRDefault="00F26D62" w:rsidP="001827D3">
            <w:pPr>
              <w:pStyle w:val="Obsahtabulky-kompetence"/>
            </w:pPr>
            <w:r>
              <w:t>- rozvíjí porozumění rozhovoru a přiměřenému textu v AJ</w:t>
            </w:r>
          </w:p>
        </w:tc>
      </w:tr>
      <w:tr w:rsidR="00F26D62" w14:paraId="664B850B"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7043A1A6" w14:textId="77777777" w:rsidR="00F26D62" w:rsidRDefault="00F26D62" w:rsidP="001827D3">
            <w:pPr>
              <w:pStyle w:val="Obsahtabulky-popisek"/>
              <w:snapToGrid w:val="0"/>
            </w:pPr>
            <w:r>
              <w:t>pracovní</w:t>
            </w:r>
          </w:p>
        </w:tc>
        <w:tc>
          <w:tcPr>
            <w:tcW w:w="702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9D58DC" w14:textId="77777777" w:rsidR="00F26D62" w:rsidRDefault="00F26D62" w:rsidP="001827D3">
            <w:pPr>
              <w:pStyle w:val="Obsahtabulky-kompetence"/>
              <w:snapToGrid w:val="0"/>
            </w:pPr>
            <w:r>
              <w:t>učitel:</w:t>
            </w:r>
          </w:p>
          <w:p w14:paraId="4866DDFE" w14:textId="77777777" w:rsidR="00F26D62" w:rsidRDefault="00F26D62" w:rsidP="001827D3">
            <w:pPr>
              <w:pStyle w:val="Obsahtabulky-kompetence"/>
            </w:pPr>
            <w:r>
              <w:t>- nacvičuje zvládnout a dodržovat pravidla při práci ve skupině</w:t>
            </w:r>
          </w:p>
          <w:p w14:paraId="2D5F2CAC" w14:textId="77777777" w:rsidR="00F26D62" w:rsidRDefault="00F26D62" w:rsidP="001827D3">
            <w:pPr>
              <w:pStyle w:val="Obsahtabulky-kompetence"/>
            </w:pPr>
            <w:r>
              <w:t xml:space="preserve">- </w:t>
            </w:r>
            <w:proofErr w:type="gramStart"/>
            <w:r>
              <w:t>snaží</w:t>
            </w:r>
            <w:proofErr w:type="gramEnd"/>
            <w:r>
              <w:t xml:space="preserve"> se, aby žáci využívali jazyka k získávání potřebných informací z různých oblastí</w:t>
            </w:r>
          </w:p>
          <w:p w14:paraId="37417C54" w14:textId="77777777" w:rsidR="00F26D62" w:rsidRDefault="00F26D62" w:rsidP="001827D3">
            <w:pPr>
              <w:pStyle w:val="Obsahtabulky-kompetence"/>
            </w:pPr>
            <w:r>
              <w:t>- rozvíjí schopnosti samostatně pracovat s dvojjazyčným slovníkem</w:t>
            </w:r>
          </w:p>
        </w:tc>
      </w:tr>
      <w:tr w:rsidR="00F10544" w14:paraId="0BD02694" w14:textId="77777777" w:rsidTr="00F10544">
        <w:tc>
          <w:tcPr>
            <w:tcW w:w="2624" w:type="dxa"/>
            <w:tcBorders>
              <w:left w:val="single" w:sz="2" w:space="0" w:color="000000"/>
              <w:bottom w:val="single" w:sz="2" w:space="0" w:color="000000"/>
            </w:tcBorders>
            <w:tcMar>
              <w:top w:w="55" w:type="dxa"/>
              <w:left w:w="55" w:type="dxa"/>
              <w:bottom w:w="55" w:type="dxa"/>
              <w:right w:w="55" w:type="dxa"/>
            </w:tcMar>
          </w:tcPr>
          <w:p w14:paraId="4A36F503" w14:textId="066B8F16" w:rsidR="00F10544" w:rsidRDefault="00F10544" w:rsidP="001827D3">
            <w:pPr>
              <w:pStyle w:val="Obsahtabulky-popisek"/>
              <w:snapToGrid w:val="0"/>
            </w:pPr>
            <w:r>
              <w:t>digitální</w:t>
            </w:r>
          </w:p>
        </w:tc>
        <w:tc>
          <w:tcPr>
            <w:tcW w:w="7023" w:type="dxa"/>
            <w:tcBorders>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2C12555E" w14:textId="244A0AA7" w:rsidR="00F10544" w:rsidRDefault="00F10544" w:rsidP="00F10544">
            <w:pPr>
              <w:shd w:val="clear" w:color="auto" w:fill="F6F8FA"/>
              <w:overflowPunct/>
              <w:autoSpaceDE/>
              <w:autoSpaceDN/>
              <w:adjustRightInd/>
              <w:spacing w:line="276" w:lineRule="auto"/>
              <w:textAlignment w:val="auto"/>
              <w:rPr>
                <w:color w:val="232731"/>
                <w:sz w:val="18"/>
                <w:szCs w:val="18"/>
              </w:rPr>
            </w:pPr>
            <w:r>
              <w:rPr>
                <w:color w:val="232731"/>
                <w:sz w:val="18"/>
                <w:szCs w:val="18"/>
              </w:rPr>
              <w:t>učitel:</w:t>
            </w:r>
          </w:p>
          <w:p w14:paraId="4D11346B" w14:textId="28FCFB7D" w:rsidR="00F10544" w:rsidRPr="00F10544" w:rsidRDefault="00F10544" w:rsidP="00F10544">
            <w:pPr>
              <w:shd w:val="clear" w:color="auto" w:fill="F6F8FA"/>
              <w:overflowPunct/>
              <w:autoSpaceDE/>
              <w:autoSpaceDN/>
              <w:adjustRightInd/>
              <w:spacing w:line="276" w:lineRule="auto"/>
              <w:textAlignment w:val="auto"/>
              <w:rPr>
                <w:color w:val="232731"/>
                <w:sz w:val="18"/>
                <w:szCs w:val="18"/>
              </w:rPr>
            </w:pPr>
            <w:r>
              <w:rPr>
                <w:color w:val="232731"/>
                <w:sz w:val="18"/>
                <w:szCs w:val="18"/>
              </w:rPr>
              <w:t xml:space="preserve"> -</w:t>
            </w:r>
            <w:r w:rsidRPr="00F10544">
              <w:rPr>
                <w:color w:val="232731"/>
                <w:sz w:val="18"/>
                <w:szCs w:val="18"/>
              </w:rPr>
              <w:t xml:space="preserve">motivuje žáky k využívání programů, aplikací a webových stránek pro osvojování </w:t>
            </w:r>
            <w:proofErr w:type="gramStart"/>
            <w:r w:rsidRPr="00F10544">
              <w:rPr>
                <w:color w:val="232731"/>
                <w:sz w:val="18"/>
                <w:szCs w:val="18"/>
              </w:rPr>
              <w:t xml:space="preserve">slovní </w:t>
            </w:r>
            <w:r>
              <w:rPr>
                <w:color w:val="232731"/>
                <w:sz w:val="18"/>
                <w:szCs w:val="18"/>
              </w:rPr>
              <w:t xml:space="preserve"> </w:t>
            </w:r>
            <w:r w:rsidRPr="00F10544">
              <w:rPr>
                <w:color w:val="232731"/>
                <w:sz w:val="18"/>
                <w:szCs w:val="18"/>
              </w:rPr>
              <w:t>zásoby</w:t>
            </w:r>
            <w:proofErr w:type="gramEnd"/>
            <w:r w:rsidRPr="00F10544">
              <w:rPr>
                <w:color w:val="232731"/>
                <w:sz w:val="18"/>
                <w:szCs w:val="18"/>
              </w:rPr>
              <w:t xml:space="preserve"> a správné výslovnosti</w:t>
            </w:r>
          </w:p>
          <w:p w14:paraId="2814CE5B" w14:textId="3328381A" w:rsidR="00F10544" w:rsidRPr="00F10544" w:rsidRDefault="00F10544" w:rsidP="00F10544">
            <w:pPr>
              <w:shd w:val="clear" w:color="auto" w:fill="F6F8FA"/>
              <w:overflowPunct/>
              <w:autoSpaceDE/>
              <w:autoSpaceDN/>
              <w:adjustRightInd/>
              <w:spacing w:line="276" w:lineRule="auto"/>
              <w:textAlignment w:val="auto"/>
              <w:rPr>
                <w:color w:val="232731"/>
                <w:sz w:val="18"/>
                <w:szCs w:val="18"/>
              </w:rPr>
            </w:pPr>
            <w:r>
              <w:rPr>
                <w:color w:val="232731"/>
                <w:sz w:val="18"/>
                <w:szCs w:val="18"/>
              </w:rPr>
              <w:t xml:space="preserve"> -</w:t>
            </w:r>
            <w:r w:rsidRPr="00F10544">
              <w:rPr>
                <w:color w:val="232731"/>
                <w:sz w:val="18"/>
                <w:szCs w:val="18"/>
              </w:rPr>
              <w:t>vede žáky k využívání online aplikací pro seznámení s reáliemi, které se týkají probíraných témat</w:t>
            </w:r>
          </w:p>
          <w:p w14:paraId="413D3899" w14:textId="0C48AD2D" w:rsidR="00F10544" w:rsidRPr="00F10544" w:rsidRDefault="00F10544" w:rsidP="00F10544">
            <w:pPr>
              <w:shd w:val="clear" w:color="auto" w:fill="F6F8FA"/>
              <w:overflowPunct/>
              <w:autoSpaceDE/>
              <w:autoSpaceDN/>
              <w:adjustRightInd/>
              <w:spacing w:line="276" w:lineRule="auto"/>
              <w:textAlignment w:val="auto"/>
              <w:rPr>
                <w:color w:val="232731"/>
                <w:sz w:val="18"/>
                <w:szCs w:val="18"/>
              </w:rPr>
            </w:pPr>
            <w:r>
              <w:rPr>
                <w:color w:val="232731"/>
                <w:sz w:val="18"/>
                <w:szCs w:val="18"/>
              </w:rPr>
              <w:t xml:space="preserve"> -</w:t>
            </w:r>
            <w:r w:rsidRPr="00F10544">
              <w:rPr>
                <w:color w:val="232731"/>
                <w:sz w:val="18"/>
                <w:szCs w:val="18"/>
              </w:rPr>
              <w:t>vede žáky k dodržování zásad bezpečnosti při práci s online aplikacemi a zásad ochrany osobních údajů</w:t>
            </w:r>
          </w:p>
          <w:p w14:paraId="39625127" w14:textId="77777777" w:rsidR="00F10544" w:rsidRDefault="00F10544" w:rsidP="001827D3">
            <w:pPr>
              <w:pStyle w:val="Obsahtabulky-kompetence"/>
              <w:snapToGrid w:val="0"/>
            </w:pPr>
          </w:p>
        </w:tc>
      </w:tr>
      <w:tr w:rsidR="00F26D62" w14:paraId="68B55AA3" w14:textId="77777777" w:rsidTr="00BA005B">
        <w:tc>
          <w:tcPr>
            <w:tcW w:w="9647" w:type="dxa"/>
            <w:gridSpan w:val="2"/>
            <w:tcBorders>
              <w:top w:val="double" w:sz="4" w:space="0" w:color="auto"/>
              <w:left w:val="single" w:sz="2" w:space="0" w:color="000000"/>
              <w:bottom w:val="double" w:sz="4" w:space="0" w:color="auto"/>
              <w:right w:val="single" w:sz="2" w:space="0" w:color="000000"/>
            </w:tcBorders>
            <w:shd w:val="clear" w:color="auto" w:fill="FFC000"/>
            <w:tcMar>
              <w:top w:w="55" w:type="dxa"/>
              <w:left w:w="55" w:type="dxa"/>
              <w:bottom w:w="55" w:type="dxa"/>
              <w:right w:w="55" w:type="dxa"/>
            </w:tcMar>
          </w:tcPr>
          <w:p w14:paraId="7A3BF1BA" w14:textId="77777777" w:rsidR="00F26D62" w:rsidRDefault="00F26D62" w:rsidP="001827D3">
            <w:pPr>
              <w:pStyle w:val="TableContents"/>
              <w:snapToGrid w:val="0"/>
              <w:rPr>
                <w:b/>
                <w:bCs/>
                <w:sz w:val="24"/>
              </w:rPr>
            </w:pPr>
            <w:r>
              <w:rPr>
                <w:b/>
                <w:bCs/>
                <w:sz w:val="24"/>
              </w:rPr>
              <w:t>Učební plán předmětu Anglický jazyk</w:t>
            </w:r>
          </w:p>
        </w:tc>
      </w:tr>
    </w:tbl>
    <w:p w14:paraId="106318FA" w14:textId="77777777" w:rsidR="00BA005B" w:rsidRDefault="00BA005B"/>
    <w:tbl>
      <w:tblPr>
        <w:tblW w:w="9647" w:type="dxa"/>
        <w:tblInd w:w="45" w:type="dxa"/>
        <w:tblLayout w:type="fixed"/>
        <w:tblCellMar>
          <w:left w:w="10" w:type="dxa"/>
          <w:right w:w="10" w:type="dxa"/>
        </w:tblCellMar>
        <w:tblLook w:val="0000" w:firstRow="0" w:lastRow="0" w:firstColumn="0" w:lastColumn="0" w:noHBand="0" w:noVBand="0"/>
      </w:tblPr>
      <w:tblGrid>
        <w:gridCol w:w="3554"/>
        <w:gridCol w:w="3555"/>
        <w:gridCol w:w="2538"/>
      </w:tblGrid>
      <w:tr w:rsidR="00F26D62" w14:paraId="5E07A449" w14:textId="77777777" w:rsidTr="00F07BDB">
        <w:trPr>
          <w:trHeight w:val="369"/>
        </w:trPr>
        <w:tc>
          <w:tcPr>
            <w:tcW w:w="9647" w:type="dxa"/>
            <w:gridSpan w:val="3"/>
            <w:tcBorders>
              <w:top w:val="double" w:sz="4" w:space="0" w:color="auto"/>
              <w:left w:val="single" w:sz="2" w:space="0" w:color="000000"/>
              <w:bottom w:val="single" w:sz="2" w:space="0" w:color="000000"/>
              <w:right w:val="single" w:sz="2" w:space="0" w:color="000000"/>
            </w:tcBorders>
            <w:shd w:val="clear" w:color="auto" w:fill="FFE599" w:themeFill="accent4" w:themeFillTint="66"/>
            <w:tcMar>
              <w:top w:w="55" w:type="dxa"/>
              <w:left w:w="55" w:type="dxa"/>
              <w:bottom w:w="55" w:type="dxa"/>
              <w:right w:w="55" w:type="dxa"/>
            </w:tcMar>
          </w:tcPr>
          <w:p w14:paraId="44C1E8AA" w14:textId="77777777" w:rsidR="00F26D62" w:rsidRDefault="00F26D62" w:rsidP="001827D3">
            <w:pPr>
              <w:pStyle w:val="TableContents"/>
              <w:snapToGrid w:val="0"/>
              <w:rPr>
                <w:b/>
                <w:bCs/>
                <w:sz w:val="22"/>
                <w:szCs w:val="22"/>
              </w:rPr>
            </w:pPr>
            <w:r>
              <w:rPr>
                <w:b/>
                <w:bCs/>
                <w:sz w:val="22"/>
                <w:szCs w:val="22"/>
              </w:rPr>
              <w:t>Anglický jazyk, 1. ročník</w:t>
            </w:r>
          </w:p>
        </w:tc>
      </w:tr>
      <w:tr w:rsidR="00F26D62" w14:paraId="0CA67C6A" w14:textId="77777777" w:rsidTr="00F07BDB">
        <w:trPr>
          <w:trHeight w:val="348"/>
        </w:trPr>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66367F40"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53BCA852" w14:textId="77777777" w:rsidR="00F26D62" w:rsidRDefault="00F26D62" w:rsidP="001827D3">
            <w:pPr>
              <w:pStyle w:val="TableContents"/>
              <w:snapToGrid w:val="0"/>
              <w:rPr>
                <w:b/>
                <w:bCs/>
                <w:sz w:val="20"/>
                <w:szCs w:val="20"/>
              </w:rPr>
            </w:pPr>
            <w:r>
              <w:rPr>
                <w:b/>
                <w:bCs/>
                <w:sz w:val="20"/>
                <w:szCs w:val="20"/>
              </w:rPr>
              <w:t>Učivo</w:t>
            </w:r>
          </w:p>
        </w:tc>
        <w:tc>
          <w:tcPr>
            <w:tcW w:w="2538"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0792251D" w14:textId="77777777" w:rsidR="00F26D62" w:rsidRDefault="00F26D62" w:rsidP="001827D3">
            <w:pPr>
              <w:pStyle w:val="TableContents"/>
              <w:snapToGrid w:val="0"/>
              <w:rPr>
                <w:b/>
                <w:bCs/>
                <w:sz w:val="20"/>
                <w:szCs w:val="20"/>
              </w:rPr>
            </w:pPr>
            <w:r>
              <w:rPr>
                <w:b/>
                <w:bCs/>
                <w:sz w:val="20"/>
                <w:szCs w:val="20"/>
              </w:rPr>
              <w:t>Průřezová témata</w:t>
            </w:r>
          </w:p>
        </w:tc>
      </w:tr>
      <w:tr w:rsidR="00F07BDB" w14:paraId="4F23CD88" w14:textId="77777777" w:rsidTr="00F07BDB">
        <w:trPr>
          <w:trHeight w:val="917"/>
        </w:trPr>
        <w:tc>
          <w:tcPr>
            <w:tcW w:w="3554" w:type="dxa"/>
            <w:tcBorders>
              <w:left w:val="single" w:sz="2" w:space="0" w:color="000000"/>
              <w:bottom w:val="single" w:sz="2" w:space="0" w:color="000000"/>
            </w:tcBorders>
            <w:tcMar>
              <w:top w:w="55" w:type="dxa"/>
              <w:left w:w="55" w:type="dxa"/>
              <w:bottom w:w="55" w:type="dxa"/>
              <w:right w:w="55" w:type="dxa"/>
            </w:tcMar>
          </w:tcPr>
          <w:p w14:paraId="69FFAECB" w14:textId="77777777" w:rsidR="00F07BDB" w:rsidRDefault="00F07BDB" w:rsidP="001827D3">
            <w:pPr>
              <w:pStyle w:val="Obsahtabulky-kompetence"/>
              <w:snapToGrid w:val="0"/>
              <w:rPr>
                <w:b/>
                <w:bCs/>
              </w:rPr>
            </w:pPr>
            <w:r>
              <w:rPr>
                <w:b/>
                <w:bCs/>
              </w:rPr>
              <w:t>Rozumí jednoduchým pokynům a otázkám učitele, které jsou sdělovány pomalu a s pečlivou výslovností</w:t>
            </w:r>
          </w:p>
          <w:p w14:paraId="10E19C1B" w14:textId="77777777" w:rsidR="00F07BDB" w:rsidRDefault="00F07BDB" w:rsidP="00F07BDB">
            <w:pPr>
              <w:pStyle w:val="Obsahtabulky-kompetence"/>
              <w:tabs>
                <w:tab w:val="left" w:pos="2195"/>
              </w:tabs>
              <w:ind w:left="0"/>
            </w:pPr>
            <w:r>
              <w:t xml:space="preserve">- </w:t>
            </w:r>
            <w:proofErr w:type="gramStart"/>
            <w:r>
              <w:t>snaží</w:t>
            </w:r>
            <w:proofErr w:type="gramEnd"/>
            <w:r>
              <w:t xml:space="preserve"> se fyzicky reagovat na pokyny</w:t>
            </w:r>
          </w:p>
        </w:tc>
        <w:tc>
          <w:tcPr>
            <w:tcW w:w="3555" w:type="dxa"/>
            <w:tcBorders>
              <w:left w:val="single" w:sz="2" w:space="0" w:color="000000"/>
              <w:bottom w:val="single" w:sz="2" w:space="0" w:color="000000"/>
            </w:tcBorders>
            <w:tcMar>
              <w:top w:w="55" w:type="dxa"/>
              <w:left w:w="55" w:type="dxa"/>
              <w:bottom w:w="55" w:type="dxa"/>
              <w:right w:w="55" w:type="dxa"/>
            </w:tcMar>
          </w:tcPr>
          <w:p w14:paraId="3A2E830A" w14:textId="77777777" w:rsidR="00F07BDB" w:rsidRDefault="00F07BDB" w:rsidP="00F07BDB">
            <w:pPr>
              <w:pStyle w:val="Obsahtabulky-kompetence"/>
              <w:snapToGrid w:val="0"/>
              <w:ind w:left="0"/>
            </w:pPr>
            <w:r>
              <w:t>- pokyny, otázky</w:t>
            </w: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65D832" w14:textId="77777777" w:rsidR="00F07BDB" w:rsidRDefault="00F07BDB" w:rsidP="00F07BDB">
            <w:pPr>
              <w:pStyle w:val="Obsahtabulky-kompetence"/>
              <w:snapToGrid w:val="0"/>
            </w:pPr>
            <w:proofErr w:type="gramStart"/>
            <w:r>
              <w:t>OSV - Komunikace</w:t>
            </w:r>
            <w:proofErr w:type="gramEnd"/>
          </w:p>
        </w:tc>
      </w:tr>
      <w:tr w:rsidR="00F07BDB" w14:paraId="2740A0EF" w14:textId="77777777" w:rsidTr="00F07BDB">
        <w:trPr>
          <w:trHeight w:val="3133"/>
        </w:trPr>
        <w:tc>
          <w:tcPr>
            <w:tcW w:w="3554" w:type="dxa"/>
            <w:tcBorders>
              <w:left w:val="single" w:sz="2" w:space="0" w:color="000000"/>
              <w:bottom w:val="single" w:sz="2" w:space="0" w:color="000000"/>
            </w:tcBorders>
            <w:tcMar>
              <w:top w:w="55" w:type="dxa"/>
              <w:left w:w="55" w:type="dxa"/>
              <w:bottom w:w="55" w:type="dxa"/>
              <w:right w:w="55" w:type="dxa"/>
            </w:tcMar>
          </w:tcPr>
          <w:p w14:paraId="2B90AC4E" w14:textId="77777777" w:rsidR="00F07BDB" w:rsidRPr="00F07BDB" w:rsidRDefault="00F07BDB" w:rsidP="00F07BDB">
            <w:pPr>
              <w:pStyle w:val="Obsahtabulky-kompetence"/>
              <w:snapToGrid w:val="0"/>
              <w:rPr>
                <w:b/>
              </w:rPr>
            </w:pPr>
            <w:proofErr w:type="gramStart"/>
            <w:r>
              <w:rPr>
                <w:b/>
              </w:rPr>
              <w:t>Zopakuje  a</w:t>
            </w:r>
            <w:proofErr w:type="gramEnd"/>
            <w:r>
              <w:rPr>
                <w:b/>
              </w:rPr>
              <w:t xml:space="preserve"> učí se používat slova  a slovní spojení, se kterými se v průběhu výuky setkal</w:t>
            </w:r>
          </w:p>
          <w:p w14:paraId="682EF444" w14:textId="77777777" w:rsidR="00F07BDB" w:rsidRDefault="00F07BDB" w:rsidP="00F07BDB">
            <w:pPr>
              <w:pStyle w:val="Obsahtabulky-kompetence"/>
            </w:pPr>
            <w:r>
              <w:t>- opakuje anglická slova, imituje nahrávku i učitele</w:t>
            </w:r>
          </w:p>
          <w:p w14:paraId="6C5DBCED" w14:textId="77777777" w:rsidR="00F07BDB" w:rsidRDefault="00F07BDB" w:rsidP="00F07BDB">
            <w:pPr>
              <w:pStyle w:val="Obsahtabulky-kompetence"/>
            </w:pPr>
            <w:r>
              <w:t xml:space="preserve">- pozdraví a </w:t>
            </w:r>
            <w:proofErr w:type="gramStart"/>
            <w:r>
              <w:t>rozloučí</w:t>
            </w:r>
            <w:proofErr w:type="gramEnd"/>
            <w:r>
              <w:t xml:space="preserve"> se, poděkuje</w:t>
            </w:r>
          </w:p>
          <w:p w14:paraId="6325C356" w14:textId="77777777" w:rsidR="00F07BDB" w:rsidRDefault="00F07BDB" w:rsidP="00F07BDB">
            <w:pPr>
              <w:pStyle w:val="Obsahtabulky-kompetence"/>
            </w:pPr>
            <w:r>
              <w:t xml:space="preserve">- pojmenuje základní členy rodiny a </w:t>
            </w:r>
            <w:proofErr w:type="gramStart"/>
            <w:r>
              <w:t>některé  části</w:t>
            </w:r>
            <w:proofErr w:type="gramEnd"/>
            <w:r>
              <w:t xml:space="preserve"> domu</w:t>
            </w:r>
          </w:p>
          <w:p w14:paraId="3AC3A22B" w14:textId="77777777" w:rsidR="00F07BDB" w:rsidRDefault="00F07BDB" w:rsidP="00F07BDB">
            <w:pPr>
              <w:pStyle w:val="Obsahtabulky-kompetence"/>
            </w:pPr>
            <w:r>
              <w:t>- počítá do deseti</w:t>
            </w:r>
          </w:p>
          <w:p w14:paraId="7E3122FC" w14:textId="77777777" w:rsidR="00F07BDB" w:rsidRDefault="00F07BDB" w:rsidP="00F07BDB">
            <w:pPr>
              <w:pStyle w:val="Obsahtabulky-kompetence"/>
            </w:pPr>
            <w:r>
              <w:t>- jmenuje svoje školní potřeby a některé hračky</w:t>
            </w:r>
          </w:p>
          <w:p w14:paraId="3E1815CF" w14:textId="77777777" w:rsidR="00F07BDB" w:rsidRDefault="00F07BDB" w:rsidP="00F07BDB">
            <w:pPr>
              <w:pStyle w:val="Obsahtabulky-kompetence"/>
            </w:pPr>
            <w:r>
              <w:t xml:space="preserve">- </w:t>
            </w:r>
            <w:proofErr w:type="gramStart"/>
            <w:r>
              <w:t>označí</w:t>
            </w:r>
            <w:proofErr w:type="gramEnd"/>
            <w:r>
              <w:t xml:space="preserve"> základní barvy</w:t>
            </w:r>
          </w:p>
          <w:p w14:paraId="3D096E35" w14:textId="77777777" w:rsidR="00F07BDB" w:rsidRDefault="00F07BDB" w:rsidP="001827D3">
            <w:pPr>
              <w:pStyle w:val="Obsahtabulky-kompetence"/>
              <w:snapToGrid w:val="0"/>
              <w:rPr>
                <w:b/>
                <w:bCs/>
              </w:rPr>
            </w:pPr>
            <w:r>
              <w:t>- seznamuje se s tradicemi – narozeniny, Vánoce</w:t>
            </w:r>
          </w:p>
        </w:tc>
        <w:tc>
          <w:tcPr>
            <w:tcW w:w="3555" w:type="dxa"/>
            <w:tcBorders>
              <w:left w:val="single" w:sz="2" w:space="0" w:color="000000"/>
              <w:bottom w:val="single" w:sz="2" w:space="0" w:color="000000"/>
            </w:tcBorders>
            <w:tcMar>
              <w:top w:w="55" w:type="dxa"/>
              <w:left w:w="55" w:type="dxa"/>
              <w:bottom w:w="55" w:type="dxa"/>
              <w:right w:w="55" w:type="dxa"/>
            </w:tcMar>
          </w:tcPr>
          <w:p w14:paraId="2DD5B016" w14:textId="28D1D366" w:rsidR="00F07BDB" w:rsidRDefault="00F07BDB" w:rsidP="00F07BDB">
            <w:pPr>
              <w:pStyle w:val="Obsahtabulky-kompetence"/>
              <w:snapToGrid w:val="0"/>
              <w:ind w:left="0"/>
            </w:pPr>
            <w:r>
              <w:t xml:space="preserve">- tematické </w:t>
            </w:r>
            <w:r w:rsidR="009808AC">
              <w:t>okruhy – domov</w:t>
            </w:r>
            <w:r>
              <w:t>, rodina, škola, základní barvy, čísla od 1 do 10, oblečení, zvířata, Vánoce (tradice a zvyky)</w:t>
            </w:r>
          </w:p>
          <w:p w14:paraId="79D104BF" w14:textId="77777777" w:rsidR="00F07BDB" w:rsidRDefault="00F07BDB" w:rsidP="001827D3">
            <w:pPr>
              <w:pStyle w:val="Obsahtabulky-kompetence"/>
              <w:snapToGrid w:val="0"/>
              <w:ind w:left="0"/>
            </w:pP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AFFB89" w14:textId="77777777" w:rsidR="00F07BDB" w:rsidRDefault="00F07BDB" w:rsidP="001827D3">
            <w:pPr>
              <w:pStyle w:val="Obsahtabulky-kompetence"/>
              <w:snapToGrid w:val="0"/>
            </w:pPr>
            <w:proofErr w:type="gramStart"/>
            <w:r>
              <w:t>EGS - Evropa</w:t>
            </w:r>
            <w:proofErr w:type="gramEnd"/>
            <w:r>
              <w:t xml:space="preserve"> a svět nás zajímá</w:t>
            </w:r>
          </w:p>
          <w:p w14:paraId="1451A332" w14:textId="77777777" w:rsidR="00F07BDB" w:rsidRDefault="00F07BDB" w:rsidP="00F07BDB">
            <w:pPr>
              <w:pStyle w:val="Obsahtabulky-kompetence"/>
              <w:snapToGrid w:val="0"/>
            </w:pPr>
            <w:proofErr w:type="gramStart"/>
            <w:r>
              <w:t>MKV - Kulturní</w:t>
            </w:r>
            <w:proofErr w:type="gramEnd"/>
            <w:r>
              <w:t xml:space="preserve"> diference </w:t>
            </w:r>
          </w:p>
          <w:p w14:paraId="1AEE6246" w14:textId="77777777" w:rsidR="00F07BDB" w:rsidRDefault="00F07BDB" w:rsidP="00F07BDB">
            <w:pPr>
              <w:pStyle w:val="Obsahtabulky-kompetence"/>
              <w:snapToGrid w:val="0"/>
            </w:pPr>
            <w:proofErr w:type="gramStart"/>
            <w:r>
              <w:t>OSV  -</w:t>
            </w:r>
            <w:proofErr w:type="gramEnd"/>
            <w:r>
              <w:t xml:space="preserve"> Rozvoj schopností poznávání</w:t>
            </w:r>
          </w:p>
          <w:p w14:paraId="463CD83E" w14:textId="77777777" w:rsidR="00F07BDB" w:rsidRDefault="00F07BDB" w:rsidP="001827D3">
            <w:pPr>
              <w:pStyle w:val="Obsahtabulky-kompetence"/>
              <w:snapToGrid w:val="0"/>
            </w:pPr>
          </w:p>
        </w:tc>
      </w:tr>
      <w:tr w:rsidR="00F07BDB" w14:paraId="317672E0" w14:textId="77777777" w:rsidTr="00F07BDB">
        <w:trPr>
          <w:trHeight w:val="15"/>
        </w:trPr>
        <w:tc>
          <w:tcPr>
            <w:tcW w:w="3554" w:type="dxa"/>
            <w:tcBorders>
              <w:left w:val="single" w:sz="2" w:space="0" w:color="000000"/>
              <w:bottom w:val="single" w:sz="2" w:space="0" w:color="000000"/>
            </w:tcBorders>
            <w:tcMar>
              <w:top w:w="55" w:type="dxa"/>
              <w:left w:w="55" w:type="dxa"/>
              <w:bottom w:w="55" w:type="dxa"/>
              <w:right w:w="55" w:type="dxa"/>
            </w:tcMar>
          </w:tcPr>
          <w:p w14:paraId="756AC591" w14:textId="77777777" w:rsidR="00F07BDB" w:rsidRDefault="00F07BDB" w:rsidP="00F07BDB">
            <w:pPr>
              <w:pStyle w:val="Obsahtabulky-kompetence"/>
              <w:snapToGrid w:val="0"/>
              <w:ind w:left="0"/>
              <w:rPr>
                <w:b/>
              </w:rPr>
            </w:pPr>
          </w:p>
        </w:tc>
        <w:tc>
          <w:tcPr>
            <w:tcW w:w="3555" w:type="dxa"/>
            <w:tcBorders>
              <w:left w:val="single" w:sz="2" w:space="0" w:color="000000"/>
              <w:bottom w:val="single" w:sz="2" w:space="0" w:color="000000"/>
            </w:tcBorders>
            <w:tcMar>
              <w:top w:w="55" w:type="dxa"/>
              <w:left w:w="55" w:type="dxa"/>
              <w:bottom w:w="55" w:type="dxa"/>
              <w:right w:w="55" w:type="dxa"/>
            </w:tcMar>
          </w:tcPr>
          <w:p w14:paraId="1C2A363A" w14:textId="77777777" w:rsidR="00F07BDB" w:rsidRDefault="00F07BDB" w:rsidP="001827D3">
            <w:pPr>
              <w:pStyle w:val="Obsahtabulky-kompetence"/>
            </w:pP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6F0DF0" w14:textId="77777777" w:rsidR="00F07BDB" w:rsidRDefault="00F07BDB" w:rsidP="00F07BDB">
            <w:pPr>
              <w:pStyle w:val="Obsahtabulky-kompetence"/>
              <w:ind w:left="0"/>
            </w:pPr>
          </w:p>
        </w:tc>
      </w:tr>
    </w:tbl>
    <w:p w14:paraId="2821C82E" w14:textId="77777777" w:rsidR="00CF5C51" w:rsidRDefault="00CF5C51"/>
    <w:p w14:paraId="33094728" w14:textId="77777777" w:rsidR="00CF5C51" w:rsidRDefault="00CF5C51"/>
    <w:p w14:paraId="05FB9716" w14:textId="77777777" w:rsidR="00CF5C51" w:rsidRDefault="00CF5C51"/>
    <w:tbl>
      <w:tblPr>
        <w:tblW w:w="9647" w:type="dxa"/>
        <w:tblInd w:w="45" w:type="dxa"/>
        <w:tblLayout w:type="fixed"/>
        <w:tblCellMar>
          <w:left w:w="10" w:type="dxa"/>
          <w:right w:w="10" w:type="dxa"/>
        </w:tblCellMar>
        <w:tblLook w:val="0000" w:firstRow="0" w:lastRow="0" w:firstColumn="0" w:lastColumn="0" w:noHBand="0" w:noVBand="0"/>
      </w:tblPr>
      <w:tblGrid>
        <w:gridCol w:w="3554"/>
        <w:gridCol w:w="3555"/>
        <w:gridCol w:w="2538"/>
      </w:tblGrid>
      <w:tr w:rsidR="00F26D62" w14:paraId="69CA1F65" w14:textId="77777777" w:rsidTr="00CF5C51">
        <w:tc>
          <w:tcPr>
            <w:tcW w:w="9647" w:type="dxa"/>
            <w:gridSpan w:val="3"/>
            <w:tcBorders>
              <w:top w:val="double" w:sz="4" w:space="0" w:color="auto"/>
              <w:left w:val="single" w:sz="2" w:space="0" w:color="000000"/>
              <w:bottom w:val="single" w:sz="2" w:space="0" w:color="000000"/>
              <w:right w:val="single" w:sz="2" w:space="0" w:color="000000"/>
            </w:tcBorders>
            <w:shd w:val="clear" w:color="auto" w:fill="FFE599" w:themeFill="accent4" w:themeFillTint="66"/>
            <w:tcMar>
              <w:top w:w="55" w:type="dxa"/>
              <w:left w:w="55" w:type="dxa"/>
              <w:bottom w:w="55" w:type="dxa"/>
              <w:right w:w="55" w:type="dxa"/>
            </w:tcMar>
          </w:tcPr>
          <w:p w14:paraId="1FDFDA65" w14:textId="77777777" w:rsidR="00F26D62" w:rsidRDefault="00F26D62" w:rsidP="001827D3">
            <w:pPr>
              <w:pStyle w:val="TableContents"/>
              <w:snapToGrid w:val="0"/>
              <w:rPr>
                <w:b/>
                <w:bCs/>
                <w:sz w:val="22"/>
                <w:szCs w:val="22"/>
              </w:rPr>
            </w:pPr>
            <w:r>
              <w:rPr>
                <w:b/>
                <w:bCs/>
                <w:sz w:val="22"/>
                <w:szCs w:val="22"/>
              </w:rPr>
              <w:t>Anglický jazyk, 2. ročník</w:t>
            </w:r>
          </w:p>
        </w:tc>
      </w:tr>
      <w:tr w:rsidR="00F26D62" w14:paraId="71331330"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0A234335"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05D5EFBF" w14:textId="77777777" w:rsidR="00F26D62" w:rsidRDefault="00F26D62" w:rsidP="001827D3">
            <w:pPr>
              <w:pStyle w:val="TableContents"/>
              <w:snapToGrid w:val="0"/>
              <w:rPr>
                <w:b/>
                <w:bCs/>
                <w:sz w:val="20"/>
                <w:szCs w:val="20"/>
              </w:rPr>
            </w:pPr>
            <w:r>
              <w:rPr>
                <w:b/>
                <w:bCs/>
                <w:sz w:val="20"/>
                <w:szCs w:val="20"/>
              </w:rPr>
              <w:t>Učivo</w:t>
            </w:r>
          </w:p>
        </w:tc>
        <w:tc>
          <w:tcPr>
            <w:tcW w:w="2538"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B5B1B4B" w14:textId="77777777" w:rsidR="00F26D62" w:rsidRDefault="00F26D62" w:rsidP="001827D3">
            <w:pPr>
              <w:pStyle w:val="TableContents"/>
              <w:snapToGrid w:val="0"/>
              <w:rPr>
                <w:b/>
                <w:bCs/>
                <w:sz w:val="20"/>
                <w:szCs w:val="20"/>
              </w:rPr>
            </w:pPr>
            <w:r>
              <w:rPr>
                <w:b/>
                <w:bCs/>
                <w:sz w:val="20"/>
                <w:szCs w:val="20"/>
              </w:rPr>
              <w:t>Průřezová témata</w:t>
            </w:r>
          </w:p>
        </w:tc>
      </w:tr>
      <w:tr w:rsidR="00F26D62" w14:paraId="57AB2D23"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4F741DE2" w14:textId="77777777" w:rsidR="00F26D62" w:rsidRDefault="00F26D62" w:rsidP="001827D3">
            <w:pPr>
              <w:pStyle w:val="Obsahtabulky-kompetence"/>
              <w:snapToGrid w:val="0"/>
              <w:rPr>
                <w:b/>
              </w:rPr>
            </w:pPr>
            <w:r>
              <w:rPr>
                <w:b/>
              </w:rPr>
              <w:t>ŘEČOVÉ DOVEDNOSTI ŽÁKA</w:t>
            </w:r>
          </w:p>
          <w:p w14:paraId="34AB5446" w14:textId="77777777" w:rsidR="00F26D62" w:rsidRDefault="00F26D62" w:rsidP="001827D3">
            <w:pPr>
              <w:pStyle w:val="Obsahtabulky-kompetence"/>
              <w:rPr>
                <w:b/>
                <w:bCs/>
              </w:rPr>
            </w:pPr>
            <w:r>
              <w:rPr>
                <w:b/>
                <w:bCs/>
              </w:rPr>
              <w:t>Rozumí jednoduchým pokynům a otázkám učitele, které jsou sdělovány pomalu a s pečlivou výslovností.</w:t>
            </w:r>
          </w:p>
          <w:p w14:paraId="63FE57CD" w14:textId="78B4D69A" w:rsidR="00F26D62" w:rsidRDefault="00F26D62" w:rsidP="00ED2AC3">
            <w:pPr>
              <w:pStyle w:val="Obsahtabulky-kompetence"/>
            </w:pPr>
          </w:p>
        </w:tc>
        <w:tc>
          <w:tcPr>
            <w:tcW w:w="3555" w:type="dxa"/>
            <w:tcBorders>
              <w:left w:val="single" w:sz="2" w:space="0" w:color="000000"/>
              <w:bottom w:val="single" w:sz="2" w:space="0" w:color="000000"/>
            </w:tcBorders>
            <w:tcMar>
              <w:top w:w="55" w:type="dxa"/>
              <w:left w:w="55" w:type="dxa"/>
              <w:bottom w:w="55" w:type="dxa"/>
              <w:right w:w="55" w:type="dxa"/>
            </w:tcMar>
          </w:tcPr>
          <w:p w14:paraId="2F7B3DB9" w14:textId="77777777" w:rsidR="00F26D62" w:rsidRDefault="00F26D62" w:rsidP="001827D3">
            <w:pPr>
              <w:pStyle w:val="Obsahtabulky-kompetence"/>
              <w:snapToGrid w:val="0"/>
            </w:pPr>
            <w:r>
              <w:t>- jednoduchá sdělení, pozdrav, poděkování</w:t>
            </w:r>
          </w:p>
          <w:p w14:paraId="25FBAB6A" w14:textId="77777777" w:rsidR="00F26D62" w:rsidRDefault="00F26D62" w:rsidP="001827D3">
            <w:pPr>
              <w:pStyle w:val="Obsahtabulky-kompetence"/>
            </w:pPr>
            <w:r>
              <w:t xml:space="preserve"> představování</w:t>
            </w:r>
          </w:p>
          <w:p w14:paraId="42EBC6BE" w14:textId="77777777" w:rsidR="00F26D62" w:rsidRDefault="00F26D62" w:rsidP="001827D3">
            <w:pPr>
              <w:pStyle w:val="Obsahtabulky-kompetence"/>
            </w:pPr>
            <w:r>
              <w:t xml:space="preserve">- tematické </w:t>
            </w:r>
            <w:proofErr w:type="gramStart"/>
            <w:r>
              <w:t>okruhy -</w:t>
            </w:r>
            <w:r w:rsidR="00ED2AC3">
              <w:t xml:space="preserve"> </w:t>
            </w:r>
            <w:r>
              <w:t>oblékání</w:t>
            </w:r>
            <w:proofErr w:type="gramEnd"/>
            <w:r>
              <w:t>, zvířata, domov, školní pomůcky, obličej</w:t>
            </w:r>
          </w:p>
          <w:p w14:paraId="6A343A91" w14:textId="77777777" w:rsidR="00F26D62" w:rsidRDefault="00F26D62" w:rsidP="001827D3">
            <w:pPr>
              <w:pStyle w:val="Obsahtabulky-kompetence"/>
              <w:ind w:left="0"/>
            </w:pP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B7BAD1" w14:textId="77777777" w:rsidR="00F26D62" w:rsidRDefault="00F26D62" w:rsidP="001827D3">
            <w:pPr>
              <w:pStyle w:val="Obsahtabulky-kompetence"/>
              <w:snapToGrid w:val="0"/>
            </w:pPr>
            <w:proofErr w:type="gramStart"/>
            <w:r>
              <w:t>OSV  -</w:t>
            </w:r>
            <w:proofErr w:type="gramEnd"/>
            <w:r>
              <w:t xml:space="preserve"> Rozvoj schopností poznávání</w:t>
            </w:r>
          </w:p>
          <w:p w14:paraId="5386E494" w14:textId="77777777" w:rsidR="00F26D62" w:rsidRDefault="00F26D62" w:rsidP="001827D3">
            <w:pPr>
              <w:pStyle w:val="Obsahtabulky-kompetence"/>
            </w:pPr>
          </w:p>
          <w:p w14:paraId="78FBD6F5" w14:textId="77777777" w:rsidR="00F26D62" w:rsidRDefault="00F26D62" w:rsidP="001827D3">
            <w:pPr>
              <w:pStyle w:val="Obsahtabulky-kompetence"/>
            </w:pPr>
          </w:p>
          <w:p w14:paraId="707262FF" w14:textId="77777777" w:rsidR="00F26D62" w:rsidRDefault="00F26D62" w:rsidP="001827D3">
            <w:pPr>
              <w:pStyle w:val="Obsahtabulky-kompetence"/>
            </w:pPr>
          </w:p>
          <w:p w14:paraId="6F4CC359" w14:textId="77777777" w:rsidR="00F26D62" w:rsidRDefault="00F26D62" w:rsidP="001827D3">
            <w:pPr>
              <w:pStyle w:val="Obsahtabulky-kompetence"/>
            </w:pPr>
          </w:p>
          <w:p w14:paraId="6EEF3121" w14:textId="77777777" w:rsidR="00F26D62" w:rsidRDefault="00ED2AC3" w:rsidP="00ED2AC3">
            <w:pPr>
              <w:pStyle w:val="Obsahtabulky-kompetence"/>
              <w:ind w:left="0"/>
            </w:pPr>
            <w:r>
              <w:t xml:space="preserve">  </w:t>
            </w:r>
            <w:proofErr w:type="gramStart"/>
            <w:r w:rsidR="00F26D62">
              <w:t>EGS - Evropa</w:t>
            </w:r>
            <w:proofErr w:type="gramEnd"/>
            <w:r w:rsidR="00F26D62">
              <w:t xml:space="preserve"> a svět nás zajímá</w:t>
            </w:r>
          </w:p>
          <w:p w14:paraId="693CAC4E" w14:textId="77777777" w:rsidR="00F26D62" w:rsidRDefault="00F26D62" w:rsidP="001827D3">
            <w:pPr>
              <w:pStyle w:val="Obsahtabulky-kompetence"/>
            </w:pPr>
            <w:proofErr w:type="gramStart"/>
            <w:r>
              <w:t>MKV - Kulturní</w:t>
            </w:r>
            <w:proofErr w:type="gramEnd"/>
            <w:r>
              <w:t xml:space="preserve"> diference</w:t>
            </w:r>
          </w:p>
        </w:tc>
      </w:tr>
      <w:tr w:rsidR="00F26D62" w14:paraId="1536D21D"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5CEF7AC5" w14:textId="77777777" w:rsidR="00F26D62" w:rsidRDefault="00F26D62" w:rsidP="001827D3">
            <w:pPr>
              <w:pStyle w:val="Obsahtabulky-kompetence"/>
              <w:snapToGrid w:val="0"/>
              <w:rPr>
                <w:b/>
              </w:rPr>
            </w:pPr>
            <w:r>
              <w:rPr>
                <w:b/>
              </w:rPr>
              <w:t>Zopakuje a použije slova a slovní spojení, se kterými se v průběhu výuky setkal.</w:t>
            </w:r>
          </w:p>
          <w:p w14:paraId="0F716BEC" w14:textId="4C99CEC7" w:rsidR="00ED2AC3" w:rsidRDefault="00ED2AC3" w:rsidP="00ED2AC3">
            <w:pPr>
              <w:pStyle w:val="Obsahtabulky-kompetence"/>
              <w:snapToGrid w:val="0"/>
              <w:rPr>
                <w:b/>
              </w:rPr>
            </w:pPr>
          </w:p>
        </w:tc>
        <w:tc>
          <w:tcPr>
            <w:tcW w:w="3555" w:type="dxa"/>
            <w:tcBorders>
              <w:left w:val="single" w:sz="2" w:space="0" w:color="000000"/>
              <w:bottom w:val="single" w:sz="2" w:space="0" w:color="000000"/>
            </w:tcBorders>
            <w:tcMar>
              <w:top w:w="55" w:type="dxa"/>
              <w:left w:w="55" w:type="dxa"/>
              <w:bottom w:w="55" w:type="dxa"/>
              <w:right w:w="55" w:type="dxa"/>
            </w:tcMar>
          </w:tcPr>
          <w:p w14:paraId="0D45EC51" w14:textId="77777777" w:rsidR="00ED2AC3" w:rsidRDefault="00ED2AC3" w:rsidP="00ED2AC3">
            <w:pPr>
              <w:pStyle w:val="Obsahtabulky-kompetence"/>
              <w:snapToGrid w:val="0"/>
              <w:ind w:left="0"/>
            </w:pPr>
          </w:p>
          <w:p w14:paraId="4E87A003" w14:textId="77777777" w:rsidR="00F26D62" w:rsidRDefault="00ED2AC3" w:rsidP="00ED2AC3">
            <w:pPr>
              <w:pStyle w:val="Obsahtabulky-kompetence"/>
              <w:numPr>
                <w:ilvl w:val="0"/>
                <w:numId w:val="32"/>
              </w:numPr>
            </w:pPr>
            <w:r>
              <w:t>pokyny, otázky</w:t>
            </w: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1282F5" w14:textId="77777777" w:rsidR="00F26D62" w:rsidRDefault="00F26D62" w:rsidP="001827D3">
            <w:pPr>
              <w:pStyle w:val="Obsahtabulky-kompetence"/>
              <w:snapToGrid w:val="0"/>
            </w:pPr>
            <w:proofErr w:type="gramStart"/>
            <w:r>
              <w:t>OSV - Komunikace</w:t>
            </w:r>
            <w:proofErr w:type="gramEnd"/>
          </w:p>
        </w:tc>
      </w:tr>
    </w:tbl>
    <w:p w14:paraId="73276598" w14:textId="77777777" w:rsidR="00CF5C51" w:rsidRDefault="00CF5C51"/>
    <w:p w14:paraId="497167DD" w14:textId="77777777" w:rsidR="00CF5C51" w:rsidRDefault="00CF5C51"/>
    <w:p w14:paraId="1EAA55A4" w14:textId="77777777" w:rsidR="00CF5C51" w:rsidRDefault="00CF5C51"/>
    <w:p w14:paraId="07A42B94" w14:textId="77777777" w:rsidR="00CF5C51" w:rsidRDefault="00CF5C51"/>
    <w:p w14:paraId="40288CAE" w14:textId="77777777" w:rsidR="00CF5C51" w:rsidRDefault="00CF5C51"/>
    <w:p w14:paraId="6EA9C6BA" w14:textId="77777777" w:rsidR="00ED2AC3" w:rsidRDefault="00ED2AC3"/>
    <w:p w14:paraId="0239AD68" w14:textId="77777777" w:rsidR="00ED2AC3" w:rsidRDefault="00ED2AC3"/>
    <w:p w14:paraId="79BE2E8B" w14:textId="77777777" w:rsidR="00ED2AC3" w:rsidRDefault="00ED2AC3"/>
    <w:p w14:paraId="100C7A72" w14:textId="77777777" w:rsidR="00CF5C51" w:rsidRDefault="00CF5C51"/>
    <w:p w14:paraId="49C219D7" w14:textId="77777777" w:rsidR="00CF5C51" w:rsidRDefault="00CF5C51"/>
    <w:p w14:paraId="36663050" w14:textId="77777777" w:rsidR="00CF5C51" w:rsidRDefault="00CF5C51"/>
    <w:p w14:paraId="30BFBD5F" w14:textId="77777777" w:rsidR="005B6B6D" w:rsidRDefault="005B6B6D"/>
    <w:tbl>
      <w:tblPr>
        <w:tblW w:w="9647" w:type="dxa"/>
        <w:tblInd w:w="45" w:type="dxa"/>
        <w:tblLayout w:type="fixed"/>
        <w:tblCellMar>
          <w:left w:w="10" w:type="dxa"/>
          <w:right w:w="10" w:type="dxa"/>
        </w:tblCellMar>
        <w:tblLook w:val="0000" w:firstRow="0" w:lastRow="0" w:firstColumn="0" w:lastColumn="0" w:noHBand="0" w:noVBand="0"/>
      </w:tblPr>
      <w:tblGrid>
        <w:gridCol w:w="3554"/>
        <w:gridCol w:w="3555"/>
        <w:gridCol w:w="2538"/>
      </w:tblGrid>
      <w:tr w:rsidR="00F26D62" w14:paraId="17B97F38" w14:textId="77777777" w:rsidTr="00CF5C51">
        <w:tc>
          <w:tcPr>
            <w:tcW w:w="9647" w:type="dxa"/>
            <w:gridSpan w:val="3"/>
            <w:tcBorders>
              <w:top w:val="double" w:sz="4" w:space="0" w:color="auto"/>
              <w:left w:val="single" w:sz="2" w:space="0" w:color="000000"/>
              <w:bottom w:val="single" w:sz="2" w:space="0" w:color="000000"/>
              <w:right w:val="single" w:sz="2" w:space="0" w:color="000000"/>
            </w:tcBorders>
            <w:shd w:val="clear" w:color="auto" w:fill="FFE599" w:themeFill="accent4" w:themeFillTint="66"/>
            <w:tcMar>
              <w:top w:w="55" w:type="dxa"/>
              <w:left w:w="55" w:type="dxa"/>
              <w:bottom w:w="55" w:type="dxa"/>
              <w:right w:w="55" w:type="dxa"/>
            </w:tcMar>
          </w:tcPr>
          <w:p w14:paraId="0958336D" w14:textId="77777777" w:rsidR="00F26D62" w:rsidRDefault="00F26D62" w:rsidP="001827D3">
            <w:pPr>
              <w:pStyle w:val="TableContents"/>
              <w:snapToGrid w:val="0"/>
              <w:rPr>
                <w:b/>
                <w:bCs/>
                <w:sz w:val="22"/>
                <w:szCs w:val="22"/>
              </w:rPr>
            </w:pPr>
            <w:r>
              <w:rPr>
                <w:b/>
                <w:bCs/>
                <w:sz w:val="22"/>
                <w:szCs w:val="22"/>
              </w:rPr>
              <w:t>Anglický jazyk, 3. ročník</w:t>
            </w:r>
          </w:p>
        </w:tc>
      </w:tr>
      <w:tr w:rsidR="00F26D62" w14:paraId="284D4930"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425237AC"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672EA164" w14:textId="77777777" w:rsidR="00F26D62" w:rsidRDefault="00F26D62" w:rsidP="001827D3">
            <w:pPr>
              <w:pStyle w:val="TableContents"/>
              <w:snapToGrid w:val="0"/>
              <w:rPr>
                <w:b/>
                <w:bCs/>
                <w:sz w:val="20"/>
                <w:szCs w:val="20"/>
              </w:rPr>
            </w:pPr>
            <w:r>
              <w:rPr>
                <w:b/>
                <w:bCs/>
                <w:sz w:val="20"/>
                <w:szCs w:val="20"/>
              </w:rPr>
              <w:t>Učivo</w:t>
            </w:r>
          </w:p>
        </w:tc>
        <w:tc>
          <w:tcPr>
            <w:tcW w:w="2538"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02F2665A" w14:textId="77777777" w:rsidR="00F26D62" w:rsidRDefault="00F26D62" w:rsidP="001827D3">
            <w:pPr>
              <w:pStyle w:val="TableContents"/>
              <w:snapToGrid w:val="0"/>
              <w:rPr>
                <w:b/>
                <w:bCs/>
                <w:sz w:val="20"/>
                <w:szCs w:val="20"/>
              </w:rPr>
            </w:pPr>
            <w:r>
              <w:rPr>
                <w:b/>
                <w:bCs/>
                <w:sz w:val="20"/>
                <w:szCs w:val="20"/>
              </w:rPr>
              <w:t>Průřezová témata</w:t>
            </w:r>
          </w:p>
        </w:tc>
      </w:tr>
      <w:tr w:rsidR="00F26D62" w14:paraId="0FD571D8"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37FD7CA6" w14:textId="77777777" w:rsidR="00F26D62" w:rsidRDefault="00F26D62" w:rsidP="001827D3">
            <w:pPr>
              <w:pStyle w:val="Obsahtabulky-kompetence"/>
              <w:rPr>
                <w:b/>
                <w:szCs w:val="18"/>
              </w:rPr>
            </w:pPr>
            <w:r>
              <w:rPr>
                <w:b/>
                <w:szCs w:val="18"/>
              </w:rPr>
              <w:t>ŘEČOVÉ DOVEDNOSTI ŽÁKA</w:t>
            </w:r>
          </w:p>
          <w:p w14:paraId="12A3BE5B" w14:textId="77777777" w:rsidR="00F26D62" w:rsidRDefault="00F26D62" w:rsidP="001827D3">
            <w:pPr>
              <w:pStyle w:val="Obsahtabulky-kompetence"/>
            </w:pPr>
            <w:r>
              <w:rPr>
                <w:b/>
                <w:bCs/>
                <w:szCs w:val="18"/>
              </w:rPr>
              <w:t xml:space="preserve">Rozumí jednoduchým </w:t>
            </w:r>
            <w:proofErr w:type="gramStart"/>
            <w:r>
              <w:rPr>
                <w:b/>
                <w:bCs/>
                <w:szCs w:val="18"/>
              </w:rPr>
              <w:t>pokynům  a</w:t>
            </w:r>
            <w:proofErr w:type="gramEnd"/>
            <w:r>
              <w:rPr>
                <w:b/>
                <w:bCs/>
                <w:szCs w:val="18"/>
              </w:rPr>
              <w:t> </w:t>
            </w:r>
            <w:r>
              <w:rPr>
                <w:b/>
                <w:bCs/>
                <w:iCs/>
                <w:szCs w:val="18"/>
              </w:rPr>
              <w:t xml:space="preserve">otázkám učitele, které jsou sdělovány pomalu a s pečlivou výslovností, a </w:t>
            </w:r>
            <w:r>
              <w:rPr>
                <w:b/>
                <w:szCs w:val="18"/>
              </w:rPr>
              <w:t>reaguje</w:t>
            </w:r>
            <w:r>
              <w:rPr>
                <w:b/>
                <w:bCs/>
                <w:iCs/>
                <w:szCs w:val="18"/>
              </w:rPr>
              <w:t xml:space="preserve"> na ně verbálně i neverbálně.</w:t>
            </w:r>
          </w:p>
          <w:p w14:paraId="2ECA5891" w14:textId="77777777" w:rsidR="00F26D62" w:rsidRDefault="00F26D62" w:rsidP="001827D3">
            <w:pPr>
              <w:pStyle w:val="Obsahtabulky-kompetence"/>
              <w:rPr>
                <w:b/>
                <w:bCs/>
                <w:iCs/>
                <w:szCs w:val="18"/>
              </w:rPr>
            </w:pPr>
            <w:r>
              <w:rPr>
                <w:b/>
                <w:bCs/>
                <w:iCs/>
                <w:szCs w:val="18"/>
              </w:rPr>
              <w:t>Rozumí obsahu jednoduchého krátkého mluveného textu, který je pronášen pomalu, zřetelně a s pečlivou výslovností, pokud má k dispozici vizuální oporu.</w:t>
            </w:r>
          </w:p>
        </w:tc>
        <w:tc>
          <w:tcPr>
            <w:tcW w:w="3555" w:type="dxa"/>
            <w:tcBorders>
              <w:left w:val="single" w:sz="2" w:space="0" w:color="000000"/>
              <w:bottom w:val="single" w:sz="2" w:space="0" w:color="000000"/>
            </w:tcBorders>
            <w:tcMar>
              <w:top w:w="55" w:type="dxa"/>
              <w:left w:w="55" w:type="dxa"/>
              <w:bottom w:w="55" w:type="dxa"/>
              <w:right w:w="55" w:type="dxa"/>
            </w:tcMar>
          </w:tcPr>
          <w:p w14:paraId="23B46C4C" w14:textId="77777777" w:rsidR="00F26D62" w:rsidRDefault="00F26D62" w:rsidP="001827D3">
            <w:pPr>
              <w:pStyle w:val="Obsahtabulky-kompetence"/>
            </w:pPr>
            <w:r>
              <w:rPr>
                <w:color w:val="00B050"/>
                <w:szCs w:val="18"/>
              </w:rPr>
              <w:t xml:space="preserve"> </w:t>
            </w:r>
            <w:r w:rsidR="00F07BDB">
              <w:rPr>
                <w:szCs w:val="18"/>
              </w:rPr>
              <w:t>- písničky,</w:t>
            </w:r>
            <w:r>
              <w:rPr>
                <w:szCs w:val="18"/>
              </w:rPr>
              <w:t xml:space="preserve"> básničky</w:t>
            </w:r>
          </w:p>
          <w:p w14:paraId="5BAB6D3C" w14:textId="77777777" w:rsidR="00F26D62" w:rsidRDefault="00F07BDB" w:rsidP="001827D3">
            <w:pPr>
              <w:pStyle w:val="Obsahtabulky-kompetence"/>
            </w:pPr>
            <w:r>
              <w:t>-  pokyny</w:t>
            </w:r>
          </w:p>
          <w:p w14:paraId="5A8A7787" w14:textId="77777777" w:rsidR="00F26D62" w:rsidRDefault="00F26D62" w:rsidP="001827D3">
            <w:pPr>
              <w:pStyle w:val="Obsahtabulky-kompetence"/>
            </w:pPr>
          </w:p>
          <w:p w14:paraId="0D1862FE" w14:textId="77777777" w:rsidR="00F26D62" w:rsidRDefault="00F07BDB" w:rsidP="00F07BDB">
            <w:pPr>
              <w:pStyle w:val="Obsahtabulky-kompetence"/>
              <w:numPr>
                <w:ilvl w:val="0"/>
                <w:numId w:val="31"/>
              </w:numPr>
            </w:pPr>
            <w:r>
              <w:t>zvyky a tradice</w:t>
            </w:r>
          </w:p>
          <w:p w14:paraId="7B9A61CB" w14:textId="77777777" w:rsidR="00F26D62" w:rsidRDefault="00F26D62" w:rsidP="001827D3">
            <w:pPr>
              <w:pStyle w:val="Obsahtabulky-kompetence"/>
            </w:pPr>
          </w:p>
          <w:p w14:paraId="6CA69970" w14:textId="77777777" w:rsidR="00F26D62" w:rsidRDefault="00F26D62" w:rsidP="001827D3">
            <w:pPr>
              <w:pStyle w:val="Obsahtabulky-kompetence"/>
            </w:pPr>
          </w:p>
          <w:p w14:paraId="4E593EB8" w14:textId="77777777" w:rsidR="00F26D62" w:rsidRDefault="00F26D62" w:rsidP="001827D3">
            <w:pPr>
              <w:pStyle w:val="Obsahtabulky-kompetence"/>
            </w:pPr>
          </w:p>
          <w:p w14:paraId="50C7FB60" w14:textId="77777777" w:rsidR="00F26D62" w:rsidRDefault="00F26D62" w:rsidP="001827D3">
            <w:pPr>
              <w:pStyle w:val="Obsahtabulky-kompetence"/>
            </w:pP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03663F" w14:textId="77777777" w:rsidR="00F26D62" w:rsidRDefault="00F26D62" w:rsidP="001827D3">
            <w:pPr>
              <w:pStyle w:val="Obsahtabulky-kompetence"/>
            </w:pPr>
            <w:r>
              <w:t>OSV – Komunikace</w:t>
            </w:r>
          </w:p>
          <w:p w14:paraId="54764698" w14:textId="77777777" w:rsidR="00F26D62" w:rsidRDefault="00F26D62" w:rsidP="001827D3">
            <w:pPr>
              <w:pStyle w:val="Obsahtabulky-kompetence"/>
            </w:pPr>
            <w:proofErr w:type="gramStart"/>
            <w:r>
              <w:t>EGS - Evropa</w:t>
            </w:r>
            <w:proofErr w:type="gramEnd"/>
            <w:r>
              <w:t xml:space="preserve"> a svět nás zajímá</w:t>
            </w:r>
          </w:p>
          <w:p w14:paraId="587F088A" w14:textId="77777777" w:rsidR="00F26D62" w:rsidRDefault="00F26D62" w:rsidP="001827D3">
            <w:pPr>
              <w:pStyle w:val="Obsahtabulky-kompetence"/>
            </w:pPr>
            <w:r>
              <w:t>MKV – Kulturní diference</w:t>
            </w:r>
          </w:p>
          <w:p w14:paraId="1C776F60" w14:textId="77777777" w:rsidR="00F26D62" w:rsidRDefault="00F26D62" w:rsidP="001827D3">
            <w:pPr>
              <w:pStyle w:val="Obsahtabulky-kompetence"/>
            </w:pPr>
            <w:r>
              <w:t>MKV – Multikulturalita</w:t>
            </w:r>
          </w:p>
          <w:p w14:paraId="2CF8762A" w14:textId="77777777" w:rsidR="00F26D62" w:rsidRDefault="00F26D62" w:rsidP="001827D3">
            <w:pPr>
              <w:pStyle w:val="Obsahtabulky-kompetence"/>
            </w:pPr>
          </w:p>
          <w:p w14:paraId="52D9FD40" w14:textId="77777777" w:rsidR="00F26D62" w:rsidRDefault="00F26D62" w:rsidP="001827D3">
            <w:pPr>
              <w:pStyle w:val="Obsahtabulky-kompetence"/>
            </w:pPr>
          </w:p>
        </w:tc>
      </w:tr>
      <w:tr w:rsidR="00F26D62" w14:paraId="09C6DF59"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0A7D2D09" w14:textId="77777777" w:rsidR="00F26D62" w:rsidRDefault="00F26D62" w:rsidP="001827D3">
            <w:pPr>
              <w:pStyle w:val="Obsahtabulky-kompetence"/>
            </w:pPr>
            <w:r>
              <w:rPr>
                <w:b/>
                <w:bCs/>
                <w:iCs/>
                <w:szCs w:val="18"/>
              </w:rPr>
              <w:t xml:space="preserve">Přiřadí </w:t>
            </w:r>
            <w:r>
              <w:rPr>
                <w:b/>
                <w:szCs w:val="18"/>
              </w:rPr>
              <w:t xml:space="preserve">mluvenou </w:t>
            </w:r>
            <w:r>
              <w:rPr>
                <w:b/>
                <w:bCs/>
                <w:iCs/>
                <w:szCs w:val="18"/>
              </w:rPr>
              <w:t xml:space="preserve">a psanou </w:t>
            </w:r>
            <w:r>
              <w:rPr>
                <w:b/>
                <w:szCs w:val="18"/>
              </w:rPr>
              <w:t xml:space="preserve">podobu </w:t>
            </w:r>
            <w:r>
              <w:rPr>
                <w:b/>
                <w:bCs/>
                <w:iCs/>
                <w:szCs w:val="18"/>
              </w:rPr>
              <w:t xml:space="preserve">téhož </w:t>
            </w:r>
            <w:r>
              <w:rPr>
                <w:b/>
                <w:szCs w:val="18"/>
              </w:rPr>
              <w:t>slova</w:t>
            </w:r>
            <w:r>
              <w:rPr>
                <w:b/>
                <w:bCs/>
                <w:iCs/>
                <w:szCs w:val="18"/>
              </w:rPr>
              <w:t xml:space="preserve"> či slovního spojení.</w:t>
            </w:r>
          </w:p>
          <w:p w14:paraId="7F356345" w14:textId="77777777" w:rsidR="00F26D62" w:rsidRDefault="00F26D62" w:rsidP="001827D3">
            <w:pPr>
              <w:pStyle w:val="Obsahtabulky-kompetence"/>
            </w:pPr>
            <w:r>
              <w:t>Píše slova a krátké věty na základě textové a vizuální předlohy.</w:t>
            </w:r>
          </w:p>
        </w:tc>
        <w:tc>
          <w:tcPr>
            <w:tcW w:w="3555" w:type="dxa"/>
            <w:tcBorders>
              <w:left w:val="single" w:sz="2" w:space="0" w:color="000000"/>
              <w:bottom w:val="single" w:sz="2" w:space="0" w:color="000000"/>
            </w:tcBorders>
            <w:tcMar>
              <w:top w:w="55" w:type="dxa"/>
              <w:left w:w="55" w:type="dxa"/>
              <w:bottom w:w="55" w:type="dxa"/>
              <w:right w:w="55" w:type="dxa"/>
            </w:tcMar>
          </w:tcPr>
          <w:p w14:paraId="3E2E4654" w14:textId="77777777" w:rsidR="00F26D62" w:rsidRDefault="00F07BDB" w:rsidP="001827D3">
            <w:pPr>
              <w:pStyle w:val="Obsahtabulky-kompetence"/>
            </w:pPr>
            <w:r>
              <w:t xml:space="preserve">- </w:t>
            </w:r>
            <w:r w:rsidR="00F26D62">
              <w:t>množné číslo pravidelných podst. jmen</w:t>
            </w:r>
          </w:p>
          <w:p w14:paraId="104CCC86" w14:textId="77777777" w:rsidR="00F26D62" w:rsidRDefault="00F26D62" w:rsidP="001827D3">
            <w:pPr>
              <w:pStyle w:val="Obsahtabulky-kompetence"/>
            </w:pPr>
            <w:r>
              <w:t>- základní gramatické struktury a typy vět</w:t>
            </w: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4EF982" w14:textId="77777777" w:rsidR="00F26D62" w:rsidRDefault="00F26D62" w:rsidP="001827D3">
            <w:pPr>
              <w:pStyle w:val="Obsahtabulky-kompetence"/>
            </w:pPr>
          </w:p>
        </w:tc>
      </w:tr>
      <w:tr w:rsidR="00F26D62" w14:paraId="60DAB3A9"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2D731B32" w14:textId="77777777" w:rsidR="00F26D62" w:rsidRDefault="00F26D62" w:rsidP="001827D3">
            <w:pPr>
              <w:pStyle w:val="Obsahtabulky-kompetence"/>
            </w:pPr>
            <w:r>
              <w:rPr>
                <w:b/>
              </w:rPr>
              <w:t>Z</w:t>
            </w:r>
            <w:r>
              <w:rPr>
                <w:b/>
                <w:bCs/>
                <w:iCs/>
                <w:color w:val="000000"/>
              </w:rPr>
              <w:t>opakuje a použije slova a slovní spojení, se kterými se v průběhu výuky setkal.</w:t>
            </w:r>
          </w:p>
          <w:p w14:paraId="33E71A0B" w14:textId="0A8EA74D" w:rsidR="00F07BDB" w:rsidRDefault="00F07BDB" w:rsidP="00F07BDB">
            <w:pPr>
              <w:pStyle w:val="Obsahtabulky-kompetence"/>
              <w:ind w:left="0"/>
            </w:pPr>
            <w:r>
              <w:t xml:space="preserve">- srozumitelně vyslovuje anglická slova a věty, imituje </w:t>
            </w:r>
            <w:r w:rsidR="00802E7D">
              <w:t>zvukový záznam</w:t>
            </w:r>
            <w:r>
              <w:t xml:space="preserve"> i učitele</w:t>
            </w:r>
          </w:p>
          <w:p w14:paraId="43DED969" w14:textId="77777777" w:rsidR="00F07BDB" w:rsidRDefault="00F07BDB" w:rsidP="00F07BDB">
            <w:pPr>
              <w:pStyle w:val="Obsahtabulky-kompetence"/>
              <w:ind w:left="0"/>
            </w:pPr>
          </w:p>
          <w:p w14:paraId="57475A93" w14:textId="77777777" w:rsidR="00F26D62" w:rsidRDefault="00F26D62" w:rsidP="00F07BDB">
            <w:pPr>
              <w:pStyle w:val="Obsahtabulky-kompetence"/>
            </w:pPr>
          </w:p>
        </w:tc>
        <w:tc>
          <w:tcPr>
            <w:tcW w:w="3555" w:type="dxa"/>
            <w:tcBorders>
              <w:left w:val="single" w:sz="2" w:space="0" w:color="000000"/>
              <w:bottom w:val="single" w:sz="2" w:space="0" w:color="000000"/>
            </w:tcBorders>
            <w:tcMar>
              <w:top w:w="55" w:type="dxa"/>
              <w:left w:w="55" w:type="dxa"/>
              <w:bottom w:w="55" w:type="dxa"/>
              <w:right w:w="55" w:type="dxa"/>
            </w:tcMar>
          </w:tcPr>
          <w:p w14:paraId="676A938A" w14:textId="77777777" w:rsidR="00F26D62" w:rsidRPr="001C26C4" w:rsidRDefault="00F26D62" w:rsidP="001827D3">
            <w:pPr>
              <w:suppressAutoHyphens/>
              <w:overflowPunct/>
              <w:autoSpaceDE/>
              <w:autoSpaceDN/>
              <w:adjustRightInd/>
              <w:textAlignment w:val="auto"/>
              <w:rPr>
                <w:sz w:val="18"/>
                <w:szCs w:val="18"/>
              </w:rPr>
            </w:pPr>
            <w:r w:rsidRPr="008A5377">
              <w:rPr>
                <w:sz w:val="18"/>
                <w:szCs w:val="18"/>
              </w:rPr>
              <w:t>tematické okruhy</w:t>
            </w:r>
            <w:r>
              <w:t xml:space="preserve"> –</w:t>
            </w:r>
            <w:r w:rsidRPr="001C26C4">
              <w:rPr>
                <w:sz w:val="18"/>
                <w:szCs w:val="18"/>
              </w:rPr>
              <w:t xml:space="preserve"> číslovky 1–20</w:t>
            </w:r>
            <w:r>
              <w:rPr>
                <w:sz w:val="18"/>
                <w:szCs w:val="18"/>
              </w:rPr>
              <w:t>,</w:t>
            </w:r>
            <w:r w:rsidRPr="001C26C4">
              <w:rPr>
                <w:sz w:val="18"/>
                <w:szCs w:val="18"/>
              </w:rPr>
              <w:t xml:space="preserve"> základní zdvořilostní fráze</w:t>
            </w:r>
            <w:r>
              <w:rPr>
                <w:sz w:val="18"/>
                <w:szCs w:val="18"/>
              </w:rPr>
              <w:t xml:space="preserve">, </w:t>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sidRPr="001C26C4">
              <w:rPr>
                <w:sz w:val="18"/>
                <w:szCs w:val="18"/>
              </w:rPr>
              <w:t>školní pomůcky a činnosti</w:t>
            </w:r>
            <w:r>
              <w:rPr>
                <w:sz w:val="18"/>
                <w:szCs w:val="18"/>
              </w:rPr>
              <w:t xml:space="preserve">, </w:t>
            </w:r>
            <w:r w:rsidRPr="001C26C4">
              <w:rPr>
                <w:sz w:val="18"/>
                <w:szCs w:val="18"/>
              </w:rPr>
              <w:t>barvy</w:t>
            </w:r>
            <w:r>
              <w:rPr>
                <w:sz w:val="18"/>
                <w:szCs w:val="18"/>
              </w:rPr>
              <w:t xml:space="preserve">, </w:t>
            </w:r>
            <w:r w:rsidRPr="001C26C4">
              <w:rPr>
                <w:sz w:val="18"/>
                <w:szCs w:val="18"/>
              </w:rPr>
              <w:t>hračky</w:t>
            </w:r>
            <w:r>
              <w:rPr>
                <w:sz w:val="18"/>
                <w:szCs w:val="18"/>
              </w:rPr>
              <w:t xml:space="preserve">, </w:t>
            </w:r>
            <w:r w:rsidR="00F07BDB">
              <w:rPr>
                <w:sz w:val="18"/>
                <w:szCs w:val="18"/>
              </w:rPr>
              <w:t xml:space="preserve">zvířata, </w:t>
            </w:r>
            <w:r w:rsidRPr="001C26C4">
              <w:rPr>
                <w:sz w:val="18"/>
                <w:szCs w:val="18"/>
              </w:rPr>
              <w:t>osoby</w:t>
            </w:r>
            <w:r>
              <w:rPr>
                <w:sz w:val="18"/>
                <w:szCs w:val="18"/>
              </w:rPr>
              <w:t xml:space="preserve">, </w:t>
            </w:r>
            <w:r w:rsidRPr="001C26C4">
              <w:rPr>
                <w:sz w:val="18"/>
                <w:szCs w:val="18"/>
              </w:rPr>
              <w:t>přídavná jména popisující velikost, rozměr a stáří</w:t>
            </w:r>
            <w:r>
              <w:rPr>
                <w:sz w:val="18"/>
                <w:szCs w:val="18"/>
              </w:rPr>
              <w:t xml:space="preserve">, </w:t>
            </w:r>
            <w:r w:rsidRPr="001C26C4">
              <w:rPr>
                <w:sz w:val="18"/>
                <w:szCs w:val="18"/>
              </w:rPr>
              <w:t>oblečení</w:t>
            </w:r>
            <w:r>
              <w:rPr>
                <w:sz w:val="18"/>
                <w:szCs w:val="18"/>
              </w:rPr>
              <w:t xml:space="preserve">, </w:t>
            </w:r>
            <w:r w:rsidRPr="001C26C4">
              <w:rPr>
                <w:sz w:val="18"/>
                <w:szCs w:val="18"/>
              </w:rPr>
              <w:t>základní části lidského těla</w:t>
            </w:r>
            <w:r w:rsidR="00F07BDB">
              <w:rPr>
                <w:sz w:val="18"/>
                <w:szCs w:val="18"/>
              </w:rPr>
              <w:t>, pocity</w:t>
            </w:r>
          </w:p>
          <w:p w14:paraId="7EAB02AD" w14:textId="77777777" w:rsidR="00F26D62" w:rsidRDefault="00F26D62" w:rsidP="001827D3">
            <w:pPr>
              <w:pStyle w:val="Obsahtabulky-kompetence"/>
              <w:rPr>
                <w:szCs w:val="18"/>
              </w:rPr>
            </w:pP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92961F" w14:textId="77777777" w:rsidR="00F26D62" w:rsidRDefault="00F26D62" w:rsidP="001827D3">
            <w:pPr>
              <w:pStyle w:val="Obsahtabulky-kompetence"/>
            </w:pPr>
            <w:r>
              <w:t>OSV – Rozvoj schopností poznávání</w:t>
            </w:r>
          </w:p>
          <w:p w14:paraId="6F95CCB2" w14:textId="77777777" w:rsidR="00F26D62" w:rsidRDefault="00F26D62" w:rsidP="001827D3">
            <w:pPr>
              <w:pStyle w:val="Obsahtabulky-kompetence"/>
            </w:pPr>
          </w:p>
        </w:tc>
      </w:tr>
    </w:tbl>
    <w:p w14:paraId="412B4E75" w14:textId="77777777" w:rsidR="00CF5C51" w:rsidRDefault="00CF5C51"/>
    <w:p w14:paraId="356DC635" w14:textId="77777777" w:rsidR="00CF5C51" w:rsidRDefault="00CF5C51"/>
    <w:tbl>
      <w:tblPr>
        <w:tblW w:w="9647" w:type="dxa"/>
        <w:tblInd w:w="45" w:type="dxa"/>
        <w:tblLayout w:type="fixed"/>
        <w:tblCellMar>
          <w:left w:w="10" w:type="dxa"/>
          <w:right w:w="10" w:type="dxa"/>
        </w:tblCellMar>
        <w:tblLook w:val="0000" w:firstRow="0" w:lastRow="0" w:firstColumn="0" w:lastColumn="0" w:noHBand="0" w:noVBand="0"/>
      </w:tblPr>
      <w:tblGrid>
        <w:gridCol w:w="3554"/>
        <w:gridCol w:w="3555"/>
        <w:gridCol w:w="2538"/>
      </w:tblGrid>
      <w:tr w:rsidR="00F26D62" w14:paraId="3C9DC7BE" w14:textId="77777777" w:rsidTr="00CF5C51">
        <w:tc>
          <w:tcPr>
            <w:tcW w:w="9647" w:type="dxa"/>
            <w:gridSpan w:val="3"/>
            <w:tcBorders>
              <w:top w:val="double" w:sz="4" w:space="0" w:color="auto"/>
              <w:left w:val="single" w:sz="2" w:space="0" w:color="000000"/>
              <w:bottom w:val="single" w:sz="2" w:space="0" w:color="000000"/>
              <w:right w:val="single" w:sz="2" w:space="0" w:color="000000"/>
            </w:tcBorders>
            <w:shd w:val="clear" w:color="auto" w:fill="FFE599" w:themeFill="accent4" w:themeFillTint="66"/>
            <w:tcMar>
              <w:top w:w="55" w:type="dxa"/>
              <w:left w:w="55" w:type="dxa"/>
              <w:bottom w:w="55" w:type="dxa"/>
              <w:right w:w="55" w:type="dxa"/>
            </w:tcMar>
          </w:tcPr>
          <w:p w14:paraId="4F59A1B7" w14:textId="77777777" w:rsidR="00F26D62" w:rsidRDefault="00F26D62" w:rsidP="001827D3">
            <w:pPr>
              <w:pStyle w:val="TableContents"/>
              <w:snapToGrid w:val="0"/>
              <w:rPr>
                <w:b/>
                <w:bCs/>
                <w:sz w:val="22"/>
                <w:szCs w:val="22"/>
              </w:rPr>
            </w:pPr>
            <w:r>
              <w:rPr>
                <w:b/>
                <w:bCs/>
                <w:sz w:val="22"/>
                <w:szCs w:val="22"/>
              </w:rPr>
              <w:t>Anglický jazyk, 4. ročník</w:t>
            </w:r>
          </w:p>
        </w:tc>
      </w:tr>
      <w:tr w:rsidR="00F26D62" w14:paraId="6108656A"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0C048AD6" w14:textId="77777777" w:rsidR="00F26D62" w:rsidRDefault="00F26D62" w:rsidP="001827D3">
            <w:pPr>
              <w:pStyle w:val="TableContents"/>
              <w:snapToGrid w:val="0"/>
            </w:pPr>
            <w:r>
              <w:rPr>
                <w:b/>
                <w:bCs/>
                <w:sz w:val="20"/>
                <w:szCs w:val="20"/>
              </w:rPr>
              <w:lastRenderedPageBreak/>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254ED9CF" w14:textId="77777777" w:rsidR="00F26D62" w:rsidRDefault="00F26D62" w:rsidP="001827D3">
            <w:pPr>
              <w:pStyle w:val="TableContents"/>
              <w:snapToGrid w:val="0"/>
              <w:rPr>
                <w:b/>
                <w:bCs/>
                <w:sz w:val="20"/>
                <w:szCs w:val="20"/>
              </w:rPr>
            </w:pPr>
            <w:r>
              <w:rPr>
                <w:b/>
                <w:bCs/>
                <w:sz w:val="20"/>
                <w:szCs w:val="20"/>
              </w:rPr>
              <w:t>Učivo</w:t>
            </w:r>
          </w:p>
        </w:tc>
        <w:tc>
          <w:tcPr>
            <w:tcW w:w="2538"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D06982A" w14:textId="77777777" w:rsidR="00F26D62" w:rsidRDefault="00F26D62" w:rsidP="001827D3">
            <w:pPr>
              <w:pStyle w:val="TableContents"/>
              <w:snapToGrid w:val="0"/>
              <w:rPr>
                <w:b/>
                <w:bCs/>
                <w:sz w:val="20"/>
                <w:szCs w:val="20"/>
              </w:rPr>
            </w:pPr>
            <w:r>
              <w:rPr>
                <w:b/>
                <w:bCs/>
                <w:sz w:val="20"/>
                <w:szCs w:val="20"/>
              </w:rPr>
              <w:t>Průřezová témata</w:t>
            </w:r>
          </w:p>
        </w:tc>
      </w:tr>
      <w:tr w:rsidR="00F26D62" w14:paraId="3F018D90"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1A276B67" w14:textId="77777777" w:rsidR="00F26D62" w:rsidRDefault="00F26D62" w:rsidP="001827D3">
            <w:pPr>
              <w:pStyle w:val="Obsahtabulky-kompetence"/>
            </w:pPr>
            <w:proofErr w:type="gramStart"/>
            <w:r>
              <w:t>POSLECH  S</w:t>
            </w:r>
            <w:proofErr w:type="gramEnd"/>
            <w:r>
              <w:t> POROZUMĚNÍM</w:t>
            </w:r>
          </w:p>
          <w:p w14:paraId="7550045D" w14:textId="77777777" w:rsidR="00F26D62" w:rsidRDefault="00F26D62" w:rsidP="001827D3">
            <w:pPr>
              <w:pStyle w:val="Obsahtabulky-kompetence"/>
              <w:rPr>
                <w:b/>
                <w:bCs/>
                <w:iCs/>
                <w:color w:val="000000"/>
                <w:szCs w:val="18"/>
              </w:rPr>
            </w:pPr>
            <w:r>
              <w:rPr>
                <w:b/>
                <w:bCs/>
                <w:iCs/>
                <w:color w:val="000000"/>
                <w:szCs w:val="18"/>
              </w:rPr>
              <w:t xml:space="preserve">- rozumí jednoduchým pokynům a otázkám učitele, které jsou sdělovány pomalu a s pečlivou </w:t>
            </w:r>
            <w:proofErr w:type="gramStart"/>
            <w:r>
              <w:rPr>
                <w:b/>
                <w:bCs/>
                <w:iCs/>
                <w:color w:val="000000"/>
                <w:szCs w:val="18"/>
              </w:rPr>
              <w:t>výslovností .</w:t>
            </w:r>
            <w:proofErr w:type="gramEnd"/>
          </w:p>
          <w:p w14:paraId="19C45B99" w14:textId="77777777" w:rsidR="00F26D62" w:rsidRDefault="00F26D62" w:rsidP="001827D3">
            <w:pPr>
              <w:pStyle w:val="Obsahtabulky-kompetence"/>
            </w:pPr>
            <w:r>
              <w:rPr>
                <w:b/>
                <w:color w:val="000000"/>
                <w:szCs w:val="18"/>
              </w:rPr>
              <w:t xml:space="preserve">- rozumí slovům a jednoduchým větám, </w:t>
            </w:r>
            <w:r>
              <w:rPr>
                <w:b/>
                <w:bCs/>
                <w:iCs/>
                <w:color w:val="000000"/>
                <w:szCs w:val="18"/>
              </w:rPr>
              <w:t xml:space="preserve">pokud jsou pronášeny pomalu a zřetelně a týkají se osvojovaných témat, zejména pokud má k dispozici vizuální </w:t>
            </w:r>
            <w:proofErr w:type="gramStart"/>
            <w:r>
              <w:rPr>
                <w:b/>
                <w:bCs/>
                <w:iCs/>
                <w:color w:val="000000"/>
                <w:szCs w:val="18"/>
              </w:rPr>
              <w:t>oporu .</w:t>
            </w:r>
            <w:proofErr w:type="gramEnd"/>
          </w:p>
          <w:p w14:paraId="1CFAC125" w14:textId="77777777" w:rsidR="00F26D62" w:rsidRDefault="00F26D62" w:rsidP="001827D3">
            <w:pPr>
              <w:pStyle w:val="Obsahtabulky-kompetence"/>
            </w:pPr>
            <w:r>
              <w:rPr>
                <w:b/>
                <w:color w:val="000000"/>
                <w:szCs w:val="18"/>
              </w:rPr>
              <w:t>- r</w:t>
            </w:r>
            <w:r>
              <w:rPr>
                <w:b/>
                <w:bCs/>
                <w:iCs/>
                <w:color w:val="000000"/>
                <w:szCs w:val="18"/>
              </w:rPr>
              <w:t>ozumí jednoduchému poslechovému textu, pokud je pronášen pomalu a zřetelně a má k dispozici vizuální oporu.</w:t>
            </w:r>
          </w:p>
        </w:tc>
        <w:tc>
          <w:tcPr>
            <w:tcW w:w="3555" w:type="dxa"/>
            <w:tcBorders>
              <w:left w:val="single" w:sz="2" w:space="0" w:color="000000"/>
              <w:bottom w:val="single" w:sz="2" w:space="0" w:color="000000"/>
            </w:tcBorders>
            <w:tcMar>
              <w:top w:w="55" w:type="dxa"/>
              <w:left w:w="55" w:type="dxa"/>
              <w:bottom w:w="55" w:type="dxa"/>
              <w:right w:w="55" w:type="dxa"/>
            </w:tcMar>
          </w:tcPr>
          <w:p w14:paraId="5AD063A2" w14:textId="77777777" w:rsidR="00F26D62" w:rsidRDefault="00F26D62" w:rsidP="001827D3">
            <w:pPr>
              <w:pStyle w:val="Obsahtabulky-kompetence"/>
            </w:pPr>
            <w:r>
              <w:rPr>
                <w:bCs/>
                <w:color w:val="000000"/>
                <w:szCs w:val="18"/>
              </w:rPr>
              <w:t xml:space="preserve">slovní zásoba </w:t>
            </w:r>
            <w:r>
              <w:rPr>
                <w:color w:val="000000"/>
                <w:szCs w:val="18"/>
              </w:rPr>
              <w:t>– žáci si osvojí a umí používat základní</w:t>
            </w:r>
            <w:r>
              <w:rPr>
                <w:i/>
                <w:color w:val="000000"/>
                <w:szCs w:val="18"/>
              </w:rPr>
              <w:t xml:space="preserve"> </w:t>
            </w:r>
            <w:r>
              <w:rPr>
                <w:color w:val="000000"/>
                <w:szCs w:val="18"/>
              </w:rPr>
              <w:t>slovní zásobu v komunikačních situacích probíraných tematických okruhů a umí ji používat v komunikačních situacích.</w:t>
            </w:r>
          </w:p>
          <w:p w14:paraId="078B2ABA" w14:textId="693865C0" w:rsidR="00F26D62" w:rsidRDefault="00F26D62" w:rsidP="001827D3">
            <w:pPr>
              <w:pStyle w:val="Obsahtabulky-kompetence"/>
            </w:pPr>
            <w:r>
              <w:rPr>
                <w:bCs/>
                <w:color w:val="000000"/>
                <w:szCs w:val="18"/>
              </w:rPr>
              <w:t>tematické okruhy</w:t>
            </w:r>
            <w:r>
              <w:rPr>
                <w:color w:val="000000"/>
                <w:szCs w:val="18"/>
              </w:rPr>
              <w:t xml:space="preserve"> – číslovky 20-100, širší rodina, škola, jídlo, aktivity, nákupy, měsíce, dny v týdnu, zvířata, vlastnosti</w:t>
            </w:r>
            <w:r w:rsidR="005B6B6D">
              <w:rPr>
                <w:color w:val="000000"/>
                <w:szCs w:val="18"/>
              </w:rPr>
              <w:t>, lidské tělo, počasí</w:t>
            </w: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F2D221" w14:textId="77777777" w:rsidR="00F26D62" w:rsidRDefault="00F26D62" w:rsidP="001827D3">
            <w:pPr>
              <w:pStyle w:val="Obsahtabulky-kompetence"/>
            </w:pPr>
            <w:r>
              <w:t>OSV – rozvoj schopností poznávání</w:t>
            </w:r>
          </w:p>
          <w:p w14:paraId="7E73E412" w14:textId="77777777" w:rsidR="00F26D62" w:rsidRDefault="00F26D62" w:rsidP="001827D3">
            <w:pPr>
              <w:pStyle w:val="Obsahtabulky-kompetence"/>
            </w:pPr>
          </w:p>
        </w:tc>
      </w:tr>
      <w:tr w:rsidR="00F26D62" w14:paraId="1B09D0A2"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39A09877" w14:textId="77777777" w:rsidR="00F26D62" w:rsidRDefault="00F26D62" w:rsidP="001827D3">
            <w:pPr>
              <w:pStyle w:val="Obsahtabulky-kompetence"/>
            </w:pPr>
            <w:r>
              <w:t>MLUVENÍ</w:t>
            </w:r>
          </w:p>
          <w:p w14:paraId="6105EE30" w14:textId="77777777" w:rsidR="00F26D62" w:rsidRDefault="00F26D62" w:rsidP="001827D3">
            <w:pPr>
              <w:pStyle w:val="Obsahtabulky-kompetence"/>
            </w:pPr>
            <w:r>
              <w:rPr>
                <w:rStyle w:val="Styl11bTunKurzvaVpravo02cmPed1bChar"/>
                <w:bCs/>
                <w:iCs/>
                <w:color w:val="000000"/>
                <w:szCs w:val="18"/>
              </w:rPr>
              <w:t xml:space="preserve">- </w:t>
            </w:r>
            <w:r w:rsidRPr="008A5377">
              <w:rPr>
                <w:rStyle w:val="Styl11bTunKurzvaVpravo02cmPed1bChar"/>
                <w:bCs/>
                <w:i w:val="0"/>
                <w:iCs/>
                <w:color w:val="000000"/>
                <w:sz w:val="18"/>
                <w:szCs w:val="18"/>
              </w:rPr>
              <w:t>zapojí se</w:t>
            </w:r>
            <w:r>
              <w:rPr>
                <w:rStyle w:val="Styl11bTunKurzvaVpravo02cmPed1bChar"/>
                <w:b w:val="0"/>
                <w:bCs/>
                <w:i w:val="0"/>
                <w:iCs/>
                <w:color w:val="000000"/>
                <w:sz w:val="18"/>
                <w:szCs w:val="18"/>
              </w:rPr>
              <w:t xml:space="preserve"> do</w:t>
            </w:r>
            <w:r>
              <w:rPr>
                <w:rStyle w:val="Styl11bTunKurzvaVpravo02cmPed1bChar"/>
                <w:bCs/>
                <w:iCs/>
                <w:color w:val="000000"/>
                <w:szCs w:val="18"/>
              </w:rPr>
              <w:t xml:space="preserve"> </w:t>
            </w:r>
            <w:r>
              <w:rPr>
                <w:color w:val="000000"/>
                <w:szCs w:val="18"/>
              </w:rPr>
              <w:t xml:space="preserve">jednoduchých </w:t>
            </w:r>
            <w:r>
              <w:rPr>
                <w:b/>
                <w:color w:val="000000"/>
                <w:szCs w:val="18"/>
              </w:rPr>
              <w:t>rozhovorů</w:t>
            </w:r>
          </w:p>
          <w:p w14:paraId="3B8F82ED" w14:textId="77777777" w:rsidR="00F26D62" w:rsidRDefault="00F26D62" w:rsidP="001827D3">
            <w:pPr>
              <w:pStyle w:val="Obsahtabulky-kompetence"/>
            </w:pPr>
            <w:r>
              <w:rPr>
                <w:b/>
                <w:color w:val="000000"/>
                <w:szCs w:val="18"/>
              </w:rPr>
              <w:t>- s</w:t>
            </w:r>
            <w:r>
              <w:rPr>
                <w:b/>
                <w:bCs/>
                <w:iCs/>
                <w:color w:val="000000"/>
                <w:szCs w:val="18"/>
              </w:rPr>
              <w:t xml:space="preserve">dělí </w:t>
            </w:r>
            <w:r>
              <w:rPr>
                <w:bCs/>
                <w:iCs/>
                <w:color w:val="000000"/>
                <w:szCs w:val="18"/>
              </w:rPr>
              <w:t xml:space="preserve">jednoduchým způsobem </w:t>
            </w:r>
            <w:r>
              <w:rPr>
                <w:b/>
                <w:bCs/>
                <w:iCs/>
                <w:color w:val="000000"/>
                <w:szCs w:val="18"/>
              </w:rPr>
              <w:t>základní informace</w:t>
            </w:r>
            <w:r>
              <w:rPr>
                <w:bCs/>
                <w:iCs/>
                <w:color w:val="000000"/>
                <w:szCs w:val="18"/>
              </w:rPr>
              <w:t xml:space="preserve"> týkající se jeho samotného, rodiny, školy, volného času a dalších osvojovaných témat.</w:t>
            </w:r>
          </w:p>
          <w:p w14:paraId="0B9E8FA0" w14:textId="77777777" w:rsidR="00F26D62" w:rsidRDefault="00F26D62" w:rsidP="001827D3">
            <w:pPr>
              <w:pStyle w:val="Obsahtabulky-kompetence"/>
            </w:pPr>
            <w:r>
              <w:rPr>
                <w:b/>
                <w:szCs w:val="18"/>
              </w:rPr>
              <w:t xml:space="preserve">- </w:t>
            </w:r>
            <w:r>
              <w:rPr>
                <w:b/>
                <w:bCs/>
                <w:iCs/>
                <w:szCs w:val="18"/>
              </w:rPr>
              <w:t xml:space="preserve">odpovídá </w:t>
            </w:r>
            <w:r>
              <w:rPr>
                <w:bCs/>
                <w:iCs/>
                <w:szCs w:val="18"/>
              </w:rPr>
              <w:t>na jednoduché</w:t>
            </w:r>
            <w:r>
              <w:rPr>
                <w:b/>
                <w:bCs/>
                <w:iCs/>
                <w:szCs w:val="18"/>
              </w:rPr>
              <w:t xml:space="preserve"> otázky </w:t>
            </w:r>
            <w:r>
              <w:rPr>
                <w:bCs/>
                <w:iCs/>
                <w:szCs w:val="18"/>
              </w:rPr>
              <w:t>týkající se jeho samotného, rodiny, školy, volného času a dalších osvojovaných témat a podobné</w:t>
            </w:r>
            <w:r>
              <w:rPr>
                <w:b/>
                <w:bCs/>
                <w:iCs/>
                <w:szCs w:val="18"/>
              </w:rPr>
              <w:t xml:space="preserve"> otázky pokládá</w:t>
            </w:r>
          </w:p>
        </w:tc>
        <w:tc>
          <w:tcPr>
            <w:tcW w:w="3555" w:type="dxa"/>
            <w:tcBorders>
              <w:left w:val="single" w:sz="2" w:space="0" w:color="000000"/>
              <w:bottom w:val="single" w:sz="2" w:space="0" w:color="000000"/>
            </w:tcBorders>
            <w:tcMar>
              <w:top w:w="55" w:type="dxa"/>
              <w:left w:w="55" w:type="dxa"/>
              <w:bottom w:w="55" w:type="dxa"/>
              <w:right w:w="55" w:type="dxa"/>
            </w:tcMar>
          </w:tcPr>
          <w:p w14:paraId="41A7E58B" w14:textId="77777777" w:rsidR="00802E7D" w:rsidRDefault="00802E7D" w:rsidP="001827D3">
            <w:pPr>
              <w:pStyle w:val="Obsahtabulky-kompetence"/>
              <w:rPr>
                <w:color w:val="000000"/>
                <w:szCs w:val="18"/>
              </w:rPr>
            </w:pPr>
          </w:p>
          <w:p w14:paraId="50C326C9" w14:textId="77777777" w:rsidR="00802E7D" w:rsidRDefault="00802E7D" w:rsidP="001827D3">
            <w:pPr>
              <w:pStyle w:val="Obsahtabulky-kompetence"/>
              <w:rPr>
                <w:color w:val="000000"/>
                <w:szCs w:val="18"/>
              </w:rPr>
            </w:pPr>
          </w:p>
          <w:p w14:paraId="5CF89237" w14:textId="611DD6B7" w:rsidR="00F26D62" w:rsidRDefault="00F26D62" w:rsidP="001827D3">
            <w:pPr>
              <w:pStyle w:val="Obsahtabulky-kompetence"/>
              <w:rPr>
                <w:color w:val="000000"/>
                <w:szCs w:val="18"/>
              </w:rPr>
            </w:pPr>
            <w:r>
              <w:rPr>
                <w:color w:val="000000"/>
                <w:szCs w:val="18"/>
              </w:rPr>
              <w:t>- výslovnostní návyky</w:t>
            </w:r>
          </w:p>
          <w:p w14:paraId="470E1E73" w14:textId="77777777" w:rsidR="00F26D62" w:rsidRDefault="00ED2AC3" w:rsidP="001827D3">
            <w:pPr>
              <w:pStyle w:val="Obsahtabulky-kompetence"/>
            </w:pPr>
            <w:r>
              <w:t xml:space="preserve">- </w:t>
            </w:r>
            <w:r w:rsidR="00F26D62">
              <w:t xml:space="preserve"> různé způsoby pozdravu</w:t>
            </w:r>
          </w:p>
          <w:p w14:paraId="03B2ECC9" w14:textId="77777777" w:rsidR="00F26D62" w:rsidRDefault="00ED2AC3" w:rsidP="001827D3">
            <w:pPr>
              <w:pStyle w:val="Obsahtabulky-kompetence"/>
              <w:rPr>
                <w:szCs w:val="18"/>
              </w:rPr>
            </w:pPr>
            <w:r>
              <w:rPr>
                <w:szCs w:val="18"/>
              </w:rPr>
              <w:t xml:space="preserve">- </w:t>
            </w:r>
            <w:r w:rsidR="00F26D62">
              <w:rPr>
                <w:szCs w:val="18"/>
              </w:rPr>
              <w:t>jednoduchý rozhovor</w:t>
            </w:r>
          </w:p>
          <w:p w14:paraId="023287AE" w14:textId="77777777" w:rsidR="00F26D62" w:rsidRDefault="00F26D62" w:rsidP="001827D3">
            <w:pPr>
              <w:pStyle w:val="Obsahtabulky-kompetence"/>
            </w:pP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8BDB93" w14:textId="77777777" w:rsidR="00F26D62" w:rsidRDefault="00F26D62" w:rsidP="001827D3">
            <w:pPr>
              <w:pStyle w:val="Obsahtabulky-kompetence"/>
            </w:pPr>
            <w:proofErr w:type="gramStart"/>
            <w:r>
              <w:t>OSV - Komunikace</w:t>
            </w:r>
            <w:proofErr w:type="gramEnd"/>
          </w:p>
          <w:p w14:paraId="7B738D8A" w14:textId="77777777" w:rsidR="00F26D62" w:rsidRDefault="00F26D62" w:rsidP="001827D3">
            <w:pPr>
              <w:pStyle w:val="Obsahtabulky-kompetence"/>
            </w:pPr>
          </w:p>
        </w:tc>
      </w:tr>
      <w:tr w:rsidR="00F26D62" w14:paraId="65DF10EB" w14:textId="77777777" w:rsidTr="00CF5C51">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6295A719" w14:textId="77777777" w:rsidR="00F26D62" w:rsidRPr="00057216" w:rsidRDefault="00F26D62" w:rsidP="001827D3">
            <w:pPr>
              <w:pStyle w:val="Obsahtabulky-kompetence"/>
            </w:pPr>
            <w:r>
              <w:t>ČTENÍ S POROZUMĚNÍM</w:t>
            </w:r>
          </w:p>
          <w:p w14:paraId="22385887" w14:textId="77777777" w:rsidR="00F26D62" w:rsidRDefault="00F26D62" w:rsidP="00F26D62">
            <w:pPr>
              <w:pStyle w:val="Obsahtabulky-kompetence"/>
              <w:numPr>
                <w:ilvl w:val="0"/>
                <w:numId w:val="27"/>
              </w:numPr>
            </w:pPr>
            <w:r>
              <w:rPr>
                <w:bCs/>
                <w:iCs/>
                <w:color w:val="000000"/>
                <w:szCs w:val="18"/>
              </w:rPr>
              <w:t xml:space="preserve"> </w:t>
            </w:r>
            <w:proofErr w:type="gramStart"/>
            <w:r>
              <w:rPr>
                <w:bCs/>
                <w:iCs/>
                <w:color w:val="000000"/>
                <w:szCs w:val="18"/>
              </w:rPr>
              <w:t>učí</w:t>
            </w:r>
            <w:proofErr w:type="gramEnd"/>
            <w:r>
              <w:rPr>
                <w:bCs/>
                <w:iCs/>
                <w:color w:val="000000"/>
                <w:szCs w:val="18"/>
              </w:rPr>
              <w:t xml:space="preserve"> </w:t>
            </w:r>
            <w:r w:rsidR="00ED2AC3">
              <w:rPr>
                <w:bCs/>
                <w:iCs/>
                <w:color w:val="000000"/>
                <w:szCs w:val="18"/>
              </w:rPr>
              <w:t xml:space="preserve">se </w:t>
            </w:r>
            <w:r>
              <w:rPr>
                <w:bCs/>
                <w:iCs/>
                <w:color w:val="000000"/>
                <w:szCs w:val="18"/>
              </w:rPr>
              <w:t>vyhledávat potřebnou informaci v jednoduchém textu, který se vztahuje</w:t>
            </w:r>
            <w:r>
              <w:rPr>
                <w:color w:val="000000"/>
                <w:szCs w:val="18"/>
              </w:rPr>
              <w:t xml:space="preserve"> k osvojovaným tématům</w:t>
            </w:r>
          </w:p>
          <w:p w14:paraId="66A902D7" w14:textId="77777777" w:rsidR="00F26D62" w:rsidRDefault="00F26D62" w:rsidP="00F26D62">
            <w:pPr>
              <w:pStyle w:val="Obsahtabulky-kompetence"/>
              <w:numPr>
                <w:ilvl w:val="0"/>
                <w:numId w:val="27"/>
              </w:numPr>
              <w:rPr>
                <w:bCs/>
                <w:iCs/>
                <w:color w:val="000000"/>
                <w:szCs w:val="18"/>
              </w:rPr>
            </w:pPr>
            <w:proofErr w:type="gramStart"/>
            <w:r>
              <w:rPr>
                <w:bCs/>
                <w:iCs/>
                <w:color w:val="000000"/>
                <w:szCs w:val="18"/>
              </w:rPr>
              <w:t>snaží</w:t>
            </w:r>
            <w:proofErr w:type="gramEnd"/>
            <w:r>
              <w:rPr>
                <w:bCs/>
                <w:iCs/>
                <w:color w:val="000000"/>
                <w:szCs w:val="18"/>
              </w:rPr>
              <w:t xml:space="preserve"> se rozumět jednoduchým krátkým textům z běžného života, zejména pokud má k dispozici vizuální oporu</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7CDEDD1A" w14:textId="77777777" w:rsidR="00F26D62" w:rsidRDefault="00F26D62" w:rsidP="00ED2AC3">
            <w:pPr>
              <w:pStyle w:val="Obsahtabulky-kompetence"/>
            </w:pPr>
            <w:r>
              <w:rPr>
                <w:bCs/>
                <w:szCs w:val="18"/>
              </w:rPr>
              <w:t xml:space="preserve">slovní </w:t>
            </w:r>
            <w:proofErr w:type="gramStart"/>
            <w:r w:rsidR="00ED2AC3">
              <w:rPr>
                <w:bCs/>
                <w:szCs w:val="18"/>
              </w:rPr>
              <w:t xml:space="preserve">zásoba - </w:t>
            </w:r>
            <w:r>
              <w:rPr>
                <w:color w:val="000000"/>
              </w:rPr>
              <w:t>práce</w:t>
            </w:r>
            <w:proofErr w:type="gramEnd"/>
            <w:r>
              <w:rPr>
                <w:color w:val="000000"/>
              </w:rPr>
              <w:t xml:space="preserve"> s</w:t>
            </w:r>
            <w:r>
              <w:rPr>
                <w:strike/>
                <w:color w:val="000000"/>
              </w:rPr>
              <w:t>e</w:t>
            </w:r>
            <w:r>
              <w:rPr>
                <w:color w:val="000000"/>
              </w:rPr>
              <w:t xml:space="preserve"> slovníkem</w:t>
            </w:r>
          </w:p>
        </w:tc>
        <w:tc>
          <w:tcPr>
            <w:tcW w:w="25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CD516F9" w14:textId="77777777" w:rsidR="00F26D62" w:rsidRDefault="00F26D62" w:rsidP="001827D3">
            <w:pPr>
              <w:pStyle w:val="Obsahtabulky-kompetence"/>
            </w:pPr>
          </w:p>
        </w:tc>
      </w:tr>
      <w:tr w:rsidR="00F26D62" w14:paraId="57D99986"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3998E5A2" w14:textId="77777777" w:rsidR="00F26D62" w:rsidRPr="00057216" w:rsidRDefault="00F26D62" w:rsidP="001827D3">
            <w:pPr>
              <w:pStyle w:val="Obsahtabulky-kompetence"/>
              <w:rPr>
                <w:caps/>
              </w:rPr>
            </w:pPr>
            <w:r>
              <w:rPr>
                <w:caps/>
              </w:rPr>
              <w:t>Produktivní řečové dovednosti</w:t>
            </w:r>
          </w:p>
          <w:p w14:paraId="39AE3EA9" w14:textId="77777777" w:rsidR="00F26D62" w:rsidRPr="00ED2AC3" w:rsidRDefault="00F26D62" w:rsidP="00F26D62">
            <w:pPr>
              <w:pStyle w:val="Obsahtabulky-kompetence"/>
              <w:numPr>
                <w:ilvl w:val="0"/>
                <w:numId w:val="27"/>
              </w:numPr>
            </w:pPr>
            <w:proofErr w:type="gramStart"/>
            <w:r>
              <w:rPr>
                <w:b/>
                <w:bCs/>
                <w:iCs/>
                <w:color w:val="000000"/>
                <w:szCs w:val="18"/>
              </w:rPr>
              <w:t>snaží</w:t>
            </w:r>
            <w:proofErr w:type="gramEnd"/>
            <w:r>
              <w:rPr>
                <w:b/>
                <w:bCs/>
                <w:iCs/>
                <w:color w:val="000000"/>
                <w:szCs w:val="18"/>
              </w:rPr>
              <w:t xml:space="preserve"> se rozumět </w:t>
            </w:r>
            <w:r>
              <w:rPr>
                <w:bCs/>
                <w:iCs/>
                <w:color w:val="000000"/>
                <w:szCs w:val="18"/>
              </w:rPr>
              <w:t>jednoduchým krátkým textům z běžného života, zejména pokud má k dispozici vizuální oporu</w:t>
            </w:r>
          </w:p>
          <w:p w14:paraId="6CA6A5D2" w14:textId="77777777" w:rsidR="00ED2AC3" w:rsidRDefault="00ED2AC3" w:rsidP="00F26D62">
            <w:pPr>
              <w:pStyle w:val="Obsahtabulky-kompetence"/>
              <w:numPr>
                <w:ilvl w:val="0"/>
                <w:numId w:val="27"/>
              </w:numPr>
            </w:pPr>
            <w:r>
              <w:rPr>
                <w:bCs/>
              </w:rPr>
              <w:t xml:space="preserve">slovní zásoba </w:t>
            </w:r>
            <w:r>
              <w:t>– žáci si osvojí a umí používat základní</w:t>
            </w:r>
            <w:r>
              <w:rPr>
                <w:i/>
              </w:rPr>
              <w:t xml:space="preserve"> </w:t>
            </w:r>
            <w:r>
              <w:t>slovní zásobu v komunikačních situacích probíraných tematických okruhů a umí ji používat v komunikačních situacích</w:t>
            </w:r>
          </w:p>
        </w:tc>
        <w:tc>
          <w:tcPr>
            <w:tcW w:w="3555" w:type="dxa"/>
            <w:tcBorders>
              <w:left w:val="single" w:sz="2" w:space="0" w:color="000000"/>
              <w:bottom w:val="single" w:sz="2" w:space="0" w:color="000000"/>
            </w:tcBorders>
            <w:tcMar>
              <w:top w:w="55" w:type="dxa"/>
              <w:left w:w="55" w:type="dxa"/>
              <w:bottom w:w="55" w:type="dxa"/>
              <w:right w:w="55" w:type="dxa"/>
            </w:tcMar>
          </w:tcPr>
          <w:p w14:paraId="50344D9E" w14:textId="77777777" w:rsidR="00F26D62" w:rsidRDefault="00F26D62" w:rsidP="001827D3">
            <w:pPr>
              <w:pStyle w:val="Obsahtabulky-kompetence"/>
            </w:pP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9288A2" w14:textId="77777777" w:rsidR="00F26D62" w:rsidRDefault="00F26D62" w:rsidP="001827D3">
            <w:pPr>
              <w:pStyle w:val="Obsahtabulky-kompetence"/>
            </w:pPr>
            <w:r>
              <w:t>OSV – Mezilidské vztahy</w:t>
            </w:r>
          </w:p>
          <w:p w14:paraId="6D906758" w14:textId="77777777" w:rsidR="00F26D62" w:rsidRDefault="00F26D62" w:rsidP="001827D3">
            <w:pPr>
              <w:pStyle w:val="Obsahtabulky-kompetence"/>
            </w:pPr>
          </w:p>
        </w:tc>
      </w:tr>
      <w:tr w:rsidR="00F10544" w14:paraId="1CB80514"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1A3D6EA3" w14:textId="77777777" w:rsidR="00F10544" w:rsidRDefault="00F10544" w:rsidP="00F10544">
            <w:pPr>
              <w:pStyle w:val="Obsahtabulky-kompetence"/>
            </w:pPr>
            <w:r>
              <w:t>PSANÍ</w:t>
            </w:r>
          </w:p>
          <w:p w14:paraId="41CA2DC5" w14:textId="77777777" w:rsidR="00F10544" w:rsidRDefault="00F10544" w:rsidP="00F10544">
            <w:pPr>
              <w:pStyle w:val="Obsahtabulky-kompetence"/>
              <w:numPr>
                <w:ilvl w:val="0"/>
                <w:numId w:val="27"/>
              </w:numPr>
            </w:pPr>
            <w:r>
              <w:rPr>
                <w:b/>
                <w:bCs/>
                <w:iCs/>
                <w:color w:val="000000"/>
                <w:szCs w:val="18"/>
              </w:rPr>
              <w:t>napíše</w:t>
            </w:r>
            <w:r>
              <w:rPr>
                <w:b/>
                <w:color w:val="000000"/>
                <w:szCs w:val="18"/>
              </w:rPr>
              <w:t xml:space="preserve"> krátký text </w:t>
            </w:r>
            <w:r>
              <w:rPr>
                <w:bCs/>
                <w:iCs/>
                <w:color w:val="000000"/>
                <w:szCs w:val="18"/>
              </w:rPr>
              <w:t>s použitím jednoduchých vět a slovních spojení o sobě, rodině, oblasti svých zájmů a každodenního života</w:t>
            </w:r>
          </w:p>
          <w:p w14:paraId="044AAE25" w14:textId="77777777" w:rsidR="00F10544" w:rsidRDefault="00F10544" w:rsidP="00F10544">
            <w:pPr>
              <w:pStyle w:val="Obsahtabulky-kompetence"/>
              <w:numPr>
                <w:ilvl w:val="0"/>
                <w:numId w:val="27"/>
              </w:numPr>
            </w:pPr>
            <w:proofErr w:type="gramStart"/>
            <w:r>
              <w:rPr>
                <w:szCs w:val="18"/>
              </w:rPr>
              <w:t>snaží</w:t>
            </w:r>
            <w:proofErr w:type="gramEnd"/>
            <w:r>
              <w:rPr>
                <w:szCs w:val="18"/>
              </w:rPr>
              <w:t xml:space="preserve"> se vyplnit osobní údaje do formuláře</w:t>
            </w:r>
          </w:p>
          <w:p w14:paraId="4E2FE1AC" w14:textId="77777777" w:rsidR="00F10544" w:rsidRDefault="00F10544" w:rsidP="00F10544">
            <w:pPr>
              <w:pStyle w:val="Obsahtabulky-kompetence"/>
              <w:rPr>
                <w:caps/>
              </w:rPr>
            </w:pPr>
          </w:p>
        </w:tc>
        <w:tc>
          <w:tcPr>
            <w:tcW w:w="3555" w:type="dxa"/>
            <w:tcBorders>
              <w:left w:val="single" w:sz="2" w:space="0" w:color="000000"/>
              <w:bottom w:val="single" w:sz="2" w:space="0" w:color="000000"/>
            </w:tcBorders>
            <w:tcMar>
              <w:top w:w="55" w:type="dxa"/>
              <w:left w:w="55" w:type="dxa"/>
              <w:bottom w:w="55" w:type="dxa"/>
              <w:right w:w="55" w:type="dxa"/>
            </w:tcMar>
          </w:tcPr>
          <w:p w14:paraId="4007712C" w14:textId="77777777" w:rsidR="00F10544" w:rsidRDefault="00F10544" w:rsidP="00F10544">
            <w:pPr>
              <w:pStyle w:val="Obsahtabulky-kompetence"/>
            </w:pPr>
            <w:r>
              <w:rPr>
                <w:b/>
                <w:bCs/>
              </w:rPr>
              <w:t xml:space="preserve">zvuková a grafická podoba jazyka </w:t>
            </w:r>
            <w:r>
              <w:rPr>
                <w:b/>
              </w:rPr>
              <w:t>– fonetické znaky (pasivně)</w:t>
            </w:r>
          </w:p>
          <w:p w14:paraId="788D7382" w14:textId="77777777" w:rsidR="00F10544" w:rsidRDefault="00F10544" w:rsidP="00F10544">
            <w:pPr>
              <w:pStyle w:val="Obsahtabulky-kompetence"/>
            </w:pPr>
            <w:r>
              <w:rPr>
                <w:b/>
                <w:bCs/>
              </w:rPr>
              <w:t xml:space="preserve">mluvnice – </w:t>
            </w:r>
            <w:r>
              <w:rPr>
                <w:b/>
              </w:rPr>
              <w:t xml:space="preserve">základní gramatické struktury a typy vět </w:t>
            </w:r>
            <w:r>
              <w:rPr>
                <w:b/>
                <w:iCs/>
              </w:rPr>
              <w:t>(</w:t>
            </w:r>
            <w:r>
              <w:rPr>
                <w:b/>
              </w:rPr>
              <w:t>jsou tolerovány elementární chyby, které nenarušují smysl sdělení a porozumění)</w:t>
            </w:r>
          </w:p>
          <w:p w14:paraId="659529DA" w14:textId="77777777" w:rsidR="00F10544" w:rsidRDefault="00F10544" w:rsidP="00F10544">
            <w:pPr>
              <w:pStyle w:val="Obsahtabulky-kompetence"/>
            </w:pPr>
            <w:r>
              <w:t xml:space="preserve">- užívání členů </w:t>
            </w:r>
            <w:proofErr w:type="gramStart"/>
            <w:r>
              <w:t xml:space="preserve">( </w:t>
            </w:r>
            <w:proofErr w:type="spellStart"/>
            <w:r>
              <w:t>an</w:t>
            </w:r>
            <w:proofErr w:type="spellEnd"/>
            <w:proofErr w:type="gramEnd"/>
            <w:r>
              <w:t>, a)</w:t>
            </w:r>
          </w:p>
          <w:p w14:paraId="26737221" w14:textId="77777777" w:rsidR="00F10544" w:rsidRDefault="00F10544" w:rsidP="00F10544">
            <w:pPr>
              <w:pStyle w:val="Obsahtabulky-kompetence"/>
            </w:pPr>
            <w:r>
              <w:t xml:space="preserve">- sloveso to </w:t>
            </w:r>
            <w:proofErr w:type="spellStart"/>
            <w:r>
              <w:t>be</w:t>
            </w:r>
            <w:proofErr w:type="spellEnd"/>
            <w:r>
              <w:t xml:space="preserve">, </w:t>
            </w:r>
            <w:proofErr w:type="spellStart"/>
            <w:r>
              <w:t>have</w:t>
            </w:r>
            <w:proofErr w:type="spellEnd"/>
            <w:r>
              <w:t xml:space="preserve"> </w:t>
            </w:r>
            <w:proofErr w:type="spellStart"/>
            <w:proofErr w:type="gramStart"/>
            <w:r>
              <w:t>got</w:t>
            </w:r>
            <w:proofErr w:type="spellEnd"/>
            <w:r>
              <w:t xml:space="preserve">,  </w:t>
            </w:r>
            <w:proofErr w:type="spellStart"/>
            <w:r>
              <w:t>can</w:t>
            </w:r>
            <w:proofErr w:type="spellEnd"/>
            <w:proofErr w:type="gramEnd"/>
          </w:p>
          <w:p w14:paraId="35EE1EFA" w14:textId="77777777" w:rsidR="00F10544" w:rsidRDefault="00F10544" w:rsidP="00F10544">
            <w:pPr>
              <w:pStyle w:val="Obsahtabulky-kompetence"/>
            </w:pPr>
            <w:r>
              <w:t>- anglická abeceda</w:t>
            </w:r>
          </w:p>
          <w:p w14:paraId="0B271F23" w14:textId="77777777" w:rsidR="00F10544" w:rsidRDefault="00F10544" w:rsidP="00F10544">
            <w:pPr>
              <w:pStyle w:val="Obsahtabulky-kompetence"/>
            </w:pPr>
            <w:r>
              <w:t xml:space="preserve">- předložky místa (in, </w:t>
            </w:r>
            <w:proofErr w:type="gramStart"/>
            <w:r>
              <w:t>on, ….</w:t>
            </w:r>
            <w:proofErr w:type="gramEnd"/>
            <w:r>
              <w:t>)</w:t>
            </w:r>
          </w:p>
          <w:p w14:paraId="76E22BAC" w14:textId="77777777" w:rsidR="00F10544" w:rsidRDefault="00F10544" w:rsidP="00F10544">
            <w:pPr>
              <w:pStyle w:val="Obsahtabulky-kompetence"/>
            </w:pPr>
            <w:r>
              <w:t>-  množné číslo</w:t>
            </w:r>
          </w:p>
          <w:p w14:paraId="5DB25AE5" w14:textId="77777777" w:rsidR="00F10544" w:rsidRDefault="00F10544" w:rsidP="00F10544">
            <w:pPr>
              <w:pStyle w:val="Obsahtabulky-kompetence"/>
            </w:pPr>
            <w:r>
              <w:t>- seznámí se s číslovkami 1-100</w:t>
            </w:r>
          </w:p>
          <w:p w14:paraId="1DF16378" w14:textId="1E55F54F" w:rsidR="00F10544" w:rsidRDefault="00F10544" w:rsidP="00F10544">
            <w:pPr>
              <w:pStyle w:val="Obsahtabulky-kompetence"/>
            </w:pPr>
            <w:r>
              <w:t xml:space="preserve">- vazba </w:t>
            </w:r>
            <w:proofErr w:type="spellStart"/>
            <w:r>
              <w:t>there</w:t>
            </w:r>
            <w:proofErr w:type="spellEnd"/>
            <w:r>
              <w:t xml:space="preserve"> </w:t>
            </w:r>
            <w:proofErr w:type="spellStart"/>
            <w:r>
              <w:t>is</w:t>
            </w:r>
            <w:proofErr w:type="spellEnd"/>
            <w:r>
              <w:t xml:space="preserve"> / </w:t>
            </w:r>
            <w:proofErr w:type="spellStart"/>
            <w:r>
              <w:t>there</w:t>
            </w:r>
            <w:proofErr w:type="spellEnd"/>
            <w:r>
              <w:t xml:space="preserve"> are</w:t>
            </w: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81C038" w14:textId="62B0A3AD" w:rsidR="00F10544" w:rsidRDefault="00F10544" w:rsidP="00F10544">
            <w:pPr>
              <w:pStyle w:val="Obsahtabulky-kompetence"/>
            </w:pPr>
            <w:r>
              <w:t>MKV – Kulturní diference</w:t>
            </w:r>
          </w:p>
        </w:tc>
      </w:tr>
      <w:tr w:rsidR="00F10544" w14:paraId="0CB4CF68"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41029A65" w14:textId="38862A80" w:rsidR="00F10544" w:rsidRPr="00F10544" w:rsidRDefault="00FA343C" w:rsidP="00FA343C">
            <w:pPr>
              <w:overflowPunct/>
              <w:autoSpaceDE/>
              <w:autoSpaceDN/>
              <w:adjustRightInd/>
              <w:spacing w:before="100" w:beforeAutospacing="1" w:after="150" w:line="276" w:lineRule="auto"/>
              <w:textAlignment w:val="auto"/>
              <w:rPr>
                <w:b/>
                <w:bCs/>
                <w:color w:val="000000" w:themeColor="text1"/>
                <w:sz w:val="18"/>
                <w:szCs w:val="18"/>
              </w:rPr>
            </w:pPr>
            <w:r>
              <w:rPr>
                <w:b/>
                <w:bCs/>
                <w:color w:val="000000" w:themeColor="text1"/>
                <w:sz w:val="18"/>
                <w:szCs w:val="18"/>
              </w:rPr>
              <w:t>N</w:t>
            </w:r>
            <w:r w:rsidR="00F10544" w:rsidRPr="00F10544">
              <w:rPr>
                <w:b/>
                <w:bCs/>
                <w:color w:val="000000" w:themeColor="text1"/>
                <w:sz w:val="18"/>
                <w:szCs w:val="18"/>
              </w:rPr>
              <w:t>apíše krátkou textovou zprávu, ve které uvede informaci o místě a čase</w:t>
            </w:r>
          </w:p>
          <w:p w14:paraId="6F4CBEEE" w14:textId="77777777" w:rsidR="00F10544" w:rsidRDefault="00F10544" w:rsidP="00F10544">
            <w:pPr>
              <w:pStyle w:val="Obsahtabulky-kompetence"/>
            </w:pPr>
          </w:p>
        </w:tc>
        <w:tc>
          <w:tcPr>
            <w:tcW w:w="3555" w:type="dxa"/>
            <w:tcBorders>
              <w:left w:val="single" w:sz="2" w:space="0" w:color="000000"/>
              <w:bottom w:val="single" w:sz="2" w:space="0" w:color="000000"/>
            </w:tcBorders>
            <w:tcMar>
              <w:top w:w="55" w:type="dxa"/>
              <w:left w:w="55" w:type="dxa"/>
              <w:bottom w:w="55" w:type="dxa"/>
              <w:right w:w="55" w:type="dxa"/>
            </w:tcMar>
          </w:tcPr>
          <w:p w14:paraId="5FFCE6B9" w14:textId="5A005CD8" w:rsidR="00FA343C" w:rsidRPr="00FA343C" w:rsidRDefault="00FA343C" w:rsidP="00FA343C">
            <w:pPr>
              <w:overflowPunct/>
              <w:autoSpaceDE/>
              <w:autoSpaceDN/>
              <w:adjustRightInd/>
              <w:spacing w:line="276" w:lineRule="auto"/>
              <w:textAlignment w:val="auto"/>
              <w:rPr>
                <w:b/>
                <w:bCs/>
                <w:color w:val="232731"/>
                <w:sz w:val="18"/>
                <w:szCs w:val="18"/>
              </w:rPr>
            </w:pPr>
            <w:r w:rsidRPr="00FA343C">
              <w:rPr>
                <w:b/>
                <w:bCs/>
                <w:color w:val="232731"/>
                <w:sz w:val="18"/>
                <w:szCs w:val="18"/>
              </w:rPr>
              <w:t>interaktivní</w:t>
            </w:r>
            <w:r w:rsidRPr="00FA343C">
              <w:rPr>
                <w:b/>
                <w:bCs/>
                <w:color w:val="232731"/>
                <w:sz w:val="18"/>
                <w:szCs w:val="18"/>
              </w:rPr>
              <w:t xml:space="preserve"> výukové materiály</w:t>
            </w:r>
          </w:p>
          <w:p w14:paraId="042C30C9" w14:textId="5E677BB1" w:rsidR="00FA343C" w:rsidRPr="00FA343C" w:rsidRDefault="00FA343C" w:rsidP="00FA343C">
            <w:pPr>
              <w:overflowPunct/>
              <w:autoSpaceDE/>
              <w:autoSpaceDN/>
              <w:adjustRightInd/>
              <w:spacing w:line="276" w:lineRule="auto"/>
              <w:textAlignment w:val="auto"/>
              <w:rPr>
                <w:color w:val="000000" w:themeColor="text1"/>
                <w:sz w:val="18"/>
                <w:szCs w:val="18"/>
              </w:rPr>
            </w:pPr>
            <w:r>
              <w:rPr>
                <w:color w:val="000000" w:themeColor="text1"/>
                <w:sz w:val="18"/>
                <w:szCs w:val="18"/>
              </w:rPr>
              <w:t>-</w:t>
            </w:r>
            <w:r w:rsidRPr="00FA343C">
              <w:rPr>
                <w:color w:val="000000" w:themeColor="text1"/>
                <w:sz w:val="18"/>
                <w:szCs w:val="18"/>
              </w:rPr>
              <w:t>práce s elektronickým slovníkem</w:t>
            </w:r>
          </w:p>
          <w:p w14:paraId="2E583FE0" w14:textId="43012206" w:rsidR="00FA343C" w:rsidRPr="00FA343C" w:rsidRDefault="00FA343C" w:rsidP="00FA343C">
            <w:pPr>
              <w:overflowPunct/>
              <w:autoSpaceDE/>
              <w:autoSpaceDN/>
              <w:adjustRightInd/>
              <w:spacing w:line="276" w:lineRule="auto"/>
              <w:textAlignment w:val="auto"/>
              <w:rPr>
                <w:color w:val="000000" w:themeColor="text1"/>
                <w:sz w:val="18"/>
                <w:szCs w:val="18"/>
              </w:rPr>
            </w:pPr>
            <w:r>
              <w:rPr>
                <w:color w:val="000000" w:themeColor="text1"/>
                <w:sz w:val="18"/>
                <w:szCs w:val="18"/>
              </w:rPr>
              <w:t>-</w:t>
            </w:r>
            <w:r w:rsidRPr="00FA343C">
              <w:rPr>
                <w:color w:val="000000" w:themeColor="text1"/>
                <w:sz w:val="18"/>
                <w:szCs w:val="18"/>
              </w:rPr>
              <w:t>terminologie daného jazyka pro práci s digitálními technologiemi</w:t>
            </w:r>
          </w:p>
          <w:p w14:paraId="74DF8761" w14:textId="6FA65464" w:rsidR="00F10544" w:rsidRDefault="00F10544" w:rsidP="00F10544">
            <w:pPr>
              <w:pStyle w:val="Obsahtabulky-kompetence"/>
            </w:pP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598E4C" w14:textId="2891779C" w:rsidR="00F10544" w:rsidRDefault="00F10544" w:rsidP="00F10544">
            <w:pPr>
              <w:pStyle w:val="Obsahtabulky-kompetence"/>
            </w:pPr>
          </w:p>
        </w:tc>
      </w:tr>
    </w:tbl>
    <w:p w14:paraId="0F857B70" w14:textId="77777777" w:rsidR="00CF5C51" w:rsidRDefault="00CF5C51"/>
    <w:p w14:paraId="0EDD2313" w14:textId="77777777" w:rsidR="00CF5C51" w:rsidRDefault="00CF5C51"/>
    <w:tbl>
      <w:tblPr>
        <w:tblW w:w="9647" w:type="dxa"/>
        <w:tblInd w:w="45" w:type="dxa"/>
        <w:tblLayout w:type="fixed"/>
        <w:tblCellMar>
          <w:left w:w="10" w:type="dxa"/>
          <w:right w:w="10" w:type="dxa"/>
        </w:tblCellMar>
        <w:tblLook w:val="0000" w:firstRow="0" w:lastRow="0" w:firstColumn="0" w:lastColumn="0" w:noHBand="0" w:noVBand="0"/>
      </w:tblPr>
      <w:tblGrid>
        <w:gridCol w:w="3554"/>
        <w:gridCol w:w="3555"/>
        <w:gridCol w:w="2538"/>
      </w:tblGrid>
      <w:tr w:rsidR="00F26D62" w14:paraId="4AFAC6A9" w14:textId="77777777" w:rsidTr="00CF5C51">
        <w:tc>
          <w:tcPr>
            <w:tcW w:w="9647" w:type="dxa"/>
            <w:gridSpan w:val="3"/>
            <w:tcBorders>
              <w:top w:val="double" w:sz="4" w:space="0" w:color="auto"/>
              <w:left w:val="single" w:sz="2" w:space="0" w:color="000000"/>
              <w:bottom w:val="single" w:sz="2" w:space="0" w:color="000000"/>
              <w:right w:val="single" w:sz="2" w:space="0" w:color="000000"/>
            </w:tcBorders>
            <w:shd w:val="clear" w:color="auto" w:fill="FFE599" w:themeFill="accent4" w:themeFillTint="66"/>
            <w:tcMar>
              <w:top w:w="55" w:type="dxa"/>
              <w:left w:w="55" w:type="dxa"/>
              <w:bottom w:w="55" w:type="dxa"/>
              <w:right w:w="55" w:type="dxa"/>
            </w:tcMar>
          </w:tcPr>
          <w:p w14:paraId="549749E5" w14:textId="77777777" w:rsidR="00F26D62" w:rsidRDefault="00F26D62" w:rsidP="001827D3">
            <w:pPr>
              <w:pStyle w:val="TableContents"/>
              <w:snapToGrid w:val="0"/>
              <w:rPr>
                <w:b/>
                <w:bCs/>
                <w:sz w:val="22"/>
                <w:szCs w:val="22"/>
              </w:rPr>
            </w:pPr>
            <w:r>
              <w:rPr>
                <w:b/>
                <w:bCs/>
                <w:sz w:val="22"/>
                <w:szCs w:val="22"/>
              </w:rPr>
              <w:lastRenderedPageBreak/>
              <w:t>Anglický jazyk, 5. ročník</w:t>
            </w:r>
          </w:p>
        </w:tc>
      </w:tr>
      <w:tr w:rsidR="00F26D62" w14:paraId="4A8F4EAA"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11A40D86"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5DA79622" w14:textId="77777777" w:rsidR="00F26D62" w:rsidRDefault="00F26D62" w:rsidP="001827D3">
            <w:pPr>
              <w:pStyle w:val="TableContents"/>
              <w:snapToGrid w:val="0"/>
              <w:rPr>
                <w:b/>
                <w:bCs/>
                <w:sz w:val="20"/>
                <w:szCs w:val="20"/>
              </w:rPr>
            </w:pPr>
            <w:r>
              <w:rPr>
                <w:b/>
                <w:bCs/>
                <w:sz w:val="20"/>
                <w:szCs w:val="20"/>
              </w:rPr>
              <w:t>Učivo</w:t>
            </w:r>
          </w:p>
        </w:tc>
        <w:tc>
          <w:tcPr>
            <w:tcW w:w="2538"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013788FF" w14:textId="77777777" w:rsidR="00F26D62" w:rsidRDefault="00F26D62" w:rsidP="001827D3">
            <w:pPr>
              <w:pStyle w:val="TableContents"/>
              <w:snapToGrid w:val="0"/>
              <w:rPr>
                <w:b/>
                <w:bCs/>
                <w:sz w:val="20"/>
                <w:szCs w:val="20"/>
              </w:rPr>
            </w:pPr>
            <w:r>
              <w:rPr>
                <w:b/>
                <w:bCs/>
                <w:sz w:val="20"/>
                <w:szCs w:val="20"/>
              </w:rPr>
              <w:t>Průřezová témata</w:t>
            </w:r>
          </w:p>
        </w:tc>
      </w:tr>
      <w:tr w:rsidR="00F26D62" w14:paraId="2BB94034"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76C9BA27" w14:textId="7565B2A7" w:rsidR="00F26D62" w:rsidRDefault="00E138AD" w:rsidP="001827D3">
            <w:pPr>
              <w:pStyle w:val="Obsahtabulky-kompetence"/>
            </w:pPr>
            <w:r>
              <w:t>POSLECH S</w:t>
            </w:r>
            <w:r w:rsidR="00F26D62">
              <w:t> POROZUMĚNÍM</w:t>
            </w:r>
          </w:p>
          <w:p w14:paraId="33F77323" w14:textId="50F528BF" w:rsidR="00F26D62" w:rsidRDefault="00E138AD" w:rsidP="00E138AD">
            <w:pPr>
              <w:pStyle w:val="Obsahtabulky-kompetence"/>
              <w:ind w:left="0" w:right="0"/>
              <w:rPr>
                <w:b/>
                <w:bCs/>
                <w:iCs/>
                <w:color w:val="000000"/>
                <w:szCs w:val="18"/>
              </w:rPr>
            </w:pPr>
            <w:r>
              <w:rPr>
                <w:b/>
                <w:bCs/>
                <w:iCs/>
                <w:color w:val="000000"/>
                <w:szCs w:val="18"/>
              </w:rPr>
              <w:t>-</w:t>
            </w:r>
            <w:r w:rsidR="00F26D62">
              <w:rPr>
                <w:b/>
                <w:bCs/>
                <w:iCs/>
                <w:color w:val="000000"/>
                <w:szCs w:val="18"/>
              </w:rPr>
              <w:t>rozumí jednoduchým pokynům a otázkám učitele, které jsou sdělovány pomalu a s pečlivou výslovností.</w:t>
            </w:r>
          </w:p>
          <w:p w14:paraId="3708E10E" w14:textId="68290A7A" w:rsidR="00F26D62" w:rsidRDefault="00E138AD" w:rsidP="00E138AD">
            <w:pPr>
              <w:pStyle w:val="Obsahtabulky-kompetence"/>
              <w:ind w:left="0" w:right="0"/>
            </w:pPr>
            <w:r>
              <w:rPr>
                <w:b/>
                <w:color w:val="000000"/>
                <w:szCs w:val="18"/>
              </w:rPr>
              <w:t>-</w:t>
            </w:r>
            <w:r w:rsidR="00F26D62">
              <w:rPr>
                <w:b/>
                <w:color w:val="000000"/>
                <w:szCs w:val="18"/>
              </w:rPr>
              <w:t xml:space="preserve">rozumí slovům a jednoduchým větám, </w:t>
            </w:r>
            <w:r w:rsidR="00F26D62">
              <w:rPr>
                <w:b/>
                <w:bCs/>
                <w:iCs/>
                <w:color w:val="000000"/>
                <w:szCs w:val="18"/>
              </w:rPr>
              <w:t>pokud jsou pronášeny pomalu a zřetelně a týkají se osvojovaných témat, zejména pokud má k dispozici vizuální oporu.</w:t>
            </w:r>
          </w:p>
          <w:p w14:paraId="6AAE99AB" w14:textId="0983DFD0" w:rsidR="00F26D62" w:rsidRDefault="00E138AD" w:rsidP="00E138AD">
            <w:pPr>
              <w:pStyle w:val="Obsahtabulky-kompetence"/>
              <w:ind w:left="0" w:right="0"/>
            </w:pPr>
            <w:r>
              <w:rPr>
                <w:b/>
                <w:color w:val="000000"/>
                <w:szCs w:val="18"/>
              </w:rPr>
              <w:t>-</w:t>
            </w:r>
            <w:r w:rsidR="00F26D62">
              <w:rPr>
                <w:b/>
                <w:color w:val="000000"/>
                <w:szCs w:val="18"/>
              </w:rPr>
              <w:t>r</w:t>
            </w:r>
            <w:r w:rsidR="00F26D62">
              <w:rPr>
                <w:b/>
                <w:bCs/>
                <w:iCs/>
                <w:color w:val="000000"/>
                <w:szCs w:val="18"/>
              </w:rPr>
              <w:t xml:space="preserve">ozumí </w:t>
            </w:r>
            <w:r>
              <w:rPr>
                <w:b/>
                <w:bCs/>
                <w:iCs/>
                <w:color w:val="000000"/>
                <w:szCs w:val="18"/>
              </w:rPr>
              <w:t>jednoduchému poslechovému</w:t>
            </w:r>
            <w:r w:rsidR="00F26D62">
              <w:rPr>
                <w:b/>
                <w:bCs/>
                <w:iCs/>
                <w:color w:val="000000"/>
                <w:szCs w:val="18"/>
              </w:rPr>
              <w:t xml:space="preserve"> textu, pokud je pronášen pomalu a zřetelně a má k dispozici vizuální oporu.</w:t>
            </w:r>
          </w:p>
        </w:tc>
        <w:tc>
          <w:tcPr>
            <w:tcW w:w="3555" w:type="dxa"/>
            <w:tcBorders>
              <w:left w:val="single" w:sz="2" w:space="0" w:color="000000"/>
              <w:bottom w:val="single" w:sz="2" w:space="0" w:color="000000"/>
            </w:tcBorders>
            <w:tcMar>
              <w:top w:w="55" w:type="dxa"/>
              <w:left w:w="55" w:type="dxa"/>
              <w:bottom w:w="55" w:type="dxa"/>
              <w:right w:w="55" w:type="dxa"/>
            </w:tcMar>
          </w:tcPr>
          <w:p w14:paraId="474A2F2E" w14:textId="08BF3B89" w:rsidR="00F26D62" w:rsidRDefault="00F26D62" w:rsidP="001827D3">
            <w:pPr>
              <w:pStyle w:val="Obsahtabulky-kompetence"/>
            </w:pPr>
            <w:r>
              <w:rPr>
                <w:bCs/>
                <w:color w:val="000000"/>
              </w:rPr>
              <w:t>tematické okruhy</w:t>
            </w:r>
            <w:r>
              <w:rPr>
                <w:color w:val="000000"/>
              </w:rPr>
              <w:t xml:space="preserve"> – domov, rodina, škola, volný </w:t>
            </w:r>
            <w:r w:rsidR="00E138AD">
              <w:rPr>
                <w:color w:val="000000"/>
              </w:rPr>
              <w:t xml:space="preserve">čas </w:t>
            </w:r>
            <w:r w:rsidR="00E138AD">
              <w:rPr>
                <w:b/>
                <w:color w:val="000000"/>
              </w:rPr>
              <w:t>povolání</w:t>
            </w:r>
            <w:r>
              <w:rPr>
                <w:b/>
                <w:color w:val="000000"/>
              </w:rPr>
              <w:t>, lidské tělo, jídlo</w:t>
            </w:r>
            <w:r>
              <w:rPr>
                <w:color w:val="000000"/>
              </w:rPr>
              <w:t xml:space="preserve">, oblékání, nákupy, </w:t>
            </w:r>
            <w:r>
              <w:rPr>
                <w:b/>
                <w:color w:val="000000"/>
              </w:rPr>
              <w:t>bydliště, dopravní prostředky, kalendářní rok (</w:t>
            </w:r>
            <w:r>
              <w:rPr>
                <w:color w:val="000000"/>
              </w:rPr>
              <w:t xml:space="preserve">svátky, </w:t>
            </w:r>
            <w:r>
              <w:rPr>
                <w:b/>
                <w:color w:val="000000"/>
              </w:rPr>
              <w:t xml:space="preserve">roční období, měsíce, dny v týdnu, hodiny), zvířata, </w:t>
            </w:r>
            <w:r>
              <w:rPr>
                <w:color w:val="000000"/>
              </w:rPr>
              <w:t>příroda, počasí</w:t>
            </w: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00CD6F" w14:textId="77777777" w:rsidR="00F26D62" w:rsidRDefault="00F26D62" w:rsidP="001827D3">
            <w:pPr>
              <w:pStyle w:val="Obsahtabulky-kompetence"/>
            </w:pPr>
            <w:r>
              <w:t>OSV – rozvoj schopností poznávání</w:t>
            </w:r>
          </w:p>
          <w:p w14:paraId="2DD5C702" w14:textId="77777777" w:rsidR="00F26D62" w:rsidRDefault="00F26D62" w:rsidP="001827D3">
            <w:pPr>
              <w:pStyle w:val="Obsahtabulky-kompetence"/>
            </w:pPr>
            <w:r>
              <w:t>MKV – Multikulturalita</w:t>
            </w:r>
          </w:p>
          <w:p w14:paraId="7D406D97" w14:textId="77777777" w:rsidR="00F26D62" w:rsidRDefault="00F26D62" w:rsidP="001827D3">
            <w:pPr>
              <w:pStyle w:val="Obsahtabulky-kompetence"/>
            </w:pPr>
          </w:p>
        </w:tc>
      </w:tr>
      <w:tr w:rsidR="00F26D62" w14:paraId="122B0F83"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7CE0D896" w14:textId="77777777" w:rsidR="00F26D62" w:rsidRPr="00057216" w:rsidRDefault="00F26D62" w:rsidP="001827D3">
            <w:pPr>
              <w:pStyle w:val="Obsahtabulky-kompetence"/>
            </w:pPr>
            <w:r>
              <w:t>MLUVENÍ</w:t>
            </w:r>
          </w:p>
          <w:p w14:paraId="58E2008E" w14:textId="7DA81499" w:rsidR="00F26D62" w:rsidRDefault="0085001F" w:rsidP="0085001F">
            <w:pPr>
              <w:pStyle w:val="Obsahtabulky-kompetence"/>
              <w:ind w:left="0" w:right="0"/>
            </w:pPr>
            <w:r>
              <w:rPr>
                <w:rStyle w:val="Styl11bTunKurzvaVpravo02cmPed1bChar"/>
                <w:bCs/>
                <w:i w:val="0"/>
                <w:iCs/>
                <w:szCs w:val="18"/>
              </w:rPr>
              <w:t>-</w:t>
            </w:r>
            <w:r w:rsidR="00F26D62" w:rsidRPr="0085001F">
              <w:rPr>
                <w:rStyle w:val="Styl11bTunKurzvaVpravo02cmPed1bChar"/>
                <w:bCs/>
                <w:i w:val="0"/>
                <w:iCs/>
                <w:sz w:val="18"/>
                <w:szCs w:val="18"/>
              </w:rPr>
              <w:t>zapojí se do</w:t>
            </w:r>
            <w:r w:rsidR="00F26D62" w:rsidRPr="0085001F">
              <w:rPr>
                <w:rStyle w:val="Styl11bTunKurzvaVpravo02cmPed1bChar"/>
                <w:bCs/>
                <w:iCs/>
                <w:sz w:val="18"/>
                <w:szCs w:val="18"/>
              </w:rPr>
              <w:t xml:space="preserve"> </w:t>
            </w:r>
            <w:r w:rsidR="00F26D62" w:rsidRPr="0085001F">
              <w:rPr>
                <w:b/>
                <w:szCs w:val="18"/>
              </w:rPr>
              <w:t>jednoduchých</w:t>
            </w:r>
            <w:r w:rsidR="00F26D62">
              <w:rPr>
                <w:b/>
                <w:szCs w:val="18"/>
              </w:rPr>
              <w:t xml:space="preserve"> rozhovorů</w:t>
            </w:r>
          </w:p>
          <w:p w14:paraId="713C3068" w14:textId="01ED0A12" w:rsidR="00F26D62" w:rsidRDefault="0085001F" w:rsidP="0085001F">
            <w:pPr>
              <w:pStyle w:val="Obsahtabulky-kompetence"/>
              <w:ind w:left="0" w:right="0"/>
              <w:rPr>
                <w:b/>
                <w:bCs/>
                <w:iCs/>
                <w:szCs w:val="18"/>
              </w:rPr>
            </w:pPr>
            <w:r>
              <w:rPr>
                <w:b/>
                <w:bCs/>
                <w:iCs/>
                <w:szCs w:val="18"/>
              </w:rPr>
              <w:t>-</w:t>
            </w:r>
            <w:r w:rsidR="00F26D62">
              <w:rPr>
                <w:b/>
                <w:bCs/>
                <w:iCs/>
                <w:szCs w:val="18"/>
              </w:rPr>
              <w:t>sdělí jednoduchým způsobem základní informace týkající se jeho samotného, rodiny, školy, volného času a dalších osvojovaných témat</w:t>
            </w:r>
          </w:p>
          <w:p w14:paraId="2D1A0A68" w14:textId="75380A38" w:rsidR="00F26D62" w:rsidRDefault="0085001F" w:rsidP="0085001F">
            <w:pPr>
              <w:pStyle w:val="Obsahtabulky-kompetence"/>
              <w:ind w:left="0" w:right="0"/>
              <w:rPr>
                <w:b/>
                <w:bCs/>
                <w:iCs/>
                <w:color w:val="000000"/>
                <w:szCs w:val="18"/>
              </w:rPr>
            </w:pPr>
            <w:r>
              <w:rPr>
                <w:b/>
                <w:bCs/>
                <w:iCs/>
                <w:color w:val="000000"/>
                <w:szCs w:val="18"/>
              </w:rPr>
              <w:t xml:space="preserve">-odpovídá </w:t>
            </w:r>
            <w:r w:rsidR="00F26D62">
              <w:rPr>
                <w:b/>
                <w:bCs/>
                <w:iCs/>
                <w:color w:val="000000"/>
                <w:szCs w:val="18"/>
              </w:rPr>
              <w:t>na jednoduché otázky týkající se</w:t>
            </w:r>
            <w:r>
              <w:rPr>
                <w:b/>
                <w:bCs/>
                <w:iCs/>
                <w:color w:val="000000"/>
                <w:szCs w:val="18"/>
              </w:rPr>
              <w:t xml:space="preserve"> </w:t>
            </w:r>
            <w:r w:rsidR="00F26D62">
              <w:rPr>
                <w:b/>
                <w:bCs/>
                <w:iCs/>
                <w:color w:val="000000"/>
                <w:szCs w:val="18"/>
              </w:rPr>
              <w:t>jeho samotného, rodiny, školy, volného času a dalších osvojovaných témat a podobné otázky pokládá</w:t>
            </w:r>
          </w:p>
        </w:tc>
        <w:tc>
          <w:tcPr>
            <w:tcW w:w="3555" w:type="dxa"/>
            <w:tcBorders>
              <w:left w:val="single" w:sz="2" w:space="0" w:color="000000"/>
              <w:bottom w:val="single" w:sz="2" w:space="0" w:color="000000"/>
            </w:tcBorders>
            <w:tcMar>
              <w:top w:w="55" w:type="dxa"/>
              <w:left w:w="55" w:type="dxa"/>
              <w:bottom w:w="55" w:type="dxa"/>
              <w:right w:w="55" w:type="dxa"/>
            </w:tcMar>
          </w:tcPr>
          <w:p w14:paraId="5B0DFEBD" w14:textId="77777777" w:rsidR="00F26D62" w:rsidRDefault="00F26D62" w:rsidP="001827D3">
            <w:pPr>
              <w:pStyle w:val="Obsahtabulky-kompetence"/>
              <w:rPr>
                <w:color w:val="000000"/>
                <w:szCs w:val="18"/>
              </w:rPr>
            </w:pPr>
            <w:r>
              <w:rPr>
                <w:color w:val="000000"/>
                <w:szCs w:val="18"/>
              </w:rPr>
              <w:t>- základní výslovnostní návyky</w:t>
            </w:r>
          </w:p>
          <w:p w14:paraId="42F27306" w14:textId="77777777" w:rsidR="00F26D62" w:rsidRDefault="00ED2AC3" w:rsidP="001827D3">
            <w:pPr>
              <w:pStyle w:val="Obsahtabulky-kompetence"/>
            </w:pPr>
            <w:r>
              <w:t xml:space="preserve">- </w:t>
            </w:r>
            <w:r w:rsidR="00F26D62">
              <w:t>různé způsoby pozdravu</w:t>
            </w:r>
          </w:p>
          <w:p w14:paraId="6A338944" w14:textId="77777777" w:rsidR="00F26D62" w:rsidRPr="00ED2AC3" w:rsidRDefault="00F26D62" w:rsidP="00ED2AC3">
            <w:pPr>
              <w:pStyle w:val="Obsahtabulky-kompetence"/>
            </w:pPr>
            <w:r>
              <w:rPr>
                <w:szCs w:val="18"/>
              </w:rPr>
              <w:t>- jednoduchý rozhovor</w:t>
            </w:r>
          </w:p>
          <w:p w14:paraId="5625D89C" w14:textId="77777777" w:rsidR="00F26D62" w:rsidRDefault="00F26D62" w:rsidP="001827D3">
            <w:pPr>
              <w:pStyle w:val="Obsahtabulky-kompetence"/>
            </w:pP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F3A986" w14:textId="77777777" w:rsidR="00F26D62" w:rsidRDefault="00F26D62" w:rsidP="001827D3">
            <w:pPr>
              <w:pStyle w:val="Obsahtabulky-kompetence"/>
            </w:pPr>
            <w:r>
              <w:t>MKV – Lidské vztahy</w:t>
            </w:r>
          </w:p>
          <w:p w14:paraId="12BB2CC9" w14:textId="77777777" w:rsidR="00F26D62" w:rsidRDefault="00F26D62" w:rsidP="001827D3">
            <w:pPr>
              <w:pStyle w:val="Obsahtabulky-kompetence"/>
            </w:pPr>
            <w:r>
              <w:t>OSV – Komunikace</w:t>
            </w:r>
          </w:p>
          <w:p w14:paraId="31B1C9DA" w14:textId="77777777" w:rsidR="00F26D62" w:rsidRDefault="00F26D62" w:rsidP="001827D3">
            <w:pPr>
              <w:pStyle w:val="Obsahtabulky-kompetence"/>
            </w:pPr>
            <w:r>
              <w:t>EGS – Evropa a svět nás zajímá</w:t>
            </w:r>
          </w:p>
          <w:p w14:paraId="0C9977D5" w14:textId="77777777" w:rsidR="00F26D62" w:rsidRDefault="00F26D62" w:rsidP="001827D3">
            <w:pPr>
              <w:pStyle w:val="Obsahtabulky-kompetence"/>
            </w:pPr>
            <w:r>
              <w:t>EGS – Objevujeme Evropu a svět</w:t>
            </w:r>
          </w:p>
          <w:p w14:paraId="7696CC5D" w14:textId="77777777" w:rsidR="00F26D62" w:rsidRDefault="00F26D62" w:rsidP="001827D3">
            <w:pPr>
              <w:pStyle w:val="Obsahtabulky-kompetence"/>
            </w:pPr>
          </w:p>
        </w:tc>
      </w:tr>
      <w:tr w:rsidR="00F26D62" w14:paraId="6F43AD4F" w14:textId="77777777" w:rsidTr="00CF5C51">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18FED4A8" w14:textId="77777777" w:rsidR="00F26D62" w:rsidRPr="00057216" w:rsidRDefault="00F26D62" w:rsidP="001827D3">
            <w:pPr>
              <w:pStyle w:val="Obsahtabulky-kompetence"/>
            </w:pPr>
            <w:r>
              <w:t>ČTENÍ S POROZUMĚNÍM</w:t>
            </w:r>
          </w:p>
          <w:p w14:paraId="0330F020" w14:textId="77777777" w:rsidR="00F26D62" w:rsidRDefault="00F26D62" w:rsidP="00F26D62">
            <w:pPr>
              <w:pStyle w:val="Obsahtabulky-kompetence"/>
              <w:numPr>
                <w:ilvl w:val="0"/>
                <w:numId w:val="27"/>
              </w:numPr>
              <w:ind w:left="0" w:right="0"/>
            </w:pPr>
            <w:r>
              <w:rPr>
                <w:b/>
                <w:bCs/>
                <w:iCs/>
                <w:szCs w:val="18"/>
              </w:rPr>
              <w:t>vyhledá potřebnou informaci v jednoduchém textu, který se vztahuje</w:t>
            </w:r>
            <w:r>
              <w:rPr>
                <w:b/>
                <w:szCs w:val="18"/>
              </w:rPr>
              <w:t xml:space="preserve"> k osvojovaným tématům</w:t>
            </w:r>
          </w:p>
          <w:p w14:paraId="0778ACDB" w14:textId="77777777" w:rsidR="00F26D62" w:rsidRDefault="00F26D62" w:rsidP="00F26D62">
            <w:pPr>
              <w:pStyle w:val="Obsahtabulky-kompetence"/>
              <w:numPr>
                <w:ilvl w:val="0"/>
                <w:numId w:val="27"/>
              </w:numPr>
              <w:ind w:left="0" w:right="0"/>
            </w:pPr>
            <w:r>
              <w:t>rozumí jednoduchým krátkým textům z běžného života, zejména pokud má k dispozici vizuální oporu</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3B8C0E00" w14:textId="77777777" w:rsidR="00F26D62" w:rsidRDefault="00F26D62" w:rsidP="001827D3">
            <w:pPr>
              <w:pStyle w:val="Obsahtabulky-kompetence"/>
            </w:pPr>
            <w:r>
              <w:rPr>
                <w:color w:val="000000"/>
              </w:rPr>
              <w:t>práce s</w:t>
            </w:r>
            <w:r>
              <w:rPr>
                <w:strike/>
                <w:color w:val="000000"/>
              </w:rPr>
              <w:t>e</w:t>
            </w:r>
            <w:r>
              <w:rPr>
                <w:color w:val="000000"/>
              </w:rPr>
              <w:t xml:space="preserve"> slovníkem  </w:t>
            </w:r>
          </w:p>
        </w:tc>
        <w:tc>
          <w:tcPr>
            <w:tcW w:w="25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701E891" w14:textId="77777777" w:rsidR="00F26D62" w:rsidRDefault="00F26D62" w:rsidP="001827D3">
            <w:pPr>
              <w:pStyle w:val="Obsahtabulky-kompetence"/>
            </w:pPr>
            <w:r>
              <w:t>MKV – Kulturní diference</w:t>
            </w:r>
          </w:p>
        </w:tc>
      </w:tr>
      <w:tr w:rsidR="00F26D62" w14:paraId="0821EFD5"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125C971A" w14:textId="77777777" w:rsidR="00F26D62" w:rsidRDefault="00F26D62" w:rsidP="001827D3">
            <w:pPr>
              <w:pStyle w:val="Obsahtabulky-kompetence"/>
            </w:pPr>
            <w:r>
              <w:t>Produktivní řečové dovednosti</w:t>
            </w:r>
          </w:p>
          <w:p w14:paraId="051D8D67" w14:textId="77777777" w:rsidR="00F26D62" w:rsidRDefault="00F26D62" w:rsidP="00F26D62">
            <w:pPr>
              <w:pStyle w:val="Obsahtabulky-kompetence"/>
              <w:numPr>
                <w:ilvl w:val="0"/>
                <w:numId w:val="27"/>
              </w:numPr>
              <w:ind w:left="0" w:right="0"/>
              <w:rPr>
                <w:b/>
                <w:bCs/>
                <w:iCs/>
                <w:szCs w:val="18"/>
              </w:rPr>
            </w:pPr>
            <w:r>
              <w:rPr>
                <w:b/>
                <w:bCs/>
                <w:iCs/>
                <w:szCs w:val="18"/>
              </w:rPr>
              <w:t xml:space="preserve"> rozumí jednoduchým krátkým textům z běžného života, zejména pokud má k dispozici vizuální oporu</w:t>
            </w:r>
          </w:p>
        </w:tc>
        <w:tc>
          <w:tcPr>
            <w:tcW w:w="3555" w:type="dxa"/>
            <w:tcBorders>
              <w:left w:val="single" w:sz="2" w:space="0" w:color="000000"/>
              <w:bottom w:val="single" w:sz="2" w:space="0" w:color="000000"/>
            </w:tcBorders>
            <w:tcMar>
              <w:top w:w="55" w:type="dxa"/>
              <w:left w:w="55" w:type="dxa"/>
              <w:bottom w:w="55" w:type="dxa"/>
              <w:right w:w="55" w:type="dxa"/>
            </w:tcMar>
          </w:tcPr>
          <w:p w14:paraId="59C64A6F" w14:textId="77777777" w:rsidR="00F26D62" w:rsidRDefault="00F26D62" w:rsidP="00ED2AC3">
            <w:pPr>
              <w:pStyle w:val="Obsahtabulky-kompetence"/>
            </w:pPr>
            <w:r>
              <w:rPr>
                <w:bCs/>
              </w:rPr>
              <w:t xml:space="preserve">slovní zásoba </w:t>
            </w: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226FFF" w14:textId="77777777" w:rsidR="00F26D62" w:rsidRDefault="00F26D62" w:rsidP="001827D3">
            <w:pPr>
              <w:pStyle w:val="Obsahtabulky-kompetence"/>
            </w:pPr>
            <w:r>
              <w:t>OSV – Rozvoj schopností poznávání</w:t>
            </w:r>
          </w:p>
          <w:p w14:paraId="6F2F6426" w14:textId="77777777" w:rsidR="00F26D62" w:rsidRDefault="00F26D62" w:rsidP="001827D3">
            <w:pPr>
              <w:pStyle w:val="Obsahtabulky-kompetence"/>
            </w:pPr>
          </w:p>
        </w:tc>
      </w:tr>
      <w:tr w:rsidR="00FA343C" w14:paraId="49486385"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4D8C709E" w14:textId="77777777" w:rsidR="00FA343C" w:rsidRDefault="00FA343C" w:rsidP="00FA343C">
            <w:pPr>
              <w:pStyle w:val="Obsahtabulky-kompetence"/>
            </w:pPr>
            <w:r>
              <w:t>PSANÍ</w:t>
            </w:r>
          </w:p>
          <w:p w14:paraId="1FC94613" w14:textId="40DE3A8A" w:rsidR="00FA343C" w:rsidRDefault="00FA343C" w:rsidP="00FA343C">
            <w:pPr>
              <w:pStyle w:val="Obsahtabulky-kompetence"/>
              <w:ind w:left="0" w:right="0"/>
            </w:pPr>
            <w:r>
              <w:rPr>
                <w:b/>
                <w:bCs/>
                <w:iCs/>
                <w:szCs w:val="18"/>
              </w:rPr>
              <w:t>-</w:t>
            </w:r>
            <w:r>
              <w:rPr>
                <w:b/>
                <w:bCs/>
                <w:iCs/>
                <w:szCs w:val="18"/>
              </w:rPr>
              <w:t>napíše</w:t>
            </w:r>
            <w:r>
              <w:rPr>
                <w:b/>
                <w:szCs w:val="18"/>
              </w:rPr>
              <w:t xml:space="preserve"> </w:t>
            </w:r>
            <w:r>
              <w:rPr>
                <w:szCs w:val="18"/>
              </w:rPr>
              <w:t xml:space="preserve">krátký </w:t>
            </w:r>
            <w:proofErr w:type="gramStart"/>
            <w:r>
              <w:rPr>
                <w:szCs w:val="18"/>
              </w:rPr>
              <w:t xml:space="preserve">text  </w:t>
            </w:r>
            <w:r>
              <w:rPr>
                <w:b/>
                <w:bCs/>
                <w:iCs/>
                <w:szCs w:val="18"/>
              </w:rPr>
              <w:t>s</w:t>
            </w:r>
            <w:proofErr w:type="gramEnd"/>
            <w:r>
              <w:rPr>
                <w:b/>
                <w:bCs/>
                <w:iCs/>
                <w:szCs w:val="18"/>
              </w:rPr>
              <w:t xml:space="preserve"> použitím jednoduchých vět a slovních spojení o sobě, rodině, činnostech a událostech z oblasti svých zájmů a každodenního života</w:t>
            </w:r>
          </w:p>
          <w:p w14:paraId="5459851D" w14:textId="0792173B" w:rsidR="00FA343C" w:rsidRDefault="00FA343C" w:rsidP="00FA343C">
            <w:pPr>
              <w:pStyle w:val="Obsahtabulky-kompetence"/>
            </w:pPr>
            <w:r>
              <w:rPr>
                <w:color w:val="000000"/>
                <w:szCs w:val="18"/>
              </w:rPr>
              <w:t xml:space="preserve"> </w:t>
            </w:r>
            <w:proofErr w:type="gramStart"/>
            <w:r>
              <w:rPr>
                <w:color w:val="000000"/>
                <w:szCs w:val="18"/>
              </w:rPr>
              <w:t>vyplní  osobní</w:t>
            </w:r>
            <w:proofErr w:type="gramEnd"/>
            <w:r>
              <w:rPr>
                <w:color w:val="000000"/>
                <w:szCs w:val="18"/>
              </w:rPr>
              <w:t xml:space="preserve"> údaje do formuláře</w:t>
            </w:r>
          </w:p>
        </w:tc>
        <w:tc>
          <w:tcPr>
            <w:tcW w:w="3555" w:type="dxa"/>
            <w:tcBorders>
              <w:left w:val="single" w:sz="2" w:space="0" w:color="000000"/>
              <w:bottom w:val="single" w:sz="2" w:space="0" w:color="000000"/>
            </w:tcBorders>
            <w:tcMar>
              <w:top w:w="55" w:type="dxa"/>
              <w:left w:w="55" w:type="dxa"/>
              <w:bottom w:w="55" w:type="dxa"/>
              <w:right w:w="55" w:type="dxa"/>
            </w:tcMar>
          </w:tcPr>
          <w:p w14:paraId="0A91DB20" w14:textId="77777777" w:rsidR="00FA343C" w:rsidRDefault="00FA343C" w:rsidP="00FA343C">
            <w:pPr>
              <w:pStyle w:val="Obsahtabulky-kompetence"/>
            </w:pPr>
            <w:r>
              <w:rPr>
                <w:bCs/>
                <w:color w:val="000000"/>
                <w:szCs w:val="18"/>
              </w:rPr>
              <w:t xml:space="preserve">zvuková a grafická podoba jazyka </w:t>
            </w:r>
            <w:r>
              <w:rPr>
                <w:color w:val="000000"/>
                <w:szCs w:val="18"/>
              </w:rPr>
              <w:t>– fonetické znaky (pasivně)</w:t>
            </w:r>
          </w:p>
          <w:p w14:paraId="188FFFF1" w14:textId="77777777" w:rsidR="00FA343C" w:rsidRDefault="00FA343C" w:rsidP="00FA343C">
            <w:pPr>
              <w:pStyle w:val="Obsahtabulky-kompetence"/>
            </w:pPr>
            <w:r>
              <w:t>vztah mezi zvukovou a grafickou podobou slov</w:t>
            </w:r>
          </w:p>
          <w:p w14:paraId="675A858F" w14:textId="77777777" w:rsidR="00FA343C" w:rsidRDefault="00FA343C" w:rsidP="00FA343C">
            <w:pPr>
              <w:pStyle w:val="Obsahtabulky-kompetence"/>
            </w:pPr>
          </w:p>
          <w:p w14:paraId="16C2A3F5" w14:textId="77777777" w:rsidR="00FA343C" w:rsidRDefault="00FA343C" w:rsidP="00FA343C">
            <w:pPr>
              <w:pStyle w:val="Obsahtabulky-kompetence"/>
            </w:pPr>
            <w:r>
              <w:rPr>
                <w:bCs/>
                <w:szCs w:val="18"/>
              </w:rPr>
              <w:t xml:space="preserve">mluvnice – </w:t>
            </w:r>
            <w:r>
              <w:rPr>
                <w:szCs w:val="18"/>
              </w:rPr>
              <w:t>základní gramatické struktury a typy</w:t>
            </w:r>
          </w:p>
          <w:p w14:paraId="44189BC9" w14:textId="77777777" w:rsidR="00FA343C" w:rsidRDefault="00FA343C" w:rsidP="00FA343C">
            <w:pPr>
              <w:pStyle w:val="Obsahtabulky-kompetence"/>
              <w:rPr>
                <w:szCs w:val="18"/>
              </w:rPr>
            </w:pPr>
            <w:r>
              <w:rPr>
                <w:szCs w:val="18"/>
              </w:rPr>
              <w:t xml:space="preserve">- užívání členů </w:t>
            </w:r>
            <w:proofErr w:type="gramStart"/>
            <w:r>
              <w:rPr>
                <w:szCs w:val="18"/>
              </w:rPr>
              <w:t>( a</w:t>
            </w:r>
            <w:proofErr w:type="gramEnd"/>
            <w:r>
              <w:rPr>
                <w:szCs w:val="18"/>
              </w:rPr>
              <w:t xml:space="preserve">, </w:t>
            </w:r>
            <w:proofErr w:type="spellStart"/>
            <w:r>
              <w:rPr>
                <w:szCs w:val="18"/>
              </w:rPr>
              <w:t>an</w:t>
            </w:r>
            <w:proofErr w:type="spellEnd"/>
            <w:r>
              <w:rPr>
                <w:szCs w:val="18"/>
              </w:rPr>
              <w:t xml:space="preserve"> )</w:t>
            </w:r>
          </w:p>
          <w:p w14:paraId="7F1D472E" w14:textId="77777777" w:rsidR="00FA343C" w:rsidRDefault="00FA343C" w:rsidP="00FA343C">
            <w:pPr>
              <w:pStyle w:val="Obsahtabulky-kompetence"/>
              <w:rPr>
                <w:szCs w:val="18"/>
              </w:rPr>
            </w:pPr>
            <w:r>
              <w:rPr>
                <w:szCs w:val="18"/>
              </w:rPr>
              <w:t xml:space="preserve">- sloveso to </w:t>
            </w:r>
            <w:proofErr w:type="spellStart"/>
            <w:r>
              <w:rPr>
                <w:szCs w:val="18"/>
              </w:rPr>
              <w:t>be</w:t>
            </w:r>
            <w:proofErr w:type="spellEnd"/>
            <w:r>
              <w:rPr>
                <w:szCs w:val="18"/>
              </w:rPr>
              <w:t xml:space="preserve">, </w:t>
            </w:r>
            <w:proofErr w:type="spellStart"/>
            <w:r>
              <w:rPr>
                <w:szCs w:val="18"/>
              </w:rPr>
              <w:t>have</w:t>
            </w:r>
            <w:proofErr w:type="spellEnd"/>
            <w:r>
              <w:rPr>
                <w:szCs w:val="18"/>
              </w:rPr>
              <w:t xml:space="preserve"> </w:t>
            </w:r>
            <w:proofErr w:type="spellStart"/>
            <w:r>
              <w:rPr>
                <w:szCs w:val="18"/>
              </w:rPr>
              <w:t>got</w:t>
            </w:r>
            <w:proofErr w:type="spellEnd"/>
            <w:r>
              <w:rPr>
                <w:szCs w:val="18"/>
              </w:rPr>
              <w:t xml:space="preserve">, </w:t>
            </w:r>
            <w:proofErr w:type="spellStart"/>
            <w:r>
              <w:rPr>
                <w:szCs w:val="18"/>
              </w:rPr>
              <w:t>can</w:t>
            </w:r>
            <w:proofErr w:type="spellEnd"/>
          </w:p>
          <w:p w14:paraId="2140B5C3" w14:textId="77777777" w:rsidR="00FA343C" w:rsidRDefault="00FA343C" w:rsidP="00FA343C">
            <w:pPr>
              <w:pStyle w:val="Obsahtabulky-kompetence"/>
            </w:pPr>
            <w:r>
              <w:t>- přítomný čas prostý</w:t>
            </w:r>
          </w:p>
          <w:p w14:paraId="4A89ABAB" w14:textId="77777777" w:rsidR="00FA343C" w:rsidRDefault="00FA343C" w:rsidP="00FA343C">
            <w:pPr>
              <w:pStyle w:val="Obsahtabulky-kompetence"/>
              <w:rPr>
                <w:szCs w:val="18"/>
              </w:rPr>
            </w:pPr>
            <w:r>
              <w:rPr>
                <w:szCs w:val="18"/>
              </w:rPr>
              <w:t xml:space="preserve"> - anglická abeceda</w:t>
            </w:r>
          </w:p>
          <w:p w14:paraId="1E8B90F2" w14:textId="77777777" w:rsidR="00FA343C" w:rsidRDefault="00FA343C" w:rsidP="00FA343C">
            <w:pPr>
              <w:pStyle w:val="Obsahtabulky-kompetence"/>
            </w:pPr>
            <w:r>
              <w:t xml:space="preserve">- </w:t>
            </w:r>
            <w:proofErr w:type="gramStart"/>
            <w:r>
              <w:t>předložky  času</w:t>
            </w:r>
            <w:proofErr w:type="gramEnd"/>
          </w:p>
          <w:p w14:paraId="6B4454E0" w14:textId="77777777" w:rsidR="00FA343C" w:rsidRDefault="00FA343C" w:rsidP="00FA343C">
            <w:pPr>
              <w:pStyle w:val="Obsahtabulky-kompetence"/>
              <w:rPr>
                <w:szCs w:val="18"/>
              </w:rPr>
            </w:pPr>
            <w:r>
              <w:rPr>
                <w:szCs w:val="18"/>
              </w:rPr>
              <w:t>-  množné číslo</w:t>
            </w:r>
          </w:p>
          <w:p w14:paraId="377901B9" w14:textId="77777777" w:rsidR="00FA343C" w:rsidRDefault="00FA343C" w:rsidP="00FA343C">
            <w:pPr>
              <w:pStyle w:val="Obsahtabulky-kompetence"/>
              <w:rPr>
                <w:szCs w:val="18"/>
              </w:rPr>
            </w:pPr>
            <w:r>
              <w:rPr>
                <w:szCs w:val="18"/>
              </w:rPr>
              <w:t xml:space="preserve"> - číslovky 1-100, seznámení s řadovými číslovkami</w:t>
            </w:r>
          </w:p>
          <w:p w14:paraId="3843E2DC" w14:textId="77777777" w:rsidR="00FA343C" w:rsidRDefault="00FA343C" w:rsidP="00FA343C">
            <w:pPr>
              <w:pStyle w:val="Obsahtabulky-kompetence"/>
              <w:rPr>
                <w:szCs w:val="18"/>
              </w:rPr>
            </w:pPr>
            <w:r>
              <w:rPr>
                <w:szCs w:val="18"/>
              </w:rPr>
              <w:t xml:space="preserve"> -  vazba </w:t>
            </w:r>
            <w:proofErr w:type="spellStart"/>
            <w:r>
              <w:rPr>
                <w:szCs w:val="18"/>
              </w:rPr>
              <w:t>there</w:t>
            </w:r>
            <w:proofErr w:type="spellEnd"/>
            <w:r>
              <w:rPr>
                <w:szCs w:val="18"/>
              </w:rPr>
              <w:t xml:space="preserve"> </w:t>
            </w:r>
            <w:proofErr w:type="spellStart"/>
            <w:r>
              <w:rPr>
                <w:szCs w:val="18"/>
              </w:rPr>
              <w:t>is</w:t>
            </w:r>
            <w:proofErr w:type="spellEnd"/>
            <w:r>
              <w:rPr>
                <w:szCs w:val="18"/>
              </w:rPr>
              <w:t xml:space="preserve"> / </w:t>
            </w:r>
            <w:proofErr w:type="spellStart"/>
            <w:r>
              <w:rPr>
                <w:szCs w:val="18"/>
              </w:rPr>
              <w:t>there</w:t>
            </w:r>
            <w:proofErr w:type="spellEnd"/>
            <w:r>
              <w:rPr>
                <w:szCs w:val="18"/>
              </w:rPr>
              <w:t xml:space="preserve"> are</w:t>
            </w:r>
          </w:p>
          <w:p w14:paraId="1F62E4CB" w14:textId="77777777" w:rsidR="00FA343C" w:rsidRDefault="00FA343C" w:rsidP="00FA343C">
            <w:pPr>
              <w:pStyle w:val="Obsahtabulky-kompetence"/>
              <w:rPr>
                <w:szCs w:val="18"/>
              </w:rPr>
            </w:pPr>
            <w:r>
              <w:rPr>
                <w:szCs w:val="18"/>
              </w:rPr>
              <w:t xml:space="preserve"> -  zájmena </w:t>
            </w:r>
            <w:proofErr w:type="gramStart"/>
            <w:r>
              <w:rPr>
                <w:szCs w:val="18"/>
              </w:rPr>
              <w:t>přivlastňovací(</w:t>
            </w:r>
            <w:proofErr w:type="gramEnd"/>
            <w:r>
              <w:rPr>
                <w:szCs w:val="18"/>
              </w:rPr>
              <w:t>my, her, his..)</w:t>
            </w:r>
          </w:p>
          <w:p w14:paraId="09548A0C" w14:textId="2FF0158A" w:rsidR="00FA343C" w:rsidRDefault="00FA343C" w:rsidP="00FA343C">
            <w:pPr>
              <w:pStyle w:val="Obsahtabulky-kompetence"/>
              <w:rPr>
                <w:bCs/>
              </w:rPr>
            </w:pPr>
            <w:r>
              <w:rPr>
                <w:b/>
                <w:iCs/>
              </w:rPr>
              <w:t>(</w:t>
            </w:r>
            <w:r>
              <w:rPr>
                <w:b/>
              </w:rPr>
              <w:t>jsou tolerovány elementární chyby, které nenarušují smysl sdělení a porozumění)</w:t>
            </w: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40A00A" w14:textId="28772826" w:rsidR="00FA343C" w:rsidRDefault="00FA343C" w:rsidP="00FA343C">
            <w:pPr>
              <w:pStyle w:val="Obsahtabulky-kompetence"/>
            </w:pPr>
            <w:r>
              <w:t>MKV – Kulturní diference</w:t>
            </w:r>
          </w:p>
        </w:tc>
      </w:tr>
      <w:tr w:rsidR="00FA343C" w14:paraId="55F7B974"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332294E0" w14:textId="77777777" w:rsidR="00FA343C" w:rsidRDefault="00FA343C" w:rsidP="00FA343C">
            <w:pPr>
              <w:pStyle w:val="Obsahtabulky-kompetence"/>
              <w:ind w:left="0" w:right="0"/>
              <w:rPr>
                <w:b/>
                <w:bCs/>
              </w:rPr>
            </w:pPr>
            <w:r w:rsidRPr="00FA343C">
              <w:rPr>
                <w:b/>
                <w:bCs/>
              </w:rPr>
              <w:t>Napíše krátký e-mail o své osobě, rodině a svých zájmech</w:t>
            </w:r>
          </w:p>
          <w:p w14:paraId="3D389783" w14:textId="09F09551" w:rsidR="00FA343C" w:rsidRPr="00FA343C" w:rsidRDefault="00FA343C" w:rsidP="00FA343C">
            <w:pPr>
              <w:pStyle w:val="Obsahtabulky-kompetence"/>
              <w:ind w:left="0" w:right="0"/>
              <w:rPr>
                <w:b/>
                <w:bCs/>
              </w:rPr>
            </w:pPr>
            <w:r>
              <w:rPr>
                <w:b/>
                <w:bCs/>
              </w:rPr>
              <w:t xml:space="preserve">Vyplní jednoduchý elektronický formulář </w:t>
            </w:r>
          </w:p>
        </w:tc>
        <w:tc>
          <w:tcPr>
            <w:tcW w:w="3555" w:type="dxa"/>
            <w:tcBorders>
              <w:left w:val="single" w:sz="2" w:space="0" w:color="000000"/>
              <w:bottom w:val="single" w:sz="2" w:space="0" w:color="000000"/>
            </w:tcBorders>
            <w:tcMar>
              <w:top w:w="55" w:type="dxa"/>
              <w:left w:w="55" w:type="dxa"/>
              <w:bottom w:w="55" w:type="dxa"/>
              <w:right w:w="55" w:type="dxa"/>
            </w:tcMar>
          </w:tcPr>
          <w:p w14:paraId="3F22AB91" w14:textId="03590A66" w:rsidR="00FA343C" w:rsidRDefault="00FA343C" w:rsidP="00FA343C">
            <w:pPr>
              <w:pStyle w:val="Obsahtabulky-kompetence"/>
            </w:pPr>
            <w:r>
              <w:t>Bezpečnost při práci s online aplikacemi, elektronický formulář – osobní údaje, vytvoření hesla, apod</w:t>
            </w:r>
          </w:p>
        </w:tc>
        <w:tc>
          <w:tcPr>
            <w:tcW w:w="2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1CA521" w14:textId="09566074" w:rsidR="00FA343C" w:rsidRDefault="00FA343C" w:rsidP="00FA343C">
            <w:pPr>
              <w:pStyle w:val="Obsahtabulky-kompetence"/>
            </w:pPr>
          </w:p>
        </w:tc>
      </w:tr>
    </w:tbl>
    <w:p w14:paraId="195016B0" w14:textId="77777777" w:rsidR="00F26D62" w:rsidRDefault="00F26D62" w:rsidP="00F26D62">
      <w:pPr>
        <w:jc w:val="both"/>
        <w:rPr>
          <w:sz w:val="24"/>
          <w:szCs w:val="24"/>
          <w:lang w:val="en-US" w:eastAsia="en-US"/>
        </w:rPr>
      </w:pPr>
      <w:r w:rsidRPr="008B7D2A">
        <w:rPr>
          <w:sz w:val="24"/>
          <w:szCs w:val="24"/>
          <w:lang w:val="en-US"/>
        </w:rPr>
        <w:lastRenderedPageBreak/>
        <w:tab/>
      </w:r>
      <w:r w:rsidRPr="008B7D2A">
        <w:rPr>
          <w:sz w:val="24"/>
          <w:szCs w:val="24"/>
          <w:lang w:val="en-US"/>
        </w:rPr>
        <w:tab/>
      </w:r>
      <w:r w:rsidRPr="008B7D2A">
        <w:rPr>
          <w:sz w:val="24"/>
          <w:szCs w:val="24"/>
          <w:lang w:val="en-US"/>
        </w:rPr>
        <w:tab/>
      </w:r>
      <w:r w:rsidRPr="008B7D2A">
        <w:rPr>
          <w:sz w:val="24"/>
          <w:szCs w:val="24"/>
          <w:lang w:val="en-US"/>
        </w:rPr>
        <w:tab/>
      </w:r>
      <w:r w:rsidRPr="008B7D2A">
        <w:rPr>
          <w:sz w:val="24"/>
          <w:szCs w:val="24"/>
          <w:lang w:val="en-US"/>
        </w:rPr>
        <w:tab/>
      </w:r>
      <w:r w:rsidRPr="008B7D2A">
        <w:rPr>
          <w:sz w:val="24"/>
          <w:szCs w:val="24"/>
          <w:lang w:val="en-US"/>
        </w:rPr>
        <w:tab/>
      </w:r>
    </w:p>
    <w:tbl>
      <w:tblPr>
        <w:tblW w:w="9649" w:type="dxa"/>
        <w:tblInd w:w="45" w:type="dxa"/>
        <w:tblLayout w:type="fixed"/>
        <w:tblCellMar>
          <w:left w:w="10" w:type="dxa"/>
          <w:right w:w="10" w:type="dxa"/>
        </w:tblCellMar>
        <w:tblLook w:val="0000" w:firstRow="0" w:lastRow="0" w:firstColumn="0" w:lastColumn="0" w:noHBand="0" w:noVBand="0"/>
      </w:tblPr>
      <w:tblGrid>
        <w:gridCol w:w="2624"/>
        <w:gridCol w:w="7025"/>
      </w:tblGrid>
      <w:tr w:rsidR="00F26D62" w14:paraId="3A7D5A7B" w14:textId="77777777" w:rsidTr="0077267E">
        <w:tc>
          <w:tcPr>
            <w:tcW w:w="9649" w:type="dxa"/>
            <w:gridSpan w:val="2"/>
            <w:tcBorders>
              <w:top w:val="single" w:sz="2" w:space="0" w:color="000000"/>
              <w:left w:val="single" w:sz="2" w:space="0" w:color="000000"/>
              <w:bottom w:val="single" w:sz="4" w:space="0" w:color="auto"/>
              <w:right w:val="single" w:sz="2" w:space="0" w:color="000000"/>
            </w:tcBorders>
            <w:shd w:val="clear" w:color="auto" w:fill="538135" w:themeFill="accent6" w:themeFillShade="BF"/>
            <w:tcMar>
              <w:top w:w="55" w:type="dxa"/>
              <w:left w:w="55" w:type="dxa"/>
              <w:bottom w:w="55" w:type="dxa"/>
              <w:right w:w="55" w:type="dxa"/>
            </w:tcMar>
          </w:tcPr>
          <w:p w14:paraId="30831CCE" w14:textId="028187DE" w:rsidR="00F26D62" w:rsidRPr="0077267E" w:rsidRDefault="009808AC" w:rsidP="001827D3">
            <w:pPr>
              <w:pStyle w:val="Nadpis3Trojka"/>
              <w:rPr>
                <w:color w:val="FFFF00"/>
              </w:rPr>
            </w:pPr>
            <w:bookmarkStart w:id="2" w:name="_Toc523255744"/>
            <w:r>
              <w:rPr>
                <w:color w:val="FFFF00"/>
                <w:szCs w:val="28"/>
              </w:rPr>
              <w:t>9</w:t>
            </w:r>
            <w:r w:rsidR="00F26D62" w:rsidRPr="0077267E">
              <w:rPr>
                <w:color w:val="FFFF00"/>
                <w:szCs w:val="28"/>
              </w:rPr>
              <w:t>Předmět: MATEMATIKA</w:t>
            </w:r>
            <w:bookmarkEnd w:id="2"/>
          </w:p>
          <w:p w14:paraId="30F4CD86" w14:textId="77777777" w:rsidR="00F26D62" w:rsidRPr="0077267E" w:rsidRDefault="00F26D62" w:rsidP="001827D3">
            <w:pPr>
              <w:pStyle w:val="TableContents"/>
              <w:rPr>
                <w:color w:val="FFFF00"/>
              </w:rPr>
            </w:pPr>
            <w:r w:rsidRPr="0077267E">
              <w:rPr>
                <w:color w:val="FFFF00"/>
              </w:rPr>
              <w:t xml:space="preserve">Vzdělávací oblast: </w:t>
            </w:r>
            <w:proofErr w:type="gramStart"/>
            <w:r w:rsidRPr="0077267E">
              <w:rPr>
                <w:b/>
                <w:bCs/>
                <w:color w:val="FFFF00"/>
              </w:rPr>
              <w:t>MATEMATIKA  A</w:t>
            </w:r>
            <w:proofErr w:type="gramEnd"/>
            <w:r w:rsidRPr="0077267E">
              <w:rPr>
                <w:b/>
                <w:bCs/>
                <w:color w:val="FFFF00"/>
              </w:rPr>
              <w:t xml:space="preserve"> JEJÍ APLIKACE</w:t>
            </w:r>
          </w:p>
        </w:tc>
      </w:tr>
      <w:tr w:rsidR="00F26D62" w14:paraId="7F2CD2F1" w14:textId="77777777" w:rsidTr="00CF5C51">
        <w:tc>
          <w:tcPr>
            <w:tcW w:w="2624"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605017D" w14:textId="77777777" w:rsidR="00F26D62" w:rsidRDefault="00F26D62" w:rsidP="001827D3">
            <w:pPr>
              <w:pStyle w:val="Obsahtabulky-popisek"/>
              <w:snapToGrid w:val="0"/>
            </w:pPr>
            <w:r>
              <w:t>Charakteristika předmětu</w:t>
            </w:r>
          </w:p>
        </w:tc>
        <w:tc>
          <w:tcPr>
            <w:tcW w:w="702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9170C53" w14:textId="77777777" w:rsidR="00F26D62" w:rsidRDefault="00F26D62" w:rsidP="001827D3">
            <w:pPr>
              <w:pStyle w:val="TableContents"/>
              <w:snapToGrid w:val="0"/>
            </w:pPr>
            <w:r>
              <w:rPr>
                <w:szCs w:val="18"/>
              </w:rPr>
              <w:t xml:space="preserve">Předmět je vyučován ve všech ročnících. 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w:t>
            </w:r>
            <w:proofErr w:type="gramStart"/>
            <w:r>
              <w:rPr>
                <w:szCs w:val="18"/>
              </w:rPr>
              <w:t>vytváří</w:t>
            </w:r>
            <w:proofErr w:type="gramEnd"/>
            <w:r>
              <w:rPr>
                <w:szCs w:val="18"/>
              </w:rPr>
              <w:t xml:space="preserve"> předpoklady pro další úspěšné studium.</w:t>
            </w:r>
          </w:p>
          <w:p w14:paraId="4440A5FE" w14:textId="77777777" w:rsidR="00F26D62" w:rsidRDefault="00F26D62" w:rsidP="001827D3">
            <w:pPr>
              <w:pStyle w:val="TableContents"/>
            </w:pPr>
            <w:r>
              <w:rPr>
                <w:szCs w:val="18"/>
              </w:rPr>
              <w:t>Vzdělávání klade důraz na důkladné porozumění základním myšlenkovým postupům a pojmům matematiky a jejich vzájemným vztahům. Žáci si postupně osvojují některé pojmy, algoritmy, terminologii, symboliku a způsoby jejich užití.</w:t>
            </w:r>
          </w:p>
        </w:tc>
      </w:tr>
      <w:tr w:rsidR="00F26D62" w14:paraId="1D6454D1"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75A5674D" w14:textId="77777777" w:rsidR="00F26D62" w:rsidRDefault="00F26D62" w:rsidP="001827D3">
            <w:pPr>
              <w:pStyle w:val="Obsahtabulky-popisek"/>
              <w:snapToGrid w:val="0"/>
            </w:pPr>
            <w:r>
              <w:t>Časové a organizační vymezení předmětu</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78E9A2" w14:textId="77777777" w:rsidR="00F26D62" w:rsidRDefault="00F26D62" w:rsidP="001827D3">
            <w:pPr>
              <w:pStyle w:val="TableContents"/>
              <w:snapToGrid w:val="0"/>
            </w:pPr>
            <w:r>
              <w:t>Předmět Matematika je realizován jako samostatný povinný předmět ve všech ročnících s touto časovou dotací:</w:t>
            </w:r>
          </w:p>
          <w:p w14:paraId="6AA7E502" w14:textId="77777777" w:rsidR="00F26D62" w:rsidRDefault="009136C8" w:rsidP="001827D3">
            <w:pPr>
              <w:pStyle w:val="Obsahtabulky-kompetence"/>
            </w:pPr>
            <w:r>
              <w:t>1. a 2. ročník – 4</w:t>
            </w:r>
            <w:r w:rsidR="004831CA">
              <w:t xml:space="preserve"> hodin</w:t>
            </w:r>
            <w:r>
              <w:t>y</w:t>
            </w:r>
            <w:r w:rsidR="00F26D62">
              <w:t xml:space="preserve"> týdně</w:t>
            </w:r>
          </w:p>
          <w:p w14:paraId="460972EA" w14:textId="77777777" w:rsidR="00F26D62" w:rsidRDefault="00F26D62" w:rsidP="001827D3">
            <w:pPr>
              <w:pStyle w:val="Obsahtabulky-kompetence"/>
            </w:pPr>
            <w:r>
              <w:t>3. až 5. ročník – 5 hodin týdně</w:t>
            </w:r>
          </w:p>
          <w:p w14:paraId="738A5824" w14:textId="77777777" w:rsidR="00F26D62" w:rsidRDefault="009136C8" w:rsidP="001827D3">
            <w:pPr>
              <w:pStyle w:val="Obsahtabulky-kompetence"/>
            </w:pPr>
            <w:r>
              <w:t>(z toho jsou 3</w:t>
            </w:r>
            <w:r w:rsidR="00F26D62">
              <w:t xml:space="preserve"> hodiny disponibilní)</w:t>
            </w:r>
          </w:p>
        </w:tc>
      </w:tr>
      <w:tr w:rsidR="00F26D62" w14:paraId="0ED556F9"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2D169398" w14:textId="77777777" w:rsidR="00F26D62" w:rsidRDefault="00F26D62" w:rsidP="001827D3">
            <w:pPr>
              <w:pStyle w:val="Obsahtabulky-popisek"/>
              <w:snapToGrid w:val="0"/>
            </w:pPr>
            <w:r>
              <w:t>Průřezová témata</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28F480" w14:textId="77777777" w:rsidR="00F26D62" w:rsidRDefault="00F26D62" w:rsidP="001827D3">
            <w:pPr>
              <w:pStyle w:val="TableContents"/>
              <w:snapToGrid w:val="0"/>
            </w:pPr>
            <w:r>
              <w:rPr>
                <w:rFonts w:cs="Times New Roman"/>
                <w:b/>
                <w:bCs/>
                <w:szCs w:val="18"/>
              </w:rPr>
              <w:t>Osobnostní a sociální výchova</w:t>
            </w:r>
            <w:r>
              <w:rPr>
                <w:rFonts w:cs="Times New Roman"/>
                <w:szCs w:val="18"/>
              </w:rPr>
              <w:t xml:space="preserve"> – rozvoj schopností poznání, seberegulace a sebeorganizace, kreativita, komunikace, kooperace a kompetice, řešení problémů a rozhodovací dovednosti</w:t>
            </w:r>
          </w:p>
          <w:p w14:paraId="7C38BADF" w14:textId="77777777" w:rsidR="00F26D62" w:rsidRDefault="00F26D62" w:rsidP="001827D3">
            <w:pPr>
              <w:pStyle w:val="TableContents"/>
            </w:pPr>
            <w:r>
              <w:rPr>
                <w:rFonts w:cs="Times New Roman"/>
                <w:b/>
                <w:bCs/>
                <w:szCs w:val="18"/>
              </w:rPr>
              <w:t xml:space="preserve">Výchova k myšlení v evropských a globálních souvislostech </w:t>
            </w:r>
            <w:r>
              <w:rPr>
                <w:rFonts w:cs="Times New Roman"/>
                <w:szCs w:val="18"/>
              </w:rPr>
              <w:t>– Evropa a svět nás zajímá, objevujeme Evropu a svět, jsme Evropané</w:t>
            </w:r>
          </w:p>
          <w:p w14:paraId="2765FE31" w14:textId="77777777" w:rsidR="00F26D62" w:rsidRDefault="00F26D62" w:rsidP="001827D3">
            <w:pPr>
              <w:pStyle w:val="TableContents"/>
            </w:pPr>
            <w:r>
              <w:rPr>
                <w:rFonts w:cs="Times New Roman"/>
                <w:b/>
                <w:bCs/>
              </w:rPr>
              <w:t>Enviromentální výchova</w:t>
            </w:r>
            <w:r>
              <w:rPr>
                <w:rFonts w:cs="Times New Roman"/>
              </w:rPr>
              <w:t xml:space="preserve"> – lidské aktivity a problémy životního prostředí</w:t>
            </w:r>
          </w:p>
        </w:tc>
      </w:tr>
      <w:tr w:rsidR="00F26D62" w14:paraId="14041966"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297658A3" w14:textId="77777777" w:rsidR="00F26D62" w:rsidRDefault="00F26D62" w:rsidP="001827D3">
            <w:pPr>
              <w:pStyle w:val="Obsahtabulky-popisek"/>
              <w:snapToGrid w:val="0"/>
            </w:pPr>
            <w:r>
              <w:t>Metody a formy práce</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333850" w14:textId="77777777" w:rsidR="00F26D62" w:rsidRDefault="00F26D62" w:rsidP="001827D3">
            <w:pPr>
              <w:pStyle w:val="TableContents"/>
              <w:snapToGrid w:val="0"/>
            </w:pPr>
            <w:r>
              <w:t>skupinová práce, frontální výuka, samostatná práce, problémové učení</w:t>
            </w:r>
          </w:p>
        </w:tc>
      </w:tr>
      <w:tr w:rsidR="00F26D62" w14:paraId="042634A1" w14:textId="77777777" w:rsidTr="001827D3">
        <w:tc>
          <w:tcPr>
            <w:tcW w:w="9649"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C4F2AB4" w14:textId="77777777" w:rsidR="00F26D62" w:rsidRDefault="00F26D62" w:rsidP="001827D3">
            <w:pPr>
              <w:pStyle w:val="Obsahtabulky-popisek"/>
            </w:pPr>
            <w:r>
              <w:t>Výchovné a vzdělávací strategie – rozvoj klíčových kompetencí</w:t>
            </w:r>
          </w:p>
        </w:tc>
      </w:tr>
      <w:tr w:rsidR="00F26D62" w14:paraId="21F0212A"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48BDB411" w14:textId="77777777" w:rsidR="00F26D62" w:rsidRDefault="00F26D62" w:rsidP="001827D3">
            <w:pPr>
              <w:pStyle w:val="TableContents"/>
              <w:snapToGrid w:val="0"/>
              <w:rPr>
                <w:b/>
                <w:bCs/>
              </w:rPr>
            </w:pPr>
            <w:r>
              <w:rPr>
                <w:b/>
                <w:bCs/>
              </w:rPr>
              <w:t>k učení</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B1D721" w14:textId="77777777" w:rsidR="00F26D62" w:rsidRDefault="00F26D62" w:rsidP="001827D3">
            <w:pPr>
              <w:pStyle w:val="Obsahtabulky-kompetence"/>
              <w:snapToGrid w:val="0"/>
            </w:pPr>
            <w:r>
              <w:t>učitel:</w:t>
            </w:r>
          </w:p>
          <w:p w14:paraId="3196D67F" w14:textId="77777777" w:rsidR="00F26D62" w:rsidRDefault="00F26D62" w:rsidP="001827D3">
            <w:pPr>
              <w:pStyle w:val="Obsahtabulky-kompetence"/>
            </w:pPr>
            <w:r>
              <w:t>- poznávání smyslu a cílů učení</w:t>
            </w:r>
          </w:p>
          <w:p w14:paraId="02AF80E2" w14:textId="77777777" w:rsidR="00F26D62" w:rsidRDefault="00F26D62" w:rsidP="001827D3">
            <w:pPr>
              <w:pStyle w:val="Obsahtabulky-kompetence"/>
              <w:spacing w:line="100" w:lineRule="atLeast"/>
            </w:pPr>
            <w:r>
              <w:t>- využívání algoritmů a uvádění poznatků do souvislostí, vyvozování závěrů</w:t>
            </w:r>
          </w:p>
        </w:tc>
      </w:tr>
      <w:tr w:rsidR="00F26D62" w14:paraId="63B775CF"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1435118B" w14:textId="77777777" w:rsidR="00F26D62" w:rsidRDefault="00F26D62" w:rsidP="001827D3">
            <w:pPr>
              <w:pStyle w:val="TableContents"/>
              <w:snapToGrid w:val="0"/>
              <w:rPr>
                <w:b/>
                <w:bCs/>
              </w:rPr>
            </w:pPr>
            <w:r>
              <w:rPr>
                <w:b/>
                <w:bCs/>
              </w:rPr>
              <w:t>k řešení problémů</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EEBE56" w14:textId="77777777" w:rsidR="00F26D62" w:rsidRDefault="00F26D62" w:rsidP="001827D3">
            <w:pPr>
              <w:pStyle w:val="Obsahtabulky-kompetence"/>
              <w:snapToGrid w:val="0"/>
            </w:pPr>
            <w:r>
              <w:t>učitel:</w:t>
            </w:r>
          </w:p>
          <w:p w14:paraId="2C08D5F7" w14:textId="77777777" w:rsidR="00F26D62" w:rsidRDefault="00F26D62" w:rsidP="001827D3">
            <w:pPr>
              <w:pStyle w:val="Obsahtabulky-kompetence"/>
            </w:pPr>
            <w:r>
              <w:t>- předkládání námětů z praktického života, řešení praktických slovních úloh</w:t>
            </w:r>
          </w:p>
          <w:p w14:paraId="6A052DB5" w14:textId="77777777" w:rsidR="00F26D62" w:rsidRDefault="00F26D62" w:rsidP="001827D3">
            <w:pPr>
              <w:pStyle w:val="Obsahtabulky-kompetence"/>
              <w:spacing w:line="100" w:lineRule="atLeast"/>
            </w:pPr>
            <w:r>
              <w:t>- přemýšlení, hledání a objevování nových postupů</w:t>
            </w:r>
          </w:p>
        </w:tc>
      </w:tr>
      <w:tr w:rsidR="00F26D62" w14:paraId="75C9E1BF" w14:textId="77777777" w:rsidTr="001827D3">
        <w:trPr>
          <w:cantSplit/>
        </w:trPr>
        <w:tc>
          <w:tcPr>
            <w:tcW w:w="2624" w:type="dxa"/>
            <w:tcBorders>
              <w:left w:val="single" w:sz="2" w:space="0" w:color="000000"/>
              <w:bottom w:val="single" w:sz="2" w:space="0" w:color="000000"/>
            </w:tcBorders>
            <w:tcMar>
              <w:top w:w="55" w:type="dxa"/>
              <w:left w:w="55" w:type="dxa"/>
              <w:bottom w:w="55" w:type="dxa"/>
              <w:right w:w="55" w:type="dxa"/>
            </w:tcMar>
          </w:tcPr>
          <w:p w14:paraId="102F661C" w14:textId="77777777" w:rsidR="00F26D62" w:rsidRDefault="00F26D62" w:rsidP="001827D3">
            <w:pPr>
              <w:pStyle w:val="Obsahtabulky-popisek"/>
              <w:snapToGrid w:val="0"/>
            </w:pPr>
            <w:r>
              <w:t>sociální a personální</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6D06D5" w14:textId="77777777" w:rsidR="00F26D62" w:rsidRDefault="00F26D62" w:rsidP="001827D3">
            <w:pPr>
              <w:pStyle w:val="Obsahtabulky-kompetence"/>
              <w:snapToGrid w:val="0"/>
            </w:pPr>
            <w:r>
              <w:t>učitel:</w:t>
            </w:r>
          </w:p>
          <w:p w14:paraId="42ABD7DF" w14:textId="77777777" w:rsidR="00F26D62" w:rsidRDefault="00F26D62" w:rsidP="001827D3">
            <w:pPr>
              <w:pStyle w:val="Obsahtabulky-kompetence"/>
            </w:pPr>
            <w:r>
              <w:t>- pozitivnímu ovlivňování vztahů ve skupině</w:t>
            </w:r>
          </w:p>
          <w:p w14:paraId="55854C38" w14:textId="77777777" w:rsidR="00F26D62" w:rsidRDefault="00F26D62" w:rsidP="001827D3">
            <w:pPr>
              <w:pStyle w:val="Obsahtabulky-kompetence"/>
              <w:spacing w:line="100" w:lineRule="atLeast"/>
            </w:pPr>
            <w:r>
              <w:t>- respektování názorů druhých a poskytování pomoci spolužákům</w:t>
            </w:r>
          </w:p>
        </w:tc>
      </w:tr>
      <w:tr w:rsidR="00F26D62" w14:paraId="120B2DCF"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5CE661AF" w14:textId="77777777" w:rsidR="00F26D62" w:rsidRDefault="00F26D62" w:rsidP="001827D3">
            <w:pPr>
              <w:pStyle w:val="Obsahtabulky-popisek"/>
              <w:snapToGrid w:val="0"/>
            </w:pPr>
            <w:r>
              <w:t>občanské</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3E55D0" w14:textId="77777777" w:rsidR="00F26D62" w:rsidRDefault="00F26D62" w:rsidP="001827D3">
            <w:pPr>
              <w:pStyle w:val="Obsahtabulky-kompetence"/>
              <w:snapToGrid w:val="0"/>
            </w:pPr>
            <w:r>
              <w:t>učitel:</w:t>
            </w:r>
          </w:p>
          <w:p w14:paraId="2B6EBADF" w14:textId="77777777" w:rsidR="00F26D62" w:rsidRDefault="00F26D62" w:rsidP="001827D3">
            <w:pPr>
              <w:pStyle w:val="Obsahtabulky-kompetence"/>
            </w:pPr>
            <w:r>
              <w:t>- dodržování pravidel a postupů</w:t>
            </w:r>
          </w:p>
          <w:p w14:paraId="5203BA3A" w14:textId="77777777" w:rsidR="00F26D62" w:rsidRDefault="00F26D62" w:rsidP="001827D3">
            <w:pPr>
              <w:pStyle w:val="Obsahtabulky-kompetence"/>
            </w:pPr>
            <w:r>
              <w:t>- plné zodpovědnosti za své chování</w:t>
            </w:r>
          </w:p>
          <w:p w14:paraId="740C2C44" w14:textId="77777777" w:rsidR="00F26D62" w:rsidRDefault="00F26D62" w:rsidP="001827D3">
            <w:pPr>
              <w:pStyle w:val="Obsahtabulky-kompetence"/>
              <w:spacing w:line="100" w:lineRule="atLeast"/>
            </w:pPr>
            <w:r>
              <w:t>- respektování odlišných řešení problémů</w:t>
            </w:r>
          </w:p>
        </w:tc>
      </w:tr>
      <w:tr w:rsidR="00F26D62" w14:paraId="1FCDC1E8"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51E9107A" w14:textId="77777777" w:rsidR="00F26D62" w:rsidRDefault="00F26D62" w:rsidP="001827D3">
            <w:pPr>
              <w:pStyle w:val="Obsahtabulky-popisek"/>
              <w:snapToGrid w:val="0"/>
            </w:pPr>
            <w:r>
              <w:t>komunikativní</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29ED96" w14:textId="77777777" w:rsidR="00F26D62" w:rsidRDefault="00F26D62" w:rsidP="001827D3">
            <w:pPr>
              <w:pStyle w:val="Obsahtabulky-kompetence"/>
              <w:snapToGrid w:val="0"/>
            </w:pPr>
            <w:r>
              <w:t>učitel:</w:t>
            </w:r>
          </w:p>
          <w:p w14:paraId="648C8874" w14:textId="77777777" w:rsidR="00F26D62" w:rsidRDefault="00F26D62" w:rsidP="001827D3">
            <w:pPr>
              <w:pStyle w:val="Obsahtabulky-kompetence"/>
            </w:pPr>
            <w:r>
              <w:t>- zdůvodňování postupů</w:t>
            </w:r>
          </w:p>
          <w:p w14:paraId="7E5BB8CE" w14:textId="77777777" w:rsidR="00F26D62" w:rsidRDefault="00F26D62" w:rsidP="001827D3">
            <w:pPr>
              <w:pStyle w:val="Obsahtabulky-kompetence"/>
              <w:spacing w:line="100" w:lineRule="atLeast"/>
            </w:pPr>
            <w:r>
              <w:t>- věcné argumentaci a aplikaci svých poznatků</w:t>
            </w:r>
          </w:p>
        </w:tc>
      </w:tr>
      <w:tr w:rsidR="001B29DC" w14:paraId="493B578A"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1ED81902" w14:textId="40C2A562" w:rsidR="001B29DC" w:rsidRDefault="001B29DC" w:rsidP="001B29DC">
            <w:pPr>
              <w:pStyle w:val="Obsahtabulky-popisek"/>
              <w:snapToGrid w:val="0"/>
            </w:pPr>
            <w:r>
              <w:t>pracovní</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4F872F" w14:textId="77777777" w:rsidR="001B29DC" w:rsidRDefault="001B29DC" w:rsidP="001B29DC">
            <w:pPr>
              <w:pStyle w:val="Obsahtabulky-kompetence"/>
              <w:snapToGrid w:val="0"/>
            </w:pPr>
            <w:r>
              <w:t>učitel:</w:t>
            </w:r>
          </w:p>
          <w:p w14:paraId="3401BCBD" w14:textId="77777777" w:rsidR="001B29DC" w:rsidRDefault="001B29DC" w:rsidP="001B29DC">
            <w:pPr>
              <w:pStyle w:val="Obsahtabulky-kompetence"/>
            </w:pPr>
            <w:r>
              <w:t>- využívání získaných poznatků</w:t>
            </w:r>
          </w:p>
          <w:p w14:paraId="41B26E02" w14:textId="77777777" w:rsidR="001B29DC" w:rsidRDefault="001B29DC" w:rsidP="001B29DC">
            <w:pPr>
              <w:pStyle w:val="Obsahtabulky-kompetence"/>
            </w:pPr>
            <w:r>
              <w:t>- dodržování pracovních postupů a bezpečnosti práce</w:t>
            </w:r>
          </w:p>
          <w:p w14:paraId="63442B3B" w14:textId="75332A46" w:rsidR="001B29DC" w:rsidRDefault="001B29DC" w:rsidP="001B29DC">
            <w:pPr>
              <w:pStyle w:val="Obsahtabulky-kompetence"/>
              <w:snapToGrid w:val="0"/>
            </w:pPr>
            <w:r>
              <w:t>- spolupráci a přijímání různých rolí ve skupině</w:t>
            </w:r>
          </w:p>
        </w:tc>
      </w:tr>
      <w:tr w:rsidR="001B29DC" w14:paraId="3294DEB2"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3394998E" w14:textId="24CBD7CF" w:rsidR="001B29DC" w:rsidRDefault="001B29DC" w:rsidP="001B29DC">
            <w:pPr>
              <w:pStyle w:val="Obsahtabulky-popisek"/>
              <w:snapToGrid w:val="0"/>
            </w:pPr>
            <w:r>
              <w:t>digitální</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5F7D3D" w14:textId="3476F5FB" w:rsidR="001B29DC" w:rsidRDefault="001B29DC" w:rsidP="001B29DC">
            <w:pPr>
              <w:shd w:val="clear" w:color="auto" w:fill="FFFFFF" w:themeFill="background1"/>
              <w:overflowPunct/>
              <w:autoSpaceDE/>
              <w:autoSpaceDN/>
              <w:adjustRightInd/>
              <w:spacing w:line="276" w:lineRule="auto"/>
              <w:textAlignment w:val="auto"/>
              <w:rPr>
                <w:color w:val="232731"/>
                <w:sz w:val="18"/>
                <w:szCs w:val="18"/>
                <w:shd w:val="clear" w:color="auto" w:fill="FFFFFF" w:themeFill="background1"/>
              </w:rPr>
            </w:pPr>
            <w:r>
              <w:rPr>
                <w:color w:val="232731"/>
                <w:sz w:val="18"/>
                <w:szCs w:val="18"/>
                <w:shd w:val="clear" w:color="auto" w:fill="FFFFFF" w:themeFill="background1"/>
              </w:rPr>
              <w:t xml:space="preserve"> u</w:t>
            </w:r>
            <w:r w:rsidRPr="001B29DC">
              <w:rPr>
                <w:color w:val="232731"/>
                <w:sz w:val="18"/>
                <w:szCs w:val="18"/>
                <w:shd w:val="clear" w:color="auto" w:fill="FFFFFF" w:themeFill="background1"/>
              </w:rPr>
              <w:t>č</w:t>
            </w:r>
            <w:r>
              <w:rPr>
                <w:color w:val="232731"/>
                <w:sz w:val="18"/>
                <w:szCs w:val="18"/>
                <w:shd w:val="clear" w:color="auto" w:fill="FFFFFF" w:themeFill="background1"/>
              </w:rPr>
              <w:t>itel:</w:t>
            </w:r>
          </w:p>
          <w:p w14:paraId="30FE13DB" w14:textId="34570BEC" w:rsidR="001B29DC" w:rsidRPr="001B29DC" w:rsidRDefault="001B29DC" w:rsidP="001B29DC">
            <w:pPr>
              <w:shd w:val="clear" w:color="auto" w:fill="FFFFFF" w:themeFill="background1"/>
              <w:overflowPunct/>
              <w:autoSpaceDE/>
              <w:autoSpaceDN/>
              <w:adjustRightInd/>
              <w:textAlignment w:val="auto"/>
              <w:rPr>
                <w:color w:val="232731"/>
                <w:sz w:val="18"/>
                <w:szCs w:val="18"/>
              </w:rPr>
            </w:pPr>
            <w:r>
              <w:rPr>
                <w:color w:val="232731"/>
                <w:sz w:val="18"/>
                <w:szCs w:val="18"/>
                <w:shd w:val="clear" w:color="auto" w:fill="FFFFFF" w:themeFill="background1"/>
              </w:rPr>
              <w:t xml:space="preserve">  -</w:t>
            </w:r>
            <w:proofErr w:type="gramStart"/>
            <w:r>
              <w:rPr>
                <w:color w:val="232731"/>
                <w:sz w:val="18"/>
                <w:szCs w:val="18"/>
                <w:shd w:val="clear" w:color="auto" w:fill="FFFFFF" w:themeFill="background1"/>
              </w:rPr>
              <w:t>učí</w:t>
            </w:r>
            <w:proofErr w:type="gramEnd"/>
            <w:r w:rsidRPr="001B29DC">
              <w:rPr>
                <w:color w:val="232731"/>
                <w:sz w:val="18"/>
                <w:szCs w:val="18"/>
                <w:shd w:val="clear" w:color="auto" w:fill="FFFFFF" w:themeFill="background1"/>
              </w:rPr>
              <w:t xml:space="preserve"> </w:t>
            </w:r>
            <w:r w:rsidRPr="001B29DC">
              <w:rPr>
                <w:color w:val="000000" w:themeColor="text1"/>
                <w:sz w:val="18"/>
                <w:szCs w:val="18"/>
                <w:shd w:val="clear" w:color="auto" w:fill="FFFFFF" w:themeFill="background1"/>
              </w:rPr>
              <w:t xml:space="preserve">žáky rozlišování obrazných symbolů, porozumění jejich významu (např. </w:t>
            </w:r>
            <w:r w:rsidR="004C5A1D" w:rsidRPr="001B29DC">
              <w:rPr>
                <w:color w:val="000000" w:themeColor="text1"/>
                <w:sz w:val="18"/>
                <w:szCs w:val="18"/>
                <w:shd w:val="clear" w:color="auto" w:fill="FFFFFF" w:themeFill="background1"/>
              </w:rPr>
              <w:t xml:space="preserve">značky, </w:t>
            </w:r>
            <w:r w:rsidR="004C5A1D">
              <w:rPr>
                <w:color w:val="000000" w:themeColor="text1"/>
                <w:sz w:val="18"/>
                <w:szCs w:val="18"/>
                <w:shd w:val="clear" w:color="auto" w:fill="FFFFFF" w:themeFill="background1"/>
              </w:rPr>
              <w:t>piktogramy</w:t>
            </w:r>
            <w:r w:rsidRPr="001B29DC">
              <w:rPr>
                <w:color w:val="000000" w:themeColor="text1"/>
                <w:sz w:val="18"/>
                <w:szCs w:val="18"/>
                <w:shd w:val="clear" w:color="auto" w:fill="FFFFFF" w:themeFill="background1"/>
              </w:rPr>
              <w:t>, šipky),</w:t>
            </w:r>
            <w:r w:rsidRPr="001B29DC">
              <w:rPr>
                <w:rFonts w:ascii="Roboto" w:hAnsi="Roboto"/>
                <w:color w:val="000000" w:themeColor="text1"/>
                <w:sz w:val="24"/>
                <w:szCs w:val="24"/>
              </w:rPr>
              <w:t xml:space="preserve"> </w:t>
            </w:r>
            <w:r w:rsidRPr="001B29DC">
              <w:rPr>
                <w:color w:val="000000" w:themeColor="text1"/>
                <w:sz w:val="18"/>
                <w:szCs w:val="18"/>
              </w:rPr>
              <w:t>odlišování symbolů s jednoznačným a nejednoznačným významem</w:t>
            </w:r>
          </w:p>
          <w:p w14:paraId="1E4C8609" w14:textId="0B0FCFD0" w:rsidR="001B29DC" w:rsidRPr="001B29DC" w:rsidRDefault="001B29DC" w:rsidP="001B29DC">
            <w:pPr>
              <w:shd w:val="clear" w:color="auto" w:fill="FFFFFF" w:themeFill="background1"/>
              <w:overflowPunct/>
              <w:autoSpaceDE/>
              <w:autoSpaceDN/>
              <w:adjustRightInd/>
              <w:textAlignment w:val="auto"/>
              <w:rPr>
                <w:color w:val="000000" w:themeColor="text1"/>
                <w:sz w:val="18"/>
                <w:szCs w:val="18"/>
              </w:rPr>
            </w:pPr>
            <w:r>
              <w:rPr>
                <w:color w:val="000000" w:themeColor="text1"/>
                <w:sz w:val="18"/>
                <w:szCs w:val="18"/>
              </w:rPr>
              <w:t xml:space="preserve"> -</w:t>
            </w:r>
            <w:r w:rsidRPr="001B29DC">
              <w:rPr>
                <w:color w:val="000000" w:themeColor="text1"/>
                <w:sz w:val="18"/>
                <w:szCs w:val="18"/>
              </w:rPr>
              <w:t>vede žáky k posouzení úplnosti dat s ohledem na řešený problém, k dohledávání chybějících informací potřebných k řešení úloh nebo situací v doporučených online zdrojích a k ověřování informací z více zdrojů</w:t>
            </w:r>
          </w:p>
          <w:p w14:paraId="78BEDA10" w14:textId="0A71263E" w:rsidR="001B29DC" w:rsidRPr="001B29DC" w:rsidRDefault="001B29DC" w:rsidP="001B29DC">
            <w:pPr>
              <w:shd w:val="clear" w:color="auto" w:fill="FFFFFF" w:themeFill="background1"/>
              <w:overflowPunct/>
              <w:autoSpaceDE/>
              <w:autoSpaceDN/>
              <w:adjustRightInd/>
              <w:spacing w:line="276" w:lineRule="auto"/>
              <w:textAlignment w:val="auto"/>
              <w:rPr>
                <w:color w:val="000000" w:themeColor="text1"/>
                <w:sz w:val="18"/>
                <w:szCs w:val="18"/>
              </w:rPr>
            </w:pPr>
            <w:r>
              <w:rPr>
                <w:color w:val="000000" w:themeColor="text1"/>
                <w:sz w:val="18"/>
                <w:szCs w:val="18"/>
              </w:rPr>
              <w:lastRenderedPageBreak/>
              <w:t xml:space="preserve"> -</w:t>
            </w:r>
            <w:r w:rsidRPr="001B29DC">
              <w:rPr>
                <w:color w:val="000000" w:themeColor="text1"/>
                <w:sz w:val="18"/>
                <w:szCs w:val="18"/>
              </w:rPr>
              <w:t xml:space="preserve">motivuje žáky k využití digitálních technologií v situacích, kdy jim jejich použití usnadní činnost </w:t>
            </w:r>
          </w:p>
          <w:p w14:paraId="4CC08D00" w14:textId="4874A564" w:rsidR="001B29DC" w:rsidRPr="001B29DC" w:rsidRDefault="001B29DC" w:rsidP="001B29DC">
            <w:pPr>
              <w:shd w:val="clear" w:color="auto" w:fill="FFFFFF" w:themeFill="background1"/>
              <w:overflowPunct/>
              <w:autoSpaceDE/>
              <w:autoSpaceDN/>
              <w:adjustRightInd/>
              <w:spacing w:line="276" w:lineRule="auto"/>
              <w:textAlignment w:val="auto"/>
              <w:rPr>
                <w:color w:val="000000" w:themeColor="text1"/>
                <w:sz w:val="18"/>
                <w:szCs w:val="18"/>
              </w:rPr>
            </w:pPr>
            <w:r>
              <w:rPr>
                <w:color w:val="000000" w:themeColor="text1"/>
                <w:sz w:val="18"/>
                <w:szCs w:val="18"/>
              </w:rPr>
              <w:t xml:space="preserve"> -</w:t>
            </w:r>
            <w:r w:rsidRPr="001B29DC">
              <w:rPr>
                <w:color w:val="000000" w:themeColor="text1"/>
                <w:sz w:val="18"/>
                <w:szCs w:val="18"/>
              </w:rPr>
              <w:t>klade důraz na používání kalkulátoru, např. při provádění kontroly odhadů</w:t>
            </w:r>
          </w:p>
          <w:p w14:paraId="55F1A6B2" w14:textId="25A22295" w:rsidR="001B29DC" w:rsidRDefault="001B29DC" w:rsidP="001B29DC">
            <w:pPr>
              <w:pStyle w:val="Obsahtabulky-kompetence"/>
              <w:spacing w:line="100" w:lineRule="atLeast"/>
            </w:pPr>
          </w:p>
        </w:tc>
      </w:tr>
    </w:tbl>
    <w:p w14:paraId="143018F3" w14:textId="77777777" w:rsidR="00CF5C51" w:rsidRDefault="00CF5C51"/>
    <w:p w14:paraId="1439E44B" w14:textId="77777777" w:rsidR="00CF5C51" w:rsidRDefault="00CF5C51"/>
    <w:p w14:paraId="0BF7C5B3" w14:textId="77777777" w:rsidR="00CF5C51" w:rsidRDefault="00CF5C51"/>
    <w:p w14:paraId="3B681D33" w14:textId="77777777" w:rsidR="00CF5C51" w:rsidRDefault="00CF5C51"/>
    <w:p w14:paraId="2434F7B5" w14:textId="77777777" w:rsidR="00CF5C51" w:rsidRDefault="00CF5C51"/>
    <w:p w14:paraId="1F0FADDA" w14:textId="77777777" w:rsidR="00CF5C51" w:rsidRDefault="00CF5C51"/>
    <w:p w14:paraId="378D4888" w14:textId="77777777" w:rsidR="00CF5C51" w:rsidRDefault="00CF5C51"/>
    <w:tbl>
      <w:tblPr>
        <w:tblW w:w="9649" w:type="dxa"/>
        <w:tblInd w:w="45" w:type="dxa"/>
        <w:tblLayout w:type="fixed"/>
        <w:tblCellMar>
          <w:left w:w="10" w:type="dxa"/>
          <w:right w:w="10" w:type="dxa"/>
        </w:tblCellMar>
        <w:tblLook w:val="0000" w:firstRow="0" w:lastRow="0" w:firstColumn="0" w:lastColumn="0" w:noHBand="0" w:noVBand="0"/>
      </w:tblPr>
      <w:tblGrid>
        <w:gridCol w:w="9649"/>
      </w:tblGrid>
      <w:tr w:rsidR="00F26D62" w14:paraId="07065053" w14:textId="77777777" w:rsidTr="00BA005B">
        <w:tc>
          <w:tcPr>
            <w:tcW w:w="9649" w:type="dxa"/>
            <w:tcBorders>
              <w:top w:val="double" w:sz="4" w:space="0" w:color="auto"/>
              <w:left w:val="single" w:sz="2" w:space="0" w:color="000000"/>
              <w:bottom w:val="double" w:sz="4" w:space="0" w:color="auto"/>
              <w:right w:val="single" w:sz="2" w:space="0" w:color="000000"/>
            </w:tcBorders>
            <w:shd w:val="clear" w:color="auto" w:fill="538135" w:themeFill="accent6" w:themeFillShade="BF"/>
            <w:tcMar>
              <w:top w:w="55" w:type="dxa"/>
              <w:left w:w="55" w:type="dxa"/>
              <w:bottom w:w="55" w:type="dxa"/>
              <w:right w:w="55" w:type="dxa"/>
            </w:tcMar>
          </w:tcPr>
          <w:p w14:paraId="4224560F" w14:textId="77777777" w:rsidR="00F26D62" w:rsidRPr="00BA005B" w:rsidRDefault="00F26D62" w:rsidP="001827D3">
            <w:pPr>
              <w:pStyle w:val="TableContents"/>
              <w:snapToGrid w:val="0"/>
              <w:rPr>
                <w:b/>
                <w:bCs/>
                <w:color w:val="FFFF00"/>
                <w:sz w:val="24"/>
              </w:rPr>
            </w:pPr>
            <w:r w:rsidRPr="00BA005B">
              <w:rPr>
                <w:b/>
                <w:bCs/>
                <w:color w:val="FFFF00"/>
                <w:sz w:val="24"/>
              </w:rPr>
              <w:t>Učební plán předmětu Matematika</w:t>
            </w:r>
          </w:p>
        </w:tc>
      </w:tr>
    </w:tbl>
    <w:p w14:paraId="18442F96" w14:textId="77777777" w:rsidR="00BA005B" w:rsidRDefault="00BA005B"/>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24C39D31" w14:textId="77777777" w:rsidTr="00BA005B">
        <w:tc>
          <w:tcPr>
            <w:tcW w:w="9649" w:type="dxa"/>
            <w:gridSpan w:val="3"/>
            <w:tcBorders>
              <w:top w:val="double" w:sz="4" w:space="0" w:color="auto"/>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14:paraId="0AE24026" w14:textId="77777777" w:rsidR="00F26D62" w:rsidRDefault="00F26D62" w:rsidP="001827D3">
            <w:pPr>
              <w:pStyle w:val="TableContents"/>
              <w:snapToGrid w:val="0"/>
              <w:rPr>
                <w:b/>
                <w:bCs/>
                <w:sz w:val="22"/>
                <w:szCs w:val="22"/>
              </w:rPr>
            </w:pPr>
            <w:r>
              <w:rPr>
                <w:b/>
                <w:bCs/>
                <w:sz w:val="22"/>
                <w:szCs w:val="22"/>
              </w:rPr>
              <w:t>Matematika, 1. ročník</w:t>
            </w:r>
          </w:p>
        </w:tc>
      </w:tr>
      <w:tr w:rsidR="00F26D62" w14:paraId="1CB63A80"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7F721ACB"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577ACE36" w14:textId="77777777" w:rsidR="00F26D62" w:rsidRDefault="00F26D62" w:rsidP="001827D3">
            <w:pPr>
              <w:pStyle w:val="TableContents"/>
              <w:snapToGrid w:val="0"/>
              <w:rPr>
                <w:b/>
                <w:bCs/>
                <w:sz w:val="20"/>
                <w:szCs w:val="20"/>
              </w:rPr>
            </w:pPr>
            <w:r>
              <w:rPr>
                <w:b/>
                <w:bCs/>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D45E02F" w14:textId="77777777" w:rsidR="00F26D62" w:rsidRDefault="00F26D62" w:rsidP="001827D3">
            <w:pPr>
              <w:pStyle w:val="TableContents"/>
              <w:snapToGrid w:val="0"/>
              <w:rPr>
                <w:b/>
                <w:bCs/>
                <w:sz w:val="20"/>
                <w:szCs w:val="20"/>
              </w:rPr>
            </w:pPr>
            <w:r>
              <w:rPr>
                <w:b/>
                <w:bCs/>
                <w:sz w:val="20"/>
                <w:szCs w:val="20"/>
              </w:rPr>
              <w:t>Průřezová témata</w:t>
            </w:r>
          </w:p>
        </w:tc>
      </w:tr>
      <w:tr w:rsidR="00F26D62" w14:paraId="1250D142"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15EF08A9" w14:textId="77777777" w:rsidR="00F26D62" w:rsidRDefault="00F26D62" w:rsidP="001827D3">
            <w:pPr>
              <w:pStyle w:val="Obsahtabulky-kompetence"/>
              <w:snapToGrid w:val="0"/>
            </w:pPr>
            <w:r>
              <w:t>ČÍSLO A POČETNÍ OPERACE</w:t>
            </w:r>
          </w:p>
          <w:p w14:paraId="0E2BEBCD" w14:textId="77777777" w:rsidR="00F26D62" w:rsidRDefault="00F26D62" w:rsidP="001827D3">
            <w:pPr>
              <w:pStyle w:val="Obsahtabulky-kompetence"/>
              <w:rPr>
                <w:b/>
                <w:bCs/>
              </w:rPr>
            </w:pPr>
            <w:r>
              <w:rPr>
                <w:b/>
                <w:bCs/>
              </w:rPr>
              <w:t xml:space="preserve">Používá přirozená čísla k modelování reálných situací, počítá předměty v daném souboru, </w:t>
            </w:r>
            <w:proofErr w:type="gramStart"/>
            <w:r>
              <w:rPr>
                <w:b/>
                <w:bCs/>
              </w:rPr>
              <w:t>vytváří</w:t>
            </w:r>
            <w:proofErr w:type="gramEnd"/>
            <w:r>
              <w:rPr>
                <w:b/>
                <w:bCs/>
              </w:rPr>
              <w:t xml:space="preserve"> soubory s daným počtem prvků.</w:t>
            </w:r>
          </w:p>
          <w:p w14:paraId="4601D7FC" w14:textId="77777777" w:rsidR="00F26D62" w:rsidRDefault="00F26D62" w:rsidP="001827D3">
            <w:pPr>
              <w:pStyle w:val="Obsahtabulky-kompetence"/>
            </w:pPr>
            <w:r>
              <w:t>- používá čísla k vyjádření kvantity</w:t>
            </w:r>
          </w:p>
          <w:p w14:paraId="4FC7C772" w14:textId="77777777" w:rsidR="00F26D62" w:rsidRDefault="00F26D62" w:rsidP="001827D3">
            <w:pPr>
              <w:pStyle w:val="Obsahtabulky-kompetence"/>
            </w:pPr>
            <w:r>
              <w:t xml:space="preserve">- počítá obrázky, předměty, </w:t>
            </w:r>
            <w:proofErr w:type="gramStart"/>
            <w:r>
              <w:t>porovnává  jejich</w:t>
            </w:r>
            <w:proofErr w:type="gramEnd"/>
            <w:r>
              <w:t xml:space="preserve"> množství</w:t>
            </w:r>
          </w:p>
          <w:p w14:paraId="3E3B45A5" w14:textId="77777777" w:rsidR="00F26D62" w:rsidRDefault="00ED2AC3" w:rsidP="001827D3">
            <w:pPr>
              <w:pStyle w:val="Obsahtabulky-kompetence"/>
            </w:pPr>
            <w:r>
              <w:t>- poznává čísla, čte čísla</w:t>
            </w:r>
          </w:p>
          <w:p w14:paraId="02EB8DA2" w14:textId="77777777" w:rsidR="00F26D62" w:rsidRDefault="00F26D62" w:rsidP="00ED2AC3">
            <w:pPr>
              <w:pStyle w:val="Obsahtabulky-kompetence"/>
            </w:pPr>
            <w:r>
              <w:t>- modeluj</w:t>
            </w:r>
            <w:r w:rsidR="00ED2AC3">
              <w:t>e zapsaná čísla počtem předmětů</w:t>
            </w:r>
          </w:p>
        </w:tc>
        <w:tc>
          <w:tcPr>
            <w:tcW w:w="3555" w:type="dxa"/>
            <w:tcBorders>
              <w:left w:val="single" w:sz="2" w:space="0" w:color="000000"/>
              <w:bottom w:val="single" w:sz="2" w:space="0" w:color="000000"/>
            </w:tcBorders>
            <w:tcMar>
              <w:top w:w="55" w:type="dxa"/>
              <w:left w:w="55" w:type="dxa"/>
              <w:bottom w:w="55" w:type="dxa"/>
              <w:right w:w="55" w:type="dxa"/>
            </w:tcMar>
          </w:tcPr>
          <w:p w14:paraId="21A5264B" w14:textId="77777777" w:rsidR="00F26D62" w:rsidRDefault="00F26D62" w:rsidP="001827D3">
            <w:pPr>
              <w:pStyle w:val="Obsahtabulky-kompetence"/>
              <w:snapToGrid w:val="0"/>
            </w:pPr>
            <w:r>
              <w:t>- číselná řada</w:t>
            </w:r>
          </w:p>
          <w:p w14:paraId="57BAC5B1" w14:textId="77777777" w:rsidR="00F26D62" w:rsidRDefault="00F26D62" w:rsidP="001827D3">
            <w:pPr>
              <w:pStyle w:val="Obsahtabulky-kompetence"/>
              <w:spacing w:line="100" w:lineRule="atLeast"/>
            </w:pPr>
            <w:r>
              <w:t>- obor N čísel do 20</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3EFBDB" w14:textId="77777777" w:rsidR="00F26D62" w:rsidRDefault="00F26D62" w:rsidP="001827D3">
            <w:pPr>
              <w:pStyle w:val="Obsahtabulky-kompetence"/>
              <w:snapToGrid w:val="0"/>
            </w:pPr>
            <w:r>
              <w:t>OSV – Rozvoj schopností poznávání</w:t>
            </w:r>
          </w:p>
        </w:tc>
      </w:tr>
      <w:tr w:rsidR="00F26D62" w14:paraId="59CCC785"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41789C81" w14:textId="77777777" w:rsidR="00F26D62" w:rsidRDefault="00F26D62" w:rsidP="001827D3">
            <w:pPr>
              <w:pStyle w:val="Obsahtabulky-kompetence"/>
              <w:snapToGrid w:val="0"/>
              <w:rPr>
                <w:b/>
                <w:bCs/>
              </w:rPr>
            </w:pPr>
            <w:r>
              <w:rPr>
                <w:b/>
                <w:bCs/>
              </w:rPr>
              <w:t>Čte, zapisuje a p</w:t>
            </w:r>
            <w:r w:rsidR="00B85604">
              <w:rPr>
                <w:b/>
                <w:bCs/>
              </w:rPr>
              <w:t>orovnává přirozená čísla</w:t>
            </w:r>
            <w:r>
              <w:rPr>
                <w:b/>
                <w:bCs/>
              </w:rPr>
              <w:t>, užívá a zapisuje vztah rovnosti a nerovnosti.</w:t>
            </w:r>
          </w:p>
          <w:p w14:paraId="4B18DE4C" w14:textId="77777777" w:rsidR="00F26D62" w:rsidRDefault="00F26D62" w:rsidP="001827D3">
            <w:pPr>
              <w:pStyle w:val="Obsahtabulky-kompetence"/>
            </w:pPr>
            <w:r>
              <w:t>- čte, píše a porovnává čísla v oboru do 20</w:t>
            </w:r>
          </w:p>
          <w:p w14:paraId="1414F6DC" w14:textId="77777777" w:rsidR="00F26D62" w:rsidRDefault="00F26D62" w:rsidP="001827D3">
            <w:pPr>
              <w:pStyle w:val="Obsahtabulky-kompetence"/>
              <w:spacing w:line="100" w:lineRule="atLeast"/>
            </w:pPr>
            <w:r>
              <w:t>- užívá a zapisuje vztah rovnosti a nerovnosti</w:t>
            </w:r>
          </w:p>
        </w:tc>
        <w:tc>
          <w:tcPr>
            <w:tcW w:w="3555" w:type="dxa"/>
            <w:tcBorders>
              <w:left w:val="single" w:sz="2" w:space="0" w:color="000000"/>
              <w:bottom w:val="single" w:sz="2" w:space="0" w:color="000000"/>
            </w:tcBorders>
            <w:tcMar>
              <w:top w:w="55" w:type="dxa"/>
              <w:left w:w="55" w:type="dxa"/>
              <w:bottom w:w="55" w:type="dxa"/>
              <w:right w:w="55" w:type="dxa"/>
            </w:tcMar>
          </w:tcPr>
          <w:p w14:paraId="034F02F5" w14:textId="77777777" w:rsidR="00F26D62" w:rsidRDefault="00F26D62" w:rsidP="001827D3">
            <w:pPr>
              <w:pStyle w:val="Obsahtabulky-kompetence"/>
              <w:snapToGrid w:val="0"/>
            </w:pPr>
            <w:r>
              <w:t>- číslice</w:t>
            </w:r>
          </w:p>
          <w:p w14:paraId="09312ADA" w14:textId="77777777" w:rsidR="00F26D62" w:rsidRDefault="00F26D62" w:rsidP="001827D3">
            <w:pPr>
              <w:pStyle w:val="Obsahtabulky-kompetence"/>
            </w:pPr>
            <w:r>
              <w:t xml:space="preserve">- </w:t>
            </w:r>
            <w:proofErr w:type="gramStart"/>
            <w:r>
              <w:t>vztahy &gt;</w:t>
            </w:r>
            <w:proofErr w:type="gramEnd"/>
            <w:r>
              <w:t>, &lt;, =</w:t>
            </w:r>
          </w:p>
          <w:p w14:paraId="3E45A95E" w14:textId="77777777" w:rsidR="00F26D62" w:rsidRDefault="00F26D62" w:rsidP="001827D3">
            <w:pPr>
              <w:pStyle w:val="Obsahtabulky-kompetence"/>
              <w:spacing w:line="100" w:lineRule="atLeast"/>
            </w:pPr>
            <w:r>
              <w:t xml:space="preserve">- </w:t>
            </w:r>
            <w:proofErr w:type="gramStart"/>
            <w:r>
              <w:t>znaménka &gt;</w:t>
            </w:r>
            <w:proofErr w:type="gramEnd"/>
            <w:r>
              <w:t>, &lt;, =, +, -</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7F4027" w14:textId="77777777" w:rsidR="00F26D62" w:rsidRDefault="00F26D62" w:rsidP="001827D3">
            <w:pPr>
              <w:pStyle w:val="Obsahtabulky-kompetence"/>
              <w:snapToGrid w:val="0"/>
            </w:pPr>
            <w:r>
              <w:t>OSV – Kooperace a kompetice</w:t>
            </w:r>
          </w:p>
        </w:tc>
      </w:tr>
      <w:tr w:rsidR="00F26D62" w14:paraId="36E22EC4"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200F31BA" w14:textId="77777777" w:rsidR="00F26D62" w:rsidRDefault="00F26D62" w:rsidP="001827D3">
            <w:pPr>
              <w:pStyle w:val="Obsahtabulky-kompetence"/>
              <w:snapToGrid w:val="0"/>
              <w:rPr>
                <w:b/>
                <w:bCs/>
              </w:rPr>
            </w:pPr>
            <w:r>
              <w:rPr>
                <w:b/>
                <w:bCs/>
              </w:rPr>
              <w:t>Užívá lineární uspořádání, zobrazí číslo na číselné ose.</w:t>
            </w:r>
          </w:p>
          <w:p w14:paraId="01F38271" w14:textId="77777777" w:rsidR="00F26D62" w:rsidRDefault="00F26D62" w:rsidP="001827D3">
            <w:pPr>
              <w:pStyle w:val="Obsahtabulky-kompetence"/>
            </w:pPr>
            <w:r>
              <w:t>- orientuje se v číselné řadě do 20, využívá ji vzestupně i sestupně</w:t>
            </w:r>
          </w:p>
          <w:p w14:paraId="75DFE2AB" w14:textId="77777777" w:rsidR="00F26D62" w:rsidRDefault="00F26D62" w:rsidP="001827D3">
            <w:pPr>
              <w:pStyle w:val="Obsahtabulky-kompetence"/>
            </w:pPr>
            <w:r>
              <w:t>- doplňuje chybějící čísla v číselných řadách</w:t>
            </w:r>
          </w:p>
          <w:p w14:paraId="2907AE1D" w14:textId="77777777" w:rsidR="00F26D62" w:rsidRDefault="00F26D62" w:rsidP="001827D3">
            <w:pPr>
              <w:pStyle w:val="Obsahtabulky-kompetence"/>
            </w:pPr>
            <w:r>
              <w:t>- vyhledává a zobrazuje čísla na čísel. ose</w:t>
            </w:r>
          </w:p>
          <w:p w14:paraId="26AF5FFC" w14:textId="77777777" w:rsidR="00F26D62" w:rsidRDefault="00F26D62" w:rsidP="00B85604">
            <w:pPr>
              <w:pStyle w:val="Obsahtabulky-kompetence"/>
            </w:pPr>
            <w:r>
              <w:t>- používá</w:t>
            </w:r>
            <w:r w:rsidR="00B85604">
              <w:t xml:space="preserve"> čísel. osu</w:t>
            </w:r>
          </w:p>
        </w:tc>
        <w:tc>
          <w:tcPr>
            <w:tcW w:w="3555" w:type="dxa"/>
            <w:tcBorders>
              <w:left w:val="single" w:sz="2" w:space="0" w:color="000000"/>
              <w:bottom w:val="single" w:sz="2" w:space="0" w:color="000000"/>
            </w:tcBorders>
            <w:tcMar>
              <w:top w:w="55" w:type="dxa"/>
              <w:left w:w="55" w:type="dxa"/>
              <w:bottom w:w="55" w:type="dxa"/>
              <w:right w:w="55" w:type="dxa"/>
            </w:tcMar>
          </w:tcPr>
          <w:p w14:paraId="31020B08" w14:textId="77777777" w:rsidR="00F26D62" w:rsidRDefault="00F26D62" w:rsidP="001827D3">
            <w:pPr>
              <w:pStyle w:val="Obsahtabulky-kompetence"/>
              <w:snapToGrid w:val="0"/>
            </w:pPr>
            <w:r>
              <w:t>- číselná osa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6E0C7F" w14:textId="77777777" w:rsidR="00F26D62" w:rsidRDefault="00F26D62" w:rsidP="001827D3">
            <w:pPr>
              <w:pStyle w:val="Obsahtabulky-kompetence"/>
              <w:snapToGrid w:val="0"/>
            </w:pPr>
          </w:p>
        </w:tc>
      </w:tr>
      <w:tr w:rsidR="00F26D62" w14:paraId="32C85B89"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1E28EBBF" w14:textId="77777777" w:rsidR="00F26D62" w:rsidRDefault="00F26D62" w:rsidP="001827D3">
            <w:pPr>
              <w:pStyle w:val="Obsahtabulky-kompetence"/>
              <w:snapToGrid w:val="0"/>
              <w:rPr>
                <w:b/>
                <w:bCs/>
              </w:rPr>
            </w:pPr>
            <w:r>
              <w:rPr>
                <w:b/>
                <w:bCs/>
              </w:rPr>
              <w:t>Provádí zpaměti jednoduché početní operace s přirozenými čísly.</w:t>
            </w:r>
          </w:p>
          <w:p w14:paraId="22E8D05C" w14:textId="77777777" w:rsidR="00F26D62" w:rsidRDefault="00F26D62" w:rsidP="001827D3">
            <w:pPr>
              <w:pStyle w:val="Obsahtabulky-kompetence"/>
            </w:pPr>
            <w:r>
              <w:t>- upevňuje si názornou představu početního výkonu</w:t>
            </w:r>
          </w:p>
          <w:p w14:paraId="588E2852" w14:textId="77777777" w:rsidR="00F26D62" w:rsidRDefault="00F26D62" w:rsidP="001827D3">
            <w:pPr>
              <w:pStyle w:val="Obsahtabulky-kompetence"/>
            </w:pPr>
            <w:r>
              <w:t>- sčítá a odčítá v oboru do 20 bez přechodu 10</w:t>
            </w:r>
          </w:p>
          <w:p w14:paraId="60ADB5E4" w14:textId="77777777" w:rsidR="00F26D62" w:rsidRDefault="00F26D62" w:rsidP="001827D3">
            <w:pPr>
              <w:pStyle w:val="Obsahtabulky-kompetence"/>
              <w:spacing w:line="100" w:lineRule="atLeast"/>
            </w:pPr>
            <w:r>
              <w:t>- využívá znalosti záměny sčítanců</w:t>
            </w:r>
          </w:p>
        </w:tc>
        <w:tc>
          <w:tcPr>
            <w:tcW w:w="3555" w:type="dxa"/>
            <w:tcBorders>
              <w:left w:val="single" w:sz="2" w:space="0" w:color="000000"/>
              <w:bottom w:val="single" w:sz="2" w:space="0" w:color="000000"/>
            </w:tcBorders>
            <w:tcMar>
              <w:top w:w="55" w:type="dxa"/>
              <w:left w:w="55" w:type="dxa"/>
              <w:bottom w:w="55" w:type="dxa"/>
              <w:right w:w="55" w:type="dxa"/>
            </w:tcMar>
          </w:tcPr>
          <w:p w14:paraId="0327DF72" w14:textId="77777777" w:rsidR="00F26D62" w:rsidRDefault="00F26D62" w:rsidP="001827D3">
            <w:pPr>
              <w:pStyle w:val="Obsahtabulky-kompetence"/>
              <w:snapToGrid w:val="0"/>
            </w:pPr>
            <w:r>
              <w:t>- součet čísel (bez přechodu přes 10)</w:t>
            </w:r>
          </w:p>
          <w:p w14:paraId="2BB3D64E" w14:textId="77777777" w:rsidR="00F26D62" w:rsidRDefault="00F26D62" w:rsidP="001827D3">
            <w:pPr>
              <w:pStyle w:val="Obsahtabulky-kompetence"/>
            </w:pPr>
            <w:r>
              <w:t>- rozdíl čísel (bez přechodu přes 10)</w:t>
            </w:r>
          </w:p>
          <w:p w14:paraId="2D314987" w14:textId="77777777" w:rsidR="00F26D62" w:rsidRDefault="00F26D62" w:rsidP="001827D3">
            <w:pPr>
              <w:pStyle w:val="Obsahtabulky-kompetence"/>
              <w:spacing w:line="100" w:lineRule="atLeast"/>
            </w:pPr>
            <w:r>
              <w:t>- záměna sčítanců</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DE8CB2" w14:textId="77777777" w:rsidR="00F26D62" w:rsidRDefault="00F26D62" w:rsidP="001827D3">
            <w:pPr>
              <w:pStyle w:val="Obsahtabulky-kompetence"/>
              <w:snapToGrid w:val="0"/>
            </w:pPr>
            <w:r>
              <w:t>OSV – Řešení problémů a rozhodovací dovednosti</w:t>
            </w:r>
          </w:p>
        </w:tc>
      </w:tr>
      <w:tr w:rsidR="00F26D62" w14:paraId="63905E1D"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4B6C6C90" w14:textId="77777777" w:rsidR="00F26D62" w:rsidRDefault="00F26D62" w:rsidP="001827D3">
            <w:pPr>
              <w:pStyle w:val="Obsahtabulky-kompetence"/>
              <w:snapToGrid w:val="0"/>
            </w:pPr>
            <w:r>
              <w:t>GEOMETRIE V ROVINĚ A V PROSTORU</w:t>
            </w:r>
          </w:p>
          <w:p w14:paraId="198DA954" w14:textId="77777777" w:rsidR="00F26D62" w:rsidRDefault="00F26D62" w:rsidP="001827D3">
            <w:pPr>
              <w:pStyle w:val="Obsahtabulky-kompetence"/>
              <w:rPr>
                <w:b/>
                <w:bCs/>
              </w:rPr>
            </w:pPr>
            <w:r>
              <w:rPr>
                <w:b/>
                <w:bCs/>
              </w:rPr>
              <w:t xml:space="preserve">Porovná velikost útvarů, </w:t>
            </w:r>
            <w:proofErr w:type="gramStart"/>
            <w:r>
              <w:rPr>
                <w:b/>
                <w:bCs/>
              </w:rPr>
              <w:t>měří</w:t>
            </w:r>
            <w:proofErr w:type="gramEnd"/>
            <w:r>
              <w:rPr>
                <w:b/>
                <w:bCs/>
              </w:rPr>
              <w:t xml:space="preserve"> a odhaduje délku úsečky.</w:t>
            </w:r>
          </w:p>
          <w:p w14:paraId="6AA5CD43" w14:textId="77777777" w:rsidR="00F26D62" w:rsidRDefault="00F26D62" w:rsidP="001827D3">
            <w:pPr>
              <w:pStyle w:val="Obsahtabulky-kompetence"/>
            </w:pPr>
            <w:r>
              <w:t>- porovnává velikost geometrických tvarů a těles (rozlišuje větší a menší)</w:t>
            </w:r>
          </w:p>
          <w:p w14:paraId="75C063B2" w14:textId="77777777" w:rsidR="00F26D62" w:rsidRDefault="00F26D62" w:rsidP="001827D3">
            <w:pPr>
              <w:pStyle w:val="Obsahtabulky-kompetence"/>
              <w:rPr>
                <w:b/>
                <w:bCs/>
              </w:rPr>
            </w:pPr>
            <w:r>
              <w:rPr>
                <w:b/>
                <w:bCs/>
              </w:rPr>
              <w:t>Rozezná a modeluje jednoduché souměrné útvary v rovině.</w:t>
            </w:r>
          </w:p>
          <w:p w14:paraId="70BD9421" w14:textId="77777777" w:rsidR="00F26D62" w:rsidRDefault="00F26D62" w:rsidP="001827D3">
            <w:pPr>
              <w:pStyle w:val="Obsahtabulky-kompetence"/>
              <w:spacing w:line="100" w:lineRule="atLeast"/>
            </w:pPr>
            <w:r>
              <w:t>- zaměřuje se na manipulativní činnosti (překládání papíru, modelování), kreslení (dokresluje souměrné útvary)</w:t>
            </w:r>
          </w:p>
        </w:tc>
        <w:tc>
          <w:tcPr>
            <w:tcW w:w="3555" w:type="dxa"/>
            <w:tcBorders>
              <w:left w:val="single" w:sz="2" w:space="0" w:color="000000"/>
              <w:bottom w:val="single" w:sz="2" w:space="0" w:color="000000"/>
            </w:tcBorders>
            <w:tcMar>
              <w:top w:w="55" w:type="dxa"/>
              <w:left w:w="55" w:type="dxa"/>
              <w:bottom w:w="55" w:type="dxa"/>
              <w:right w:w="55" w:type="dxa"/>
            </w:tcMar>
          </w:tcPr>
          <w:p w14:paraId="33E8A88E" w14:textId="77777777" w:rsidR="00F26D62" w:rsidRDefault="00F26D62" w:rsidP="001827D3">
            <w:pPr>
              <w:pStyle w:val="Obsahtabulky-kompetence"/>
              <w:snapToGrid w:val="0"/>
            </w:pPr>
            <w:r>
              <w:t>- základní útvary v rovině (čtverec, obdélník,</w:t>
            </w:r>
            <w:r w:rsidR="00B85604">
              <w:t xml:space="preserve"> </w:t>
            </w:r>
            <w:r>
              <w:t>trojúhelník, kruh)</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971F15" w14:textId="77777777" w:rsidR="00F26D62" w:rsidRDefault="00F26D62" w:rsidP="001827D3">
            <w:pPr>
              <w:pStyle w:val="Obsahtabulky-kompetence"/>
              <w:snapToGrid w:val="0"/>
            </w:pPr>
            <w:r>
              <w:t>OSV – Kreativita</w:t>
            </w:r>
          </w:p>
        </w:tc>
      </w:tr>
    </w:tbl>
    <w:p w14:paraId="3477778C" w14:textId="77777777" w:rsidR="00CF5C51" w:rsidRDefault="00CF5C51"/>
    <w:p w14:paraId="6631F6BF" w14:textId="77777777" w:rsidR="00CF5C51" w:rsidRDefault="00CF5C51"/>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4CAF49D3" w14:textId="77777777" w:rsidTr="00B01A48">
        <w:tc>
          <w:tcPr>
            <w:tcW w:w="9649" w:type="dxa"/>
            <w:gridSpan w:val="3"/>
            <w:tcBorders>
              <w:top w:val="double" w:sz="4" w:space="0" w:color="auto"/>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14:paraId="25D3E2C4" w14:textId="77777777" w:rsidR="00F26D62" w:rsidRDefault="00F26D62" w:rsidP="001827D3">
            <w:pPr>
              <w:pStyle w:val="TableContents"/>
              <w:snapToGrid w:val="0"/>
              <w:rPr>
                <w:b/>
                <w:bCs/>
                <w:sz w:val="22"/>
                <w:szCs w:val="22"/>
              </w:rPr>
            </w:pPr>
            <w:r>
              <w:rPr>
                <w:b/>
                <w:bCs/>
                <w:sz w:val="22"/>
                <w:szCs w:val="22"/>
              </w:rPr>
              <w:lastRenderedPageBreak/>
              <w:t>Matematika, 2. ročník</w:t>
            </w:r>
          </w:p>
        </w:tc>
      </w:tr>
      <w:tr w:rsidR="00F26D62" w14:paraId="057ECD09"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7BB00E92"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2C2BFEF6" w14:textId="77777777" w:rsidR="00F26D62" w:rsidRDefault="00F26D62" w:rsidP="001827D3">
            <w:pPr>
              <w:pStyle w:val="TableContents"/>
              <w:snapToGrid w:val="0"/>
              <w:rPr>
                <w:b/>
                <w:bCs/>
                <w:sz w:val="20"/>
                <w:szCs w:val="20"/>
              </w:rPr>
            </w:pPr>
            <w:r>
              <w:rPr>
                <w:b/>
                <w:bCs/>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EE0EA07" w14:textId="77777777" w:rsidR="00F26D62" w:rsidRDefault="00F26D62" w:rsidP="001827D3">
            <w:pPr>
              <w:pStyle w:val="TableContents"/>
              <w:snapToGrid w:val="0"/>
              <w:rPr>
                <w:b/>
                <w:bCs/>
                <w:sz w:val="20"/>
                <w:szCs w:val="20"/>
              </w:rPr>
            </w:pPr>
            <w:r>
              <w:rPr>
                <w:b/>
                <w:bCs/>
                <w:sz w:val="20"/>
                <w:szCs w:val="20"/>
              </w:rPr>
              <w:t>Průřezová témata</w:t>
            </w:r>
          </w:p>
        </w:tc>
      </w:tr>
      <w:tr w:rsidR="00F26D62" w14:paraId="2E637301" w14:textId="77777777" w:rsidTr="00B01A48">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6C8C987A" w14:textId="77777777" w:rsidR="00F26D62" w:rsidRDefault="00F26D62" w:rsidP="001827D3">
            <w:pPr>
              <w:pStyle w:val="Obsahtabulky-kompetence"/>
              <w:snapToGrid w:val="0"/>
            </w:pPr>
            <w:r>
              <w:t>ČÍSLO A POČETNÍ OPERACE</w:t>
            </w:r>
          </w:p>
          <w:p w14:paraId="68C261BA" w14:textId="77777777" w:rsidR="00F26D62" w:rsidRDefault="00F26D62" w:rsidP="001827D3">
            <w:pPr>
              <w:pStyle w:val="Obsahtabulky-kompetence"/>
              <w:rPr>
                <w:b/>
                <w:bCs/>
              </w:rPr>
            </w:pPr>
            <w:r>
              <w:rPr>
                <w:b/>
                <w:bCs/>
              </w:rPr>
              <w:t xml:space="preserve">Používá reálná čísla k modelování reálných situací, počítá předměty v daném souboru, </w:t>
            </w:r>
            <w:proofErr w:type="gramStart"/>
            <w:r>
              <w:rPr>
                <w:b/>
                <w:bCs/>
              </w:rPr>
              <w:t>vytváří</w:t>
            </w:r>
            <w:proofErr w:type="gramEnd"/>
            <w:r>
              <w:rPr>
                <w:b/>
                <w:bCs/>
              </w:rPr>
              <w:t xml:space="preserve"> soubory s daným počtem prvků.</w:t>
            </w:r>
          </w:p>
          <w:p w14:paraId="042BFB82" w14:textId="77777777" w:rsidR="00F26D62" w:rsidRDefault="00F26D62" w:rsidP="001827D3">
            <w:pPr>
              <w:pStyle w:val="Obsahtabulky-kompetence"/>
            </w:pPr>
            <w:r>
              <w:t>- počítá předměty v oboru do 100</w:t>
            </w:r>
          </w:p>
          <w:p w14:paraId="265C6306" w14:textId="77777777" w:rsidR="00F26D62" w:rsidRDefault="00F26D62" w:rsidP="001827D3">
            <w:pPr>
              <w:pStyle w:val="Obsahtabulky-kompetence"/>
            </w:pPr>
            <w:r>
              <w:t xml:space="preserve">- </w:t>
            </w:r>
            <w:proofErr w:type="gramStart"/>
            <w:r>
              <w:t>vytváří</w:t>
            </w:r>
            <w:proofErr w:type="gramEnd"/>
            <w:r>
              <w:t xml:space="preserve"> soubory (na počítadle, penězi, ve čtvercové síti apod.) s daným počtem prvků do 100</w:t>
            </w:r>
          </w:p>
          <w:p w14:paraId="414FAAE1" w14:textId="77777777" w:rsidR="00F26D62" w:rsidRDefault="00F26D62" w:rsidP="001827D3">
            <w:pPr>
              <w:pStyle w:val="Obsahtabulky-kompetence"/>
              <w:spacing w:line="100" w:lineRule="atLeast"/>
            </w:pPr>
            <w:r>
              <w:t>- na souborech různých předmětů znázorňuje násobení a dělení</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285B6171" w14:textId="77777777" w:rsidR="00F26D62" w:rsidRDefault="00F26D62" w:rsidP="001827D3">
            <w:pPr>
              <w:pStyle w:val="Obsahtabulky-kompetence"/>
              <w:snapToGrid w:val="0"/>
            </w:pPr>
            <w:r>
              <w:t>- číselná řada</w:t>
            </w:r>
          </w:p>
          <w:p w14:paraId="54B5EE83" w14:textId="77777777" w:rsidR="00F26D62" w:rsidRDefault="00F26D62" w:rsidP="001827D3">
            <w:pPr>
              <w:pStyle w:val="Obsahtabulky-kompetence"/>
              <w:spacing w:line="100" w:lineRule="atLeast"/>
            </w:pPr>
            <w:r>
              <w:t>- obor N čísel do 100</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28BF5D9" w14:textId="77777777" w:rsidR="00F26D62" w:rsidRDefault="00F26D62" w:rsidP="001827D3">
            <w:pPr>
              <w:pStyle w:val="Obsahtabulky-kompetence"/>
              <w:snapToGrid w:val="0"/>
            </w:pPr>
            <w:r>
              <w:t>OSV – Rozvoj schopností poznávání</w:t>
            </w:r>
          </w:p>
        </w:tc>
      </w:tr>
      <w:tr w:rsidR="00F26D62" w14:paraId="24F3360C"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383FB9CA" w14:textId="77777777" w:rsidR="00F26D62" w:rsidRDefault="00F26D62" w:rsidP="001827D3">
            <w:pPr>
              <w:pStyle w:val="Obsahtabulky-kompetence"/>
              <w:snapToGrid w:val="0"/>
              <w:rPr>
                <w:b/>
                <w:bCs/>
              </w:rPr>
            </w:pPr>
            <w:r>
              <w:rPr>
                <w:b/>
                <w:bCs/>
              </w:rPr>
              <w:t>Čte, zapisuje a p</w:t>
            </w:r>
            <w:r w:rsidR="00B85604">
              <w:rPr>
                <w:b/>
                <w:bCs/>
              </w:rPr>
              <w:t>orovnává přirozená čísla</w:t>
            </w:r>
            <w:r>
              <w:rPr>
                <w:b/>
                <w:bCs/>
              </w:rPr>
              <w:t>, užívá a zapisuje vztah rovnosti a nerovnosti.</w:t>
            </w:r>
          </w:p>
          <w:p w14:paraId="7FC75EB5" w14:textId="77777777" w:rsidR="00F26D62" w:rsidRDefault="00F26D62" w:rsidP="001827D3">
            <w:pPr>
              <w:pStyle w:val="Obsahtabulky-kompetence"/>
            </w:pPr>
            <w:r>
              <w:t>- čte a zapisuje N čísla v oboru do 100</w:t>
            </w:r>
          </w:p>
          <w:p w14:paraId="1E894E47" w14:textId="77777777" w:rsidR="00F26D62" w:rsidRDefault="00F26D62" w:rsidP="001827D3">
            <w:pPr>
              <w:pStyle w:val="Obsahtabulky-kompetence"/>
              <w:spacing w:line="100" w:lineRule="atLeast"/>
            </w:pPr>
            <w:r>
              <w:t>- porovnává čísla v oboru do 100</w:t>
            </w:r>
          </w:p>
        </w:tc>
        <w:tc>
          <w:tcPr>
            <w:tcW w:w="3555" w:type="dxa"/>
            <w:tcBorders>
              <w:left w:val="single" w:sz="2" w:space="0" w:color="000000"/>
              <w:bottom w:val="single" w:sz="2" w:space="0" w:color="000000"/>
            </w:tcBorders>
            <w:tcMar>
              <w:top w:w="55" w:type="dxa"/>
              <w:left w:w="55" w:type="dxa"/>
              <w:bottom w:w="55" w:type="dxa"/>
              <w:right w:w="55" w:type="dxa"/>
            </w:tcMar>
          </w:tcPr>
          <w:p w14:paraId="148CAB79" w14:textId="77777777" w:rsidR="00F26D62" w:rsidRDefault="00F26D62" w:rsidP="001827D3">
            <w:pPr>
              <w:pStyle w:val="Obsahtabulky-kompetence"/>
              <w:snapToGrid w:val="0"/>
            </w:pPr>
            <w:r>
              <w:t>- porovnávání čísel</w:t>
            </w:r>
          </w:p>
          <w:p w14:paraId="739B04D7" w14:textId="77777777" w:rsidR="00F26D62" w:rsidRDefault="00F26D62" w:rsidP="001827D3">
            <w:pPr>
              <w:pStyle w:val="Obsahtabulky-kompetence"/>
            </w:pPr>
            <w:r>
              <w:t>- zápis dvouciferných čísel</w:t>
            </w:r>
          </w:p>
          <w:p w14:paraId="1D159BAD" w14:textId="77777777" w:rsidR="00F26D62" w:rsidRDefault="00F26D62" w:rsidP="001827D3">
            <w:pPr>
              <w:pStyle w:val="Obsahtabulky-kompetence"/>
              <w:spacing w:line="100" w:lineRule="atLeast"/>
            </w:pPr>
            <w:r>
              <w:t>- písemné algoritmy početních operací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020128" w14:textId="77777777" w:rsidR="00F26D62" w:rsidRDefault="00F26D62" w:rsidP="001827D3">
            <w:pPr>
              <w:pStyle w:val="Obsahtabulky-kompetence"/>
              <w:snapToGrid w:val="0"/>
            </w:pPr>
            <w:r>
              <w:t>OSV – Kooperace a kompetice</w:t>
            </w:r>
          </w:p>
        </w:tc>
      </w:tr>
      <w:tr w:rsidR="00F26D62" w14:paraId="7CB543B5"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216D2E06" w14:textId="77777777" w:rsidR="00F26D62" w:rsidRDefault="00F26D62" w:rsidP="001827D3">
            <w:pPr>
              <w:pStyle w:val="Obsahtabulky-kompetence"/>
              <w:snapToGrid w:val="0"/>
              <w:rPr>
                <w:b/>
                <w:bCs/>
              </w:rPr>
            </w:pPr>
            <w:r>
              <w:rPr>
                <w:b/>
                <w:bCs/>
              </w:rPr>
              <w:t>Užívá lineární uspořádání, zobrazí číslo na číselné ose.</w:t>
            </w:r>
          </w:p>
          <w:p w14:paraId="748B507A" w14:textId="77777777" w:rsidR="00F26D62" w:rsidRDefault="00F26D62" w:rsidP="001827D3">
            <w:pPr>
              <w:pStyle w:val="Obsahtabulky-kompetence"/>
            </w:pPr>
            <w:r>
              <w:t>- orientuje se na číselné ose, zobrazí dané N číslo z oboru do 100</w:t>
            </w:r>
          </w:p>
          <w:p w14:paraId="1F9B5048" w14:textId="77777777" w:rsidR="00F26D62" w:rsidRDefault="00F26D62" w:rsidP="001827D3">
            <w:pPr>
              <w:pStyle w:val="Obsahtabulky-kompetence"/>
            </w:pPr>
            <w:r>
              <w:t>- doplňuje chybějící čísla v číselných řadách</w:t>
            </w:r>
          </w:p>
          <w:p w14:paraId="2463ACA8" w14:textId="77777777" w:rsidR="00F26D62" w:rsidRDefault="00F26D62" w:rsidP="00B85604">
            <w:pPr>
              <w:pStyle w:val="Obsahtabulky-kompetence"/>
            </w:pPr>
            <w:r>
              <w:t>- pracuje s číselnou</w:t>
            </w:r>
            <w:r w:rsidR="00B85604">
              <w:t xml:space="preserve"> osou při přechodu přes desítku</w:t>
            </w:r>
          </w:p>
        </w:tc>
        <w:tc>
          <w:tcPr>
            <w:tcW w:w="3555" w:type="dxa"/>
            <w:tcBorders>
              <w:left w:val="single" w:sz="2" w:space="0" w:color="000000"/>
              <w:bottom w:val="single" w:sz="2" w:space="0" w:color="000000"/>
            </w:tcBorders>
            <w:tcMar>
              <w:top w:w="55" w:type="dxa"/>
              <w:left w:w="55" w:type="dxa"/>
              <w:bottom w:w="55" w:type="dxa"/>
              <w:right w:w="55" w:type="dxa"/>
            </w:tcMar>
          </w:tcPr>
          <w:p w14:paraId="1EE35BFC" w14:textId="77777777" w:rsidR="00F26D62" w:rsidRDefault="00F26D62" w:rsidP="001827D3">
            <w:pPr>
              <w:pStyle w:val="Obsahtabulky-kompetence"/>
              <w:snapToGrid w:val="0"/>
            </w:pPr>
            <w:r>
              <w:t>- číselná osa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4C99CF" w14:textId="77777777" w:rsidR="00F26D62" w:rsidRDefault="00F26D62" w:rsidP="001827D3">
            <w:pPr>
              <w:pStyle w:val="Obsahtabulky-kompetence"/>
              <w:snapToGrid w:val="0"/>
            </w:pPr>
          </w:p>
        </w:tc>
      </w:tr>
      <w:tr w:rsidR="00F26D62" w14:paraId="1C90F345"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50F368B8" w14:textId="77777777" w:rsidR="00F26D62" w:rsidRDefault="00B85604" w:rsidP="001827D3">
            <w:pPr>
              <w:pStyle w:val="Obsahtabulky-kompetence"/>
              <w:snapToGrid w:val="0"/>
              <w:rPr>
                <w:b/>
                <w:bCs/>
              </w:rPr>
            </w:pPr>
            <w:r>
              <w:rPr>
                <w:b/>
                <w:bCs/>
              </w:rPr>
              <w:t>Provádí</w:t>
            </w:r>
            <w:r w:rsidR="00F26D62">
              <w:rPr>
                <w:b/>
                <w:bCs/>
              </w:rPr>
              <w:t xml:space="preserve"> jednoduché početní operace s přirozenými čísly.</w:t>
            </w:r>
          </w:p>
          <w:p w14:paraId="25053F53" w14:textId="77777777" w:rsidR="00F26D62" w:rsidRDefault="00F26D62" w:rsidP="00B85604">
            <w:pPr>
              <w:pStyle w:val="Obsahtabulky-kompetence"/>
            </w:pPr>
            <w:r>
              <w:t>-</w:t>
            </w:r>
            <w:r w:rsidR="00B85604">
              <w:t xml:space="preserve"> sčítá a odčítá v oboru do 20 s </w:t>
            </w:r>
            <w:r>
              <w:t>přechodem přes desítku</w:t>
            </w:r>
          </w:p>
          <w:p w14:paraId="555B1CE1" w14:textId="77777777" w:rsidR="00F26D62" w:rsidRDefault="00F26D62" w:rsidP="001827D3">
            <w:pPr>
              <w:pStyle w:val="Obsahtabulky-kompetence"/>
            </w:pPr>
            <w:r>
              <w:t>- sčítá a odčítá v oboru do 100</w:t>
            </w:r>
          </w:p>
          <w:p w14:paraId="236FD9C1" w14:textId="77777777" w:rsidR="00F26D62" w:rsidRDefault="00F26D62" w:rsidP="00B85604">
            <w:pPr>
              <w:pStyle w:val="Obsahtabulky-kompetence"/>
            </w:pPr>
            <w:r>
              <w:t>- seznamuje se s násobením a dělením v</w:t>
            </w:r>
            <w:r w:rsidR="00B85604">
              <w:t> </w:t>
            </w:r>
            <w:r>
              <w:t>ob</w:t>
            </w:r>
            <w:r w:rsidR="00B85604">
              <w:t>oru 1, 2, 3, 4, 5, 10</w:t>
            </w:r>
          </w:p>
        </w:tc>
        <w:tc>
          <w:tcPr>
            <w:tcW w:w="3555" w:type="dxa"/>
            <w:tcBorders>
              <w:left w:val="single" w:sz="2" w:space="0" w:color="000000"/>
              <w:bottom w:val="single" w:sz="2" w:space="0" w:color="000000"/>
            </w:tcBorders>
            <w:tcMar>
              <w:top w:w="55" w:type="dxa"/>
              <w:left w:w="55" w:type="dxa"/>
              <w:bottom w:w="55" w:type="dxa"/>
              <w:right w:w="55" w:type="dxa"/>
            </w:tcMar>
          </w:tcPr>
          <w:p w14:paraId="150177D0" w14:textId="77777777" w:rsidR="00F26D62" w:rsidRDefault="00F26D62" w:rsidP="001827D3">
            <w:pPr>
              <w:pStyle w:val="Obsahtabulky-kompetence"/>
              <w:snapToGrid w:val="0"/>
            </w:pPr>
            <w:r>
              <w:t xml:space="preserve">- vlastnosti početních operací s čísly, </w:t>
            </w:r>
            <w:proofErr w:type="spellStart"/>
            <w:r>
              <w:t>pís</w:t>
            </w:r>
            <w:proofErr w:type="spellEnd"/>
            <w:r>
              <w:t>. algoritmy početních operací</w:t>
            </w:r>
          </w:p>
          <w:p w14:paraId="745E30F7" w14:textId="77777777" w:rsidR="00F26D62" w:rsidRDefault="00F26D62" w:rsidP="001827D3">
            <w:pPr>
              <w:pStyle w:val="Obsahtabulky-kompetence"/>
              <w:spacing w:line="100" w:lineRule="atLeast"/>
            </w:pPr>
            <w:r>
              <w:t>- násobilka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895BBB" w14:textId="77777777" w:rsidR="00F26D62" w:rsidRDefault="00F26D62" w:rsidP="001827D3">
            <w:pPr>
              <w:pStyle w:val="Obsahtabulky-kompetence"/>
              <w:snapToGrid w:val="0"/>
            </w:pPr>
          </w:p>
        </w:tc>
      </w:tr>
      <w:tr w:rsidR="00F26D62" w14:paraId="6902930D"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7FD16BD7" w14:textId="77777777" w:rsidR="00F26D62" w:rsidRDefault="00F26D62" w:rsidP="001827D3">
            <w:pPr>
              <w:pStyle w:val="Obsahtabulky-kompetence"/>
              <w:snapToGrid w:val="0"/>
              <w:rPr>
                <w:b/>
                <w:bCs/>
              </w:rPr>
            </w:pPr>
            <w:proofErr w:type="gramStart"/>
            <w:r>
              <w:rPr>
                <w:b/>
                <w:bCs/>
              </w:rPr>
              <w:t>Řeší</w:t>
            </w:r>
            <w:proofErr w:type="gramEnd"/>
            <w:r>
              <w:rPr>
                <w:b/>
                <w:bCs/>
              </w:rPr>
              <w:t xml:space="preserve"> a tvoří úlohy, ve kterých aplikuje a modeluje osvojené početní operace.</w:t>
            </w:r>
          </w:p>
          <w:p w14:paraId="202305C7" w14:textId="77777777" w:rsidR="00F26D62" w:rsidRDefault="00F26D62" w:rsidP="001827D3">
            <w:pPr>
              <w:pStyle w:val="Obsahtabulky-kompetence"/>
            </w:pPr>
            <w:r>
              <w:t xml:space="preserve">- </w:t>
            </w:r>
            <w:proofErr w:type="gramStart"/>
            <w:r>
              <w:t>řeší</w:t>
            </w:r>
            <w:proofErr w:type="gramEnd"/>
            <w:r>
              <w:t xml:space="preserve"> a vytváří slovní úlohy na porovnávání čísel, na sčítání a odčítání v oboru do 100 a na násobení a dělení v oboru násobilek</w:t>
            </w:r>
          </w:p>
          <w:p w14:paraId="7AA161B4" w14:textId="77777777" w:rsidR="00F26D62" w:rsidRDefault="00F26D62" w:rsidP="001827D3">
            <w:pPr>
              <w:pStyle w:val="Obsahtabulky-kompetence"/>
              <w:spacing w:line="100" w:lineRule="atLeast"/>
            </w:pPr>
            <w:r>
              <w:t>- počítá slovní úlohy s užitím vztahů „o n více“ (méně), „n krát více“ (méně)</w:t>
            </w:r>
          </w:p>
        </w:tc>
        <w:tc>
          <w:tcPr>
            <w:tcW w:w="3555" w:type="dxa"/>
            <w:tcBorders>
              <w:left w:val="single" w:sz="2" w:space="0" w:color="000000"/>
              <w:bottom w:val="single" w:sz="2" w:space="0" w:color="000000"/>
            </w:tcBorders>
            <w:tcMar>
              <w:top w:w="55" w:type="dxa"/>
              <w:left w:w="55" w:type="dxa"/>
              <w:bottom w:w="55" w:type="dxa"/>
              <w:right w:w="55" w:type="dxa"/>
            </w:tcMar>
          </w:tcPr>
          <w:p w14:paraId="1C2E425C" w14:textId="77777777" w:rsidR="00F26D62" w:rsidRDefault="00B85604" w:rsidP="001827D3">
            <w:pPr>
              <w:pStyle w:val="Obsahtabulky-kompetence"/>
              <w:snapToGrid w:val="0"/>
              <w:ind w:left="0"/>
            </w:pPr>
            <w:r>
              <w:t>- slovní úlohy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B48296" w14:textId="77777777" w:rsidR="00F26D62" w:rsidRDefault="00F26D62" w:rsidP="001827D3">
            <w:pPr>
              <w:pStyle w:val="Obsahtabulky-kompetence"/>
              <w:snapToGrid w:val="0"/>
            </w:pPr>
            <w:r>
              <w:t>OSV – Řešení problémů a rozhodovací dovednosti</w:t>
            </w:r>
          </w:p>
        </w:tc>
      </w:tr>
      <w:tr w:rsidR="00F26D62" w14:paraId="0A144EB5"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22D03C68" w14:textId="77777777" w:rsidR="00F26D62" w:rsidRDefault="00F26D62" w:rsidP="001827D3">
            <w:pPr>
              <w:pStyle w:val="Obsahtabulky-kompetence"/>
              <w:snapToGrid w:val="0"/>
              <w:rPr>
                <w:szCs w:val="18"/>
              </w:rPr>
            </w:pPr>
            <w:r>
              <w:rPr>
                <w:szCs w:val="18"/>
              </w:rPr>
              <w:t>ZÁVISLOSTI, VZTAHY A PRÁCE S DATY</w:t>
            </w:r>
          </w:p>
          <w:p w14:paraId="29AA1DBA" w14:textId="77777777" w:rsidR="00F26D62" w:rsidRDefault="00F26D62" w:rsidP="001827D3">
            <w:pPr>
              <w:pStyle w:val="Obsahtabulky-kompetence"/>
              <w:rPr>
                <w:b/>
                <w:bCs/>
                <w:szCs w:val="18"/>
              </w:rPr>
            </w:pPr>
            <w:r>
              <w:rPr>
                <w:b/>
                <w:bCs/>
                <w:szCs w:val="18"/>
              </w:rPr>
              <w:t>Orientuje se v čase, provádí jednoduché převody jednotek času.</w:t>
            </w:r>
          </w:p>
          <w:p w14:paraId="7E432808" w14:textId="77777777" w:rsidR="00F26D62" w:rsidRDefault="00F26D62" w:rsidP="001827D3">
            <w:pPr>
              <w:pStyle w:val="Obsahtabulky-kompetence"/>
              <w:rPr>
                <w:szCs w:val="18"/>
              </w:rPr>
            </w:pPr>
            <w:r>
              <w:rPr>
                <w:szCs w:val="18"/>
              </w:rPr>
              <w:t>- čte časové údaje na různých typech hodin</w:t>
            </w:r>
          </w:p>
          <w:p w14:paraId="7163B556" w14:textId="77777777" w:rsidR="00F26D62" w:rsidRDefault="00F26D62" w:rsidP="001827D3">
            <w:pPr>
              <w:pStyle w:val="Obsahtabulky-kompetence"/>
              <w:rPr>
                <w:szCs w:val="18"/>
              </w:rPr>
            </w:pPr>
            <w:r>
              <w:rPr>
                <w:szCs w:val="18"/>
              </w:rPr>
              <w:t>- rozlišuje čtvrt, půl, třičtvrtě, celá hodina</w:t>
            </w:r>
          </w:p>
          <w:p w14:paraId="19309CF4" w14:textId="77777777" w:rsidR="00F26D62" w:rsidRDefault="00F26D62" w:rsidP="001827D3">
            <w:pPr>
              <w:pStyle w:val="Obsahtabulky-kompetence"/>
              <w:rPr>
                <w:b/>
                <w:bCs/>
                <w:szCs w:val="18"/>
              </w:rPr>
            </w:pPr>
            <w:r>
              <w:rPr>
                <w:b/>
                <w:bCs/>
                <w:szCs w:val="18"/>
              </w:rPr>
              <w:t>Popisuje jednoduché závislosti z praktického života.</w:t>
            </w:r>
          </w:p>
          <w:p w14:paraId="79020817" w14:textId="77777777" w:rsidR="00F26D62" w:rsidRDefault="00F26D62" w:rsidP="001827D3">
            <w:pPr>
              <w:pStyle w:val="Obsahtabulky-kompetence"/>
              <w:rPr>
                <w:szCs w:val="18"/>
              </w:rPr>
            </w:pPr>
            <w:r>
              <w:rPr>
                <w:szCs w:val="18"/>
              </w:rPr>
              <w:t>- poznává typové úlohy „o n více“ (méně), „n krát více“ (méně)</w:t>
            </w:r>
          </w:p>
          <w:p w14:paraId="5DFD572F" w14:textId="77777777" w:rsidR="00F26D62" w:rsidRDefault="00F26D62" w:rsidP="001827D3">
            <w:pPr>
              <w:pStyle w:val="Obsahtabulky-kompetence"/>
              <w:rPr>
                <w:b/>
                <w:bCs/>
                <w:szCs w:val="18"/>
              </w:rPr>
            </w:pPr>
            <w:r>
              <w:rPr>
                <w:b/>
                <w:bCs/>
                <w:szCs w:val="18"/>
              </w:rPr>
              <w:t>Doplňuje tabulky, schémata, posloupnosti čísel.</w:t>
            </w:r>
          </w:p>
          <w:p w14:paraId="5B069797" w14:textId="77777777" w:rsidR="00F26D62" w:rsidRPr="00B85604" w:rsidRDefault="00F26D62" w:rsidP="00B85604">
            <w:pPr>
              <w:pStyle w:val="Obsahtabulky-kompetence"/>
              <w:rPr>
                <w:szCs w:val="18"/>
              </w:rPr>
            </w:pPr>
            <w:r>
              <w:rPr>
                <w:szCs w:val="18"/>
              </w:rPr>
              <w:t>- doplňuje a sestavuje tabulky čís</w:t>
            </w:r>
            <w:r w:rsidR="00B85604">
              <w:rPr>
                <w:szCs w:val="18"/>
              </w:rPr>
              <w:t>el podle stanovených vlastností</w:t>
            </w:r>
          </w:p>
        </w:tc>
        <w:tc>
          <w:tcPr>
            <w:tcW w:w="3555" w:type="dxa"/>
            <w:tcBorders>
              <w:left w:val="single" w:sz="2" w:space="0" w:color="000000"/>
              <w:bottom w:val="single" w:sz="2" w:space="0" w:color="000000"/>
            </w:tcBorders>
            <w:tcMar>
              <w:top w:w="55" w:type="dxa"/>
              <w:left w:w="55" w:type="dxa"/>
              <w:bottom w:w="55" w:type="dxa"/>
              <w:right w:w="55" w:type="dxa"/>
            </w:tcMar>
          </w:tcPr>
          <w:p w14:paraId="26F25CD1" w14:textId="77777777" w:rsidR="00F26D62" w:rsidRDefault="00F26D62" w:rsidP="001827D3">
            <w:pPr>
              <w:pStyle w:val="Obsahtabulky-kompetence"/>
              <w:snapToGrid w:val="0"/>
              <w:rPr>
                <w:szCs w:val="18"/>
              </w:rPr>
            </w:pPr>
            <w:r>
              <w:rPr>
                <w:szCs w:val="18"/>
              </w:rPr>
              <w:t>- den - 24 hodin</w:t>
            </w:r>
          </w:p>
          <w:p w14:paraId="3ADF730D" w14:textId="77777777" w:rsidR="00F26D62" w:rsidRDefault="00F26D62" w:rsidP="001827D3">
            <w:pPr>
              <w:pStyle w:val="Obsahtabulky-kompetence"/>
              <w:rPr>
                <w:szCs w:val="18"/>
              </w:rPr>
            </w:pPr>
            <w:r>
              <w:rPr>
                <w:szCs w:val="18"/>
              </w:rPr>
              <w:t>- hodina - 60 minut</w:t>
            </w:r>
          </w:p>
          <w:p w14:paraId="294D8B3F" w14:textId="77777777" w:rsidR="00F26D62" w:rsidRDefault="00F26D62" w:rsidP="001827D3">
            <w:pPr>
              <w:pStyle w:val="Obsahtabulky-kompetence"/>
              <w:rPr>
                <w:szCs w:val="18"/>
              </w:rPr>
            </w:pPr>
            <w:r>
              <w:rPr>
                <w:szCs w:val="18"/>
              </w:rPr>
              <w:t>- minuta - 60 sekund</w:t>
            </w:r>
          </w:p>
          <w:p w14:paraId="1EE3BB58" w14:textId="77777777" w:rsidR="00F26D62" w:rsidRDefault="00F26D62" w:rsidP="001827D3">
            <w:pPr>
              <w:pStyle w:val="Obsahtabulky-kompetence"/>
              <w:rPr>
                <w:szCs w:val="18"/>
              </w:rPr>
            </w:pPr>
            <w:r>
              <w:rPr>
                <w:szCs w:val="18"/>
              </w:rPr>
              <w:t>- závislosti a jejich vlastnosti</w:t>
            </w:r>
          </w:p>
          <w:p w14:paraId="2196CF13" w14:textId="77777777" w:rsidR="00F26D62" w:rsidRDefault="00F26D62" w:rsidP="001827D3">
            <w:pPr>
              <w:pStyle w:val="Obsahtabulky-kompetence"/>
              <w:rPr>
                <w:rFonts w:cs="Arial"/>
                <w:szCs w:val="18"/>
                <w:lang w:eastAsia="cs-CZ"/>
              </w:rPr>
            </w:pPr>
            <w:r>
              <w:rPr>
                <w:rFonts w:cs="Arial"/>
                <w:szCs w:val="18"/>
                <w:lang w:eastAsia="cs-CZ"/>
              </w:rPr>
              <w:t>- tabulky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92D6E8" w14:textId="77777777" w:rsidR="00F26D62" w:rsidRDefault="00F26D62" w:rsidP="001827D3">
            <w:pPr>
              <w:pStyle w:val="Obsahtabulky-kompetence"/>
              <w:snapToGrid w:val="0"/>
              <w:rPr>
                <w:szCs w:val="18"/>
              </w:rPr>
            </w:pPr>
            <w:r>
              <w:rPr>
                <w:szCs w:val="18"/>
              </w:rPr>
              <w:t>EGS – Objevujeme Evropu a svět</w:t>
            </w:r>
          </w:p>
          <w:p w14:paraId="694B554D" w14:textId="77777777" w:rsidR="00F26D62" w:rsidRDefault="00F26D62" w:rsidP="001827D3">
            <w:pPr>
              <w:pStyle w:val="Obsahtabulky-kompetence"/>
              <w:rPr>
                <w:szCs w:val="18"/>
              </w:rPr>
            </w:pPr>
            <w:r>
              <w:rPr>
                <w:szCs w:val="18"/>
              </w:rPr>
              <w:t>EGS – Objevujeme Evropu a svět</w:t>
            </w:r>
          </w:p>
        </w:tc>
      </w:tr>
      <w:tr w:rsidR="00F26D62" w14:paraId="55D109F7" w14:textId="77777777" w:rsidTr="00B01A48">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481C202A" w14:textId="77777777" w:rsidR="00F26D62" w:rsidRDefault="00F26D62" w:rsidP="001827D3">
            <w:pPr>
              <w:pStyle w:val="Obsahtabulky-kompetence"/>
              <w:snapToGrid w:val="0"/>
            </w:pPr>
            <w:r>
              <w:t>GEOMETRIE V ROVINĚ A V PROSTORU</w:t>
            </w:r>
          </w:p>
          <w:p w14:paraId="7A0ABDC0" w14:textId="77777777" w:rsidR="00F26D62" w:rsidRDefault="00F26D62" w:rsidP="001827D3">
            <w:pPr>
              <w:pStyle w:val="Obsahtabulky-kompetence"/>
              <w:rPr>
                <w:b/>
                <w:bCs/>
              </w:rPr>
            </w:pPr>
            <w:r>
              <w:rPr>
                <w:b/>
                <w:bCs/>
              </w:rPr>
              <w:t>Rozezná, pojmenuje, vymodeluje a popíše základní rovinné útvary a jednoduchá tělesa, nachází v realitě jejich reprezentaci.</w:t>
            </w:r>
          </w:p>
          <w:p w14:paraId="091E6E6E" w14:textId="77777777" w:rsidR="00F26D62" w:rsidRDefault="00F26D62" w:rsidP="001827D3">
            <w:pPr>
              <w:pStyle w:val="Obsahtabulky-kompetence"/>
            </w:pPr>
            <w:r>
              <w:t xml:space="preserve">- rovinné útvary kreslí, vybarvuje, vyznačuje ve čtvercové síti, tělesa modeluje, </w:t>
            </w:r>
            <w:proofErr w:type="gramStart"/>
            <w:r>
              <w:t>vytváří</w:t>
            </w:r>
            <w:proofErr w:type="gramEnd"/>
            <w:r>
              <w:t xml:space="preserve"> z </w:t>
            </w:r>
            <w:r>
              <w:lastRenderedPageBreak/>
              <w:t>nich stavby</w:t>
            </w:r>
          </w:p>
          <w:p w14:paraId="6F7F3937" w14:textId="77777777" w:rsidR="00F26D62" w:rsidRDefault="00F26D62" w:rsidP="001827D3">
            <w:pPr>
              <w:pStyle w:val="Obsahtabulky-kompetence"/>
            </w:pPr>
            <w:r>
              <w:t>- kreslí křivé a rovné čáry, rýsuje úsečky a lomené čáry</w:t>
            </w:r>
          </w:p>
          <w:p w14:paraId="7EC2E937" w14:textId="77777777" w:rsidR="00F26D62" w:rsidRDefault="00F26D62" w:rsidP="001827D3">
            <w:pPr>
              <w:pStyle w:val="Obsahtabulky-kompetence"/>
              <w:rPr>
                <w:b/>
                <w:bCs/>
              </w:rPr>
            </w:pPr>
            <w:r>
              <w:rPr>
                <w:b/>
                <w:bCs/>
              </w:rPr>
              <w:t xml:space="preserve">Porovnává velikost útvarů, </w:t>
            </w:r>
            <w:proofErr w:type="gramStart"/>
            <w:r>
              <w:rPr>
                <w:b/>
                <w:bCs/>
              </w:rPr>
              <w:t>měří</w:t>
            </w:r>
            <w:proofErr w:type="gramEnd"/>
            <w:r>
              <w:rPr>
                <w:b/>
                <w:bCs/>
              </w:rPr>
              <w:t xml:space="preserve"> a odhaduje délku úsečky.</w:t>
            </w:r>
          </w:p>
          <w:p w14:paraId="1679D519" w14:textId="77777777" w:rsidR="00F26D62" w:rsidRDefault="00F26D62" w:rsidP="001827D3">
            <w:pPr>
              <w:pStyle w:val="Obsahtabulky-kompetence"/>
            </w:pPr>
            <w:r>
              <w:t>- umí změřit délku úsečky v cm a mm</w:t>
            </w:r>
          </w:p>
          <w:p w14:paraId="5AF0EC22" w14:textId="77777777" w:rsidR="00F26D62" w:rsidRDefault="00F26D62" w:rsidP="001827D3">
            <w:pPr>
              <w:pStyle w:val="Obsahtabulky-kompetence"/>
            </w:pPr>
            <w:r>
              <w:t>- odhaduje délku úsečky</w:t>
            </w:r>
          </w:p>
          <w:p w14:paraId="679FBC33" w14:textId="77777777" w:rsidR="00F26D62" w:rsidRDefault="00F26D62" w:rsidP="001827D3">
            <w:pPr>
              <w:pStyle w:val="Obsahtabulky-kompetence"/>
              <w:rPr>
                <w:b/>
                <w:bCs/>
              </w:rPr>
            </w:pPr>
            <w:r>
              <w:rPr>
                <w:b/>
                <w:bCs/>
              </w:rPr>
              <w:t>Rozezná a modeluje jednoduché souměrné útvary v rovině.</w:t>
            </w:r>
          </w:p>
          <w:p w14:paraId="7603E749" w14:textId="77777777" w:rsidR="00F26D62" w:rsidRDefault="00F26D62" w:rsidP="001827D3">
            <w:pPr>
              <w:pStyle w:val="Obsahtabulky-kompetence"/>
            </w:pPr>
            <w:r>
              <w:t xml:space="preserve">- modeluje body, úsečky a základní </w:t>
            </w:r>
            <w:proofErr w:type="spellStart"/>
            <w:r>
              <w:t>geom</w:t>
            </w:r>
            <w:proofErr w:type="spellEnd"/>
            <w:r>
              <w:t>. tvary</w:t>
            </w:r>
          </w:p>
          <w:p w14:paraId="0ECCD7E7" w14:textId="77777777" w:rsidR="00F26D62" w:rsidRDefault="00F26D62" w:rsidP="001827D3">
            <w:pPr>
              <w:pStyle w:val="Obsahtabulky-kompetence"/>
            </w:pPr>
            <w:r>
              <w:t>- pozoruje předměty a tvary souměrné podle osy v reálném světě</w:t>
            </w:r>
          </w:p>
          <w:p w14:paraId="63838079" w14:textId="77777777" w:rsidR="00F26D62" w:rsidRDefault="00F26D62" w:rsidP="001827D3">
            <w:pPr>
              <w:pStyle w:val="Obsahtabulky-kompetence"/>
              <w:spacing w:line="100" w:lineRule="atLeast"/>
            </w:pPr>
            <w:r>
              <w:t>- zaměřuje se na manipulativní činnosti (překládání papíru, modelování)</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46E48DB4" w14:textId="77777777" w:rsidR="00F26D62" w:rsidRDefault="00F26D62" w:rsidP="001827D3">
            <w:pPr>
              <w:pStyle w:val="Obsahtabulky-kompetence"/>
              <w:snapToGrid w:val="0"/>
            </w:pPr>
            <w:r>
              <w:lastRenderedPageBreak/>
              <w:t>- úsečka, lomená čára</w:t>
            </w:r>
          </w:p>
          <w:p w14:paraId="491D13DF" w14:textId="77777777" w:rsidR="00F26D62" w:rsidRDefault="00F26D62" w:rsidP="001827D3">
            <w:pPr>
              <w:pStyle w:val="Obsahtabulky-kompetence"/>
            </w:pPr>
            <w:r>
              <w:t>- geometrické tvary: trojúhelník, čtverec, obdélník, kruh</w:t>
            </w:r>
          </w:p>
          <w:p w14:paraId="7B9037E9" w14:textId="77777777" w:rsidR="00F26D62" w:rsidRDefault="00F26D62" w:rsidP="001827D3">
            <w:pPr>
              <w:pStyle w:val="Obsahtabulky-kompetence"/>
            </w:pPr>
            <w:r>
              <w:t>- tělesa: koule, krychle, kvádr, válec, jehlan, kužel</w:t>
            </w:r>
          </w:p>
          <w:p w14:paraId="66BDE70B" w14:textId="77777777" w:rsidR="00F26D62" w:rsidRDefault="00F26D62" w:rsidP="001827D3">
            <w:pPr>
              <w:pStyle w:val="Obsahtabulky-kompetence"/>
            </w:pPr>
            <w:r>
              <w:t>- délka úsečky</w:t>
            </w:r>
          </w:p>
          <w:p w14:paraId="1E558583" w14:textId="77777777" w:rsidR="00F26D62" w:rsidRDefault="00F26D62" w:rsidP="001827D3">
            <w:pPr>
              <w:pStyle w:val="Obsahtabulky-kompetence"/>
            </w:pPr>
            <w:r>
              <w:lastRenderedPageBreak/>
              <w:t>- jednotky cm, m</w:t>
            </w:r>
          </w:p>
          <w:p w14:paraId="51EFB760" w14:textId="77777777" w:rsidR="00F26D62" w:rsidRDefault="00F26D62" w:rsidP="001827D3">
            <w:pPr>
              <w:pStyle w:val="Obsahtabulky-kompetence"/>
              <w:spacing w:line="100" w:lineRule="atLeast"/>
            </w:pP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45AADF8" w14:textId="77777777" w:rsidR="00F26D62" w:rsidRDefault="00F26D62" w:rsidP="001827D3">
            <w:pPr>
              <w:pStyle w:val="Obsahtabulky-kompetence"/>
              <w:snapToGrid w:val="0"/>
            </w:pPr>
            <w:r>
              <w:lastRenderedPageBreak/>
              <w:t>OSV – Kreativita</w:t>
            </w:r>
          </w:p>
        </w:tc>
      </w:tr>
    </w:tbl>
    <w:p w14:paraId="4F7820C5" w14:textId="77777777" w:rsidR="00B01A48" w:rsidRDefault="00B01A48"/>
    <w:p w14:paraId="4E8E0FD0" w14:textId="77777777" w:rsidR="00B01A48" w:rsidRDefault="00B01A48"/>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45B67396" w14:textId="77777777" w:rsidTr="00B01A48">
        <w:trPr>
          <w:cantSplit/>
        </w:trPr>
        <w:tc>
          <w:tcPr>
            <w:tcW w:w="9649" w:type="dxa"/>
            <w:gridSpan w:val="3"/>
            <w:tcBorders>
              <w:top w:val="double" w:sz="4" w:space="0" w:color="auto"/>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14:paraId="3B018E22" w14:textId="77777777" w:rsidR="00F26D62" w:rsidRDefault="00F26D62" w:rsidP="001827D3">
            <w:pPr>
              <w:pStyle w:val="TableContents"/>
              <w:snapToGrid w:val="0"/>
              <w:rPr>
                <w:b/>
                <w:bCs/>
                <w:sz w:val="22"/>
                <w:szCs w:val="22"/>
              </w:rPr>
            </w:pPr>
            <w:r>
              <w:rPr>
                <w:b/>
                <w:bCs/>
                <w:sz w:val="22"/>
                <w:szCs w:val="22"/>
              </w:rPr>
              <w:t>Matematika, 3. ročník</w:t>
            </w:r>
          </w:p>
        </w:tc>
      </w:tr>
      <w:tr w:rsidR="00F26D62" w14:paraId="12FDDB4E"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037D150B"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709CE869" w14:textId="77777777" w:rsidR="00F26D62" w:rsidRDefault="00F26D62" w:rsidP="001827D3">
            <w:pPr>
              <w:pStyle w:val="TableContents"/>
              <w:snapToGrid w:val="0"/>
              <w:rPr>
                <w:b/>
                <w:bCs/>
                <w:sz w:val="20"/>
                <w:szCs w:val="20"/>
              </w:rPr>
            </w:pPr>
            <w:r>
              <w:rPr>
                <w:b/>
                <w:bCs/>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E8D04CC" w14:textId="77777777" w:rsidR="00F26D62" w:rsidRDefault="00F26D62" w:rsidP="001827D3">
            <w:pPr>
              <w:pStyle w:val="TableContents"/>
              <w:snapToGrid w:val="0"/>
              <w:rPr>
                <w:b/>
                <w:bCs/>
                <w:sz w:val="20"/>
                <w:szCs w:val="20"/>
              </w:rPr>
            </w:pPr>
            <w:r>
              <w:rPr>
                <w:b/>
                <w:bCs/>
                <w:sz w:val="20"/>
                <w:szCs w:val="20"/>
              </w:rPr>
              <w:t>Průřezová témata</w:t>
            </w:r>
          </w:p>
        </w:tc>
      </w:tr>
      <w:tr w:rsidR="00F26D62" w14:paraId="7ACBCD65"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2FD306F8" w14:textId="77777777" w:rsidR="00F26D62" w:rsidRDefault="00F26D62" w:rsidP="001827D3">
            <w:pPr>
              <w:pStyle w:val="Obsahtabulky-kompetence"/>
              <w:snapToGrid w:val="0"/>
              <w:rPr>
                <w:szCs w:val="18"/>
              </w:rPr>
            </w:pPr>
            <w:r>
              <w:rPr>
                <w:szCs w:val="18"/>
              </w:rPr>
              <w:t>ČÍSLO A POČETNÍ OPERACE</w:t>
            </w:r>
          </w:p>
          <w:p w14:paraId="4DBF2472" w14:textId="77777777" w:rsidR="00F26D62" w:rsidRDefault="00F26D62" w:rsidP="001827D3">
            <w:pPr>
              <w:pStyle w:val="Obsahtabulky-kompetence"/>
              <w:rPr>
                <w:b/>
                <w:bCs/>
                <w:szCs w:val="18"/>
              </w:rPr>
            </w:pPr>
            <w:r>
              <w:rPr>
                <w:b/>
                <w:bCs/>
                <w:szCs w:val="18"/>
              </w:rPr>
              <w:t xml:space="preserve">Používá přirozená čísla k modelování reálných situací, počítá předměty v daném souboru, </w:t>
            </w:r>
            <w:proofErr w:type="gramStart"/>
            <w:r>
              <w:rPr>
                <w:b/>
                <w:bCs/>
                <w:szCs w:val="18"/>
              </w:rPr>
              <w:t>vytváří</w:t>
            </w:r>
            <w:proofErr w:type="gramEnd"/>
            <w:r>
              <w:rPr>
                <w:b/>
                <w:bCs/>
                <w:szCs w:val="18"/>
              </w:rPr>
              <w:t xml:space="preserve"> soubory s daným počtem prvků.</w:t>
            </w:r>
          </w:p>
        </w:tc>
        <w:tc>
          <w:tcPr>
            <w:tcW w:w="3555" w:type="dxa"/>
            <w:tcBorders>
              <w:left w:val="single" w:sz="2" w:space="0" w:color="000000"/>
              <w:bottom w:val="single" w:sz="2" w:space="0" w:color="000000"/>
            </w:tcBorders>
            <w:tcMar>
              <w:top w:w="55" w:type="dxa"/>
              <w:left w:w="55" w:type="dxa"/>
              <w:bottom w:w="55" w:type="dxa"/>
              <w:right w:w="55" w:type="dxa"/>
            </w:tcMar>
          </w:tcPr>
          <w:p w14:paraId="38E606C7" w14:textId="77777777" w:rsidR="00F26D62" w:rsidRDefault="00F26D62" w:rsidP="001827D3">
            <w:pPr>
              <w:pStyle w:val="Obsahtabulky-kompetence"/>
              <w:snapToGrid w:val="0"/>
              <w:rPr>
                <w:color w:val="000000"/>
                <w:szCs w:val="18"/>
              </w:rPr>
            </w:pPr>
            <w:r>
              <w:rPr>
                <w:color w:val="000000"/>
                <w:szCs w:val="18"/>
              </w:rPr>
              <w:t>- obor N čísel do 1000</w:t>
            </w:r>
          </w:p>
          <w:p w14:paraId="6B9EC034" w14:textId="77777777" w:rsidR="00F26D62" w:rsidRDefault="00F26D62" w:rsidP="001827D3">
            <w:pPr>
              <w:pStyle w:val="Obsahtabulky-kompetence"/>
              <w:spacing w:line="100" w:lineRule="atLeast"/>
              <w:rPr>
                <w:rFonts w:cs="Times New Roman"/>
                <w:color w:val="000000"/>
                <w:szCs w:val="18"/>
                <w:lang w:eastAsia="cs-CZ"/>
              </w:rPr>
            </w:pPr>
            <w:r>
              <w:rPr>
                <w:rFonts w:cs="Times New Roman"/>
                <w:color w:val="000000"/>
                <w:szCs w:val="18"/>
                <w:lang w:eastAsia="cs-CZ"/>
              </w:rPr>
              <w:t>- zápis čísel v desítkové soustavě a jeho znázornění (číselná osa, teploměr, model)</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4088C5" w14:textId="77777777" w:rsidR="00F26D62" w:rsidRDefault="00F26D62" w:rsidP="001827D3">
            <w:pPr>
              <w:pStyle w:val="Obsahtabulky-kompetence"/>
              <w:snapToGrid w:val="0"/>
              <w:rPr>
                <w:szCs w:val="18"/>
              </w:rPr>
            </w:pPr>
            <w:r>
              <w:rPr>
                <w:szCs w:val="18"/>
              </w:rPr>
              <w:t>OSV – Rozvoj schopností poznávání</w:t>
            </w:r>
          </w:p>
        </w:tc>
      </w:tr>
      <w:tr w:rsidR="00F26D62" w14:paraId="1D29D5A9"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7793A81B" w14:textId="77777777" w:rsidR="00F26D62" w:rsidRDefault="00F26D62" w:rsidP="001827D3">
            <w:pPr>
              <w:pStyle w:val="Obsahtabulky-kompetence"/>
              <w:snapToGrid w:val="0"/>
              <w:rPr>
                <w:b/>
                <w:bCs/>
                <w:szCs w:val="18"/>
              </w:rPr>
            </w:pPr>
            <w:r>
              <w:rPr>
                <w:b/>
                <w:bCs/>
                <w:szCs w:val="18"/>
              </w:rPr>
              <w:t>Čte, zapisuje a porovnává přirozená čísla do 1000, užívá a zapisuje vztah rovnosti a nerovnosti.</w:t>
            </w:r>
          </w:p>
          <w:p w14:paraId="76A4FCEE" w14:textId="77777777" w:rsidR="00F26D62" w:rsidRDefault="00F26D62" w:rsidP="001827D3">
            <w:pPr>
              <w:pStyle w:val="Obsahtabulky-kompetence"/>
              <w:rPr>
                <w:szCs w:val="18"/>
              </w:rPr>
            </w:pPr>
            <w:r>
              <w:rPr>
                <w:szCs w:val="18"/>
              </w:rPr>
              <w:t>- čte a zapisuje N čísla v oboru do 1000</w:t>
            </w:r>
          </w:p>
          <w:p w14:paraId="328830AC" w14:textId="77777777" w:rsidR="00F26D62" w:rsidRDefault="00F26D62" w:rsidP="001827D3">
            <w:pPr>
              <w:pStyle w:val="Obsahtabulky-kompetence"/>
              <w:rPr>
                <w:szCs w:val="18"/>
              </w:rPr>
            </w:pPr>
            <w:r>
              <w:rPr>
                <w:szCs w:val="18"/>
              </w:rPr>
              <w:t>- provádí rozklad čísla v desítkové soustavě</w:t>
            </w:r>
          </w:p>
          <w:p w14:paraId="2DBFF3DA" w14:textId="77777777" w:rsidR="00F26D62" w:rsidRDefault="00F26D62" w:rsidP="001827D3">
            <w:pPr>
              <w:pStyle w:val="Obsahtabulky-kompetence"/>
              <w:rPr>
                <w:szCs w:val="18"/>
              </w:rPr>
            </w:pPr>
            <w:r>
              <w:rPr>
                <w:szCs w:val="18"/>
              </w:rPr>
              <w:t>- zná algoritmy pro písemné sčítání a odčítání</w:t>
            </w:r>
          </w:p>
          <w:p w14:paraId="37FAC2F8" w14:textId="77777777" w:rsidR="00F26D62" w:rsidRDefault="00F26D62" w:rsidP="001827D3">
            <w:pPr>
              <w:pStyle w:val="Obsahtabulky-kompetence"/>
              <w:rPr>
                <w:szCs w:val="18"/>
              </w:rPr>
            </w:pPr>
            <w:r>
              <w:rPr>
                <w:szCs w:val="18"/>
              </w:rPr>
              <w:t>- porovnává čísla v oboru do 1000</w:t>
            </w:r>
          </w:p>
          <w:p w14:paraId="2A167697" w14:textId="77777777" w:rsidR="00F26D62" w:rsidRDefault="00F26D62" w:rsidP="001827D3">
            <w:pPr>
              <w:pStyle w:val="Obsahtabulky-kompetence"/>
              <w:rPr>
                <w:szCs w:val="18"/>
              </w:rPr>
            </w:pPr>
            <w:r>
              <w:rPr>
                <w:szCs w:val="18"/>
              </w:rPr>
              <w:t>- zaokrouhluje čísla na stovky a desítky</w:t>
            </w:r>
          </w:p>
        </w:tc>
        <w:tc>
          <w:tcPr>
            <w:tcW w:w="3555" w:type="dxa"/>
            <w:tcBorders>
              <w:left w:val="single" w:sz="2" w:space="0" w:color="000000"/>
              <w:bottom w:val="single" w:sz="2" w:space="0" w:color="000000"/>
            </w:tcBorders>
            <w:tcMar>
              <w:top w:w="55" w:type="dxa"/>
              <w:left w:w="55" w:type="dxa"/>
              <w:bottom w:w="55" w:type="dxa"/>
              <w:right w:w="55" w:type="dxa"/>
            </w:tcMar>
          </w:tcPr>
          <w:p w14:paraId="3AD0582C" w14:textId="77777777" w:rsidR="00F26D62" w:rsidRDefault="00F26D62" w:rsidP="001827D3">
            <w:pPr>
              <w:pStyle w:val="Obsahtabulky-kompetence"/>
              <w:snapToGrid w:val="0"/>
              <w:rPr>
                <w:color w:val="000000"/>
                <w:szCs w:val="18"/>
              </w:rPr>
            </w:pPr>
            <w:r>
              <w:rPr>
                <w:color w:val="000000"/>
                <w:szCs w:val="18"/>
              </w:rPr>
              <w:t>- přirozená čísla, celá čísla</w:t>
            </w:r>
          </w:p>
          <w:p w14:paraId="65D3573D" w14:textId="77777777" w:rsidR="00F26D62" w:rsidRDefault="00F26D62" w:rsidP="001827D3">
            <w:pPr>
              <w:pStyle w:val="Obsahtabulky-kompetence"/>
              <w:rPr>
                <w:color w:val="000000"/>
                <w:szCs w:val="18"/>
              </w:rPr>
            </w:pPr>
            <w:r>
              <w:rPr>
                <w:color w:val="000000"/>
                <w:szCs w:val="18"/>
              </w:rPr>
              <w:t>- písemné algoritmy početních operací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C6B565" w14:textId="77777777" w:rsidR="00F26D62" w:rsidRDefault="00F26D62" w:rsidP="001827D3">
            <w:pPr>
              <w:pStyle w:val="Obsahtabulky-kompetence"/>
              <w:snapToGrid w:val="0"/>
              <w:rPr>
                <w:szCs w:val="18"/>
              </w:rPr>
            </w:pPr>
            <w:r>
              <w:rPr>
                <w:szCs w:val="18"/>
              </w:rPr>
              <w:t>OSV – Řešení problémů a rozhodovací dovednosti</w:t>
            </w:r>
          </w:p>
        </w:tc>
      </w:tr>
      <w:tr w:rsidR="00F26D62" w14:paraId="79B4B6F5"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68F67282" w14:textId="77777777" w:rsidR="00F26D62" w:rsidRDefault="00F26D62" w:rsidP="001827D3">
            <w:pPr>
              <w:pStyle w:val="Obsahtabulky-kompetence"/>
              <w:snapToGrid w:val="0"/>
              <w:rPr>
                <w:b/>
                <w:bCs/>
                <w:szCs w:val="18"/>
              </w:rPr>
            </w:pPr>
            <w:r>
              <w:rPr>
                <w:b/>
                <w:bCs/>
                <w:szCs w:val="18"/>
              </w:rPr>
              <w:t>Užívá lineární uspořádání, zobrazí číslo na číselné ose.</w:t>
            </w:r>
          </w:p>
          <w:p w14:paraId="5193D552" w14:textId="77777777" w:rsidR="00F26D62" w:rsidRDefault="00F26D62" w:rsidP="001827D3">
            <w:pPr>
              <w:pStyle w:val="Obsahtabulky-kompetence"/>
              <w:rPr>
                <w:szCs w:val="18"/>
              </w:rPr>
            </w:pPr>
            <w:r>
              <w:rPr>
                <w:szCs w:val="18"/>
              </w:rPr>
              <w:t>- vyhledává a znázorňuje na číselné ose trojciferná čísla</w:t>
            </w:r>
          </w:p>
          <w:p w14:paraId="2F6B7A70" w14:textId="77777777" w:rsidR="00F26D62" w:rsidRDefault="00F26D62" w:rsidP="001827D3">
            <w:pPr>
              <w:pStyle w:val="Obsahtabulky-kompetence"/>
              <w:rPr>
                <w:szCs w:val="18"/>
              </w:rPr>
            </w:pPr>
            <w:r>
              <w:rPr>
                <w:szCs w:val="18"/>
              </w:rPr>
              <w:t>- porovnává čísla pomocí číselné osy</w:t>
            </w:r>
          </w:p>
          <w:p w14:paraId="4944F7C0" w14:textId="77777777" w:rsidR="00F26D62" w:rsidRDefault="00F26D62" w:rsidP="001827D3">
            <w:pPr>
              <w:pStyle w:val="Obsahtabulky-kompetence"/>
              <w:rPr>
                <w:szCs w:val="18"/>
              </w:rPr>
            </w:pPr>
            <w:r>
              <w:rPr>
                <w:szCs w:val="18"/>
              </w:rPr>
              <w:t>- doplňuje chybějící čísla v číselných řadách</w:t>
            </w:r>
          </w:p>
          <w:p w14:paraId="75E14B27" w14:textId="77777777" w:rsidR="00F26D62" w:rsidRDefault="00F26D62" w:rsidP="001827D3">
            <w:pPr>
              <w:pStyle w:val="Obsahtabulky-kompetence"/>
              <w:rPr>
                <w:szCs w:val="18"/>
              </w:rPr>
            </w:pPr>
            <w:r>
              <w:rPr>
                <w:szCs w:val="18"/>
              </w:rPr>
              <w:t>- pracuje s číselnou osou při přechodu přes 100</w:t>
            </w:r>
          </w:p>
        </w:tc>
        <w:tc>
          <w:tcPr>
            <w:tcW w:w="3555" w:type="dxa"/>
            <w:tcBorders>
              <w:left w:val="single" w:sz="2" w:space="0" w:color="000000"/>
              <w:bottom w:val="single" w:sz="2" w:space="0" w:color="000000"/>
            </w:tcBorders>
            <w:tcMar>
              <w:top w:w="55" w:type="dxa"/>
              <w:left w:w="55" w:type="dxa"/>
              <w:bottom w:w="55" w:type="dxa"/>
              <w:right w:w="55" w:type="dxa"/>
            </w:tcMar>
          </w:tcPr>
          <w:p w14:paraId="5F0CFF2B" w14:textId="77777777" w:rsidR="00F26D62" w:rsidRDefault="00F26D62" w:rsidP="001827D3">
            <w:pPr>
              <w:pStyle w:val="Obsahtabulky-kompetence"/>
              <w:snapToGrid w:val="0"/>
              <w:rPr>
                <w:szCs w:val="18"/>
              </w:rPr>
            </w:pPr>
            <w:r>
              <w:rPr>
                <w:szCs w:val="18"/>
              </w:rPr>
              <w:t>- číselná osa</w:t>
            </w:r>
          </w:p>
          <w:p w14:paraId="10A5F2F6" w14:textId="77777777" w:rsidR="00F26D62" w:rsidRDefault="00F26D62" w:rsidP="001827D3">
            <w:pPr>
              <w:pStyle w:val="Obsahtabulky-kompetence"/>
              <w:rPr>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66EC7" w14:textId="77777777" w:rsidR="00F26D62" w:rsidRDefault="00F26D62" w:rsidP="001827D3">
            <w:pPr>
              <w:pStyle w:val="Obsahtabulky-kompetence"/>
              <w:snapToGrid w:val="0"/>
              <w:rPr>
                <w:szCs w:val="18"/>
              </w:rPr>
            </w:pPr>
          </w:p>
        </w:tc>
      </w:tr>
      <w:tr w:rsidR="00F26D62" w14:paraId="1C0691B5"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24DBE013" w14:textId="77777777" w:rsidR="00F26D62" w:rsidRDefault="00F26D62" w:rsidP="001827D3">
            <w:pPr>
              <w:pStyle w:val="Obsahtabulky-kompetence"/>
              <w:snapToGrid w:val="0"/>
              <w:rPr>
                <w:b/>
                <w:bCs/>
                <w:szCs w:val="18"/>
              </w:rPr>
            </w:pPr>
            <w:r>
              <w:rPr>
                <w:b/>
                <w:bCs/>
                <w:szCs w:val="18"/>
              </w:rPr>
              <w:t>Provádí zpaměti jednoduché početní operace s přirozenými čísly.</w:t>
            </w:r>
          </w:p>
          <w:p w14:paraId="222FF12D" w14:textId="77777777" w:rsidR="00F26D62" w:rsidRDefault="00F26D62" w:rsidP="001827D3">
            <w:pPr>
              <w:pStyle w:val="Obsahtabulky-kompetence"/>
              <w:rPr>
                <w:b/>
                <w:bCs/>
                <w:szCs w:val="18"/>
              </w:rPr>
            </w:pPr>
            <w:proofErr w:type="gramStart"/>
            <w:r>
              <w:rPr>
                <w:b/>
                <w:bCs/>
                <w:szCs w:val="18"/>
              </w:rPr>
              <w:t>Řeší</w:t>
            </w:r>
            <w:proofErr w:type="gramEnd"/>
            <w:r>
              <w:rPr>
                <w:b/>
                <w:bCs/>
                <w:szCs w:val="18"/>
              </w:rPr>
              <w:t xml:space="preserve"> a tvoří úlohy, ve kterých aplikuje a modeluje osvojené početní operace.</w:t>
            </w:r>
          </w:p>
          <w:p w14:paraId="24440EA3" w14:textId="77777777" w:rsidR="00F26D62" w:rsidRDefault="00F26D62" w:rsidP="001827D3">
            <w:pPr>
              <w:pStyle w:val="Obsahtabulky-kompetence"/>
            </w:pPr>
            <w:r>
              <w:rPr>
                <w:rFonts w:cs="Arial"/>
                <w:szCs w:val="18"/>
                <w:lang w:eastAsia="cs-CZ"/>
              </w:rPr>
              <w:t xml:space="preserve">- sčítá a odčítá čísla v oboru do </w:t>
            </w:r>
            <w:proofErr w:type="gramStart"/>
            <w:r>
              <w:rPr>
                <w:rFonts w:cs="Arial"/>
                <w:szCs w:val="18"/>
                <w:lang w:eastAsia="cs-CZ"/>
              </w:rPr>
              <w:t xml:space="preserve">1000  </w:t>
            </w:r>
            <w:r>
              <w:rPr>
                <w:rFonts w:cs="Times New Roman"/>
                <w:szCs w:val="18"/>
                <w:lang w:eastAsia="cs-CZ"/>
              </w:rPr>
              <w:t>(</w:t>
            </w:r>
            <w:proofErr w:type="gramEnd"/>
            <w:r>
              <w:rPr>
                <w:rFonts w:cs="Times New Roman"/>
                <w:szCs w:val="18"/>
                <w:lang w:eastAsia="cs-CZ"/>
              </w:rPr>
              <w:t>i s přechodem násobků sta)</w:t>
            </w:r>
          </w:p>
          <w:p w14:paraId="61F23B09" w14:textId="77777777" w:rsidR="00F26D62" w:rsidRDefault="00F26D62" w:rsidP="001827D3">
            <w:pPr>
              <w:pStyle w:val="Obsahtabulky-kompetence"/>
              <w:rPr>
                <w:szCs w:val="18"/>
              </w:rPr>
            </w:pPr>
            <w:r>
              <w:rPr>
                <w:szCs w:val="18"/>
              </w:rPr>
              <w:t>- násobí a dělí v oboru všech násobilek</w:t>
            </w:r>
          </w:p>
          <w:p w14:paraId="24CFAE79" w14:textId="77777777" w:rsidR="00F26D62" w:rsidRDefault="00F26D62" w:rsidP="001827D3">
            <w:pPr>
              <w:pStyle w:val="Obsahtabulky-kompetence"/>
              <w:rPr>
                <w:szCs w:val="18"/>
              </w:rPr>
            </w:pPr>
            <w:r>
              <w:rPr>
                <w:szCs w:val="18"/>
              </w:rPr>
              <w:t>- násobí a dělí dvojciferná čísla jednocifernými mimo obor násobilek</w:t>
            </w:r>
          </w:p>
          <w:p w14:paraId="4E652881" w14:textId="77777777" w:rsidR="00F26D62" w:rsidRDefault="00F26D62" w:rsidP="001827D3">
            <w:pPr>
              <w:pStyle w:val="Obsahtabulky-kompetence"/>
              <w:rPr>
                <w:szCs w:val="18"/>
              </w:rPr>
            </w:pPr>
            <w:r>
              <w:rPr>
                <w:szCs w:val="18"/>
              </w:rPr>
              <w:t>- dělí se zbytkem</w:t>
            </w:r>
          </w:p>
          <w:p w14:paraId="19CFC0D2" w14:textId="77777777" w:rsidR="00F26D62" w:rsidRDefault="00F26D62" w:rsidP="001827D3">
            <w:pPr>
              <w:pStyle w:val="Obsahtabulky-kompetence"/>
              <w:rPr>
                <w:szCs w:val="18"/>
              </w:rPr>
            </w:pPr>
            <w:r>
              <w:rPr>
                <w:szCs w:val="18"/>
              </w:rPr>
              <w:t>- provádí odhad výsledku a kontrolu správnosti</w:t>
            </w:r>
          </w:p>
          <w:p w14:paraId="5224F79A" w14:textId="77777777" w:rsidR="00F26D62" w:rsidRDefault="00F26D62" w:rsidP="001827D3">
            <w:pPr>
              <w:pStyle w:val="Obsahtabulky-kompetence"/>
              <w:rPr>
                <w:szCs w:val="18"/>
              </w:rPr>
            </w:pPr>
            <w:r>
              <w:rPr>
                <w:szCs w:val="18"/>
              </w:rPr>
              <w:t xml:space="preserve">- </w:t>
            </w:r>
            <w:proofErr w:type="gramStart"/>
            <w:r>
              <w:rPr>
                <w:szCs w:val="18"/>
              </w:rPr>
              <w:t>tvoří</w:t>
            </w:r>
            <w:proofErr w:type="gramEnd"/>
            <w:r>
              <w:rPr>
                <w:szCs w:val="18"/>
              </w:rPr>
              <w:t xml:space="preserve"> a řeší slovní úlohy na sčítání a odčítání, násobení a dělení z praktického života</w:t>
            </w:r>
          </w:p>
          <w:p w14:paraId="6F3BBB70" w14:textId="77777777" w:rsidR="00F26D62" w:rsidRDefault="00F26D62" w:rsidP="001827D3">
            <w:pPr>
              <w:pStyle w:val="Obsahtabulky-kompetence"/>
              <w:rPr>
                <w:szCs w:val="18"/>
              </w:rPr>
            </w:pPr>
            <w:r>
              <w:rPr>
                <w:szCs w:val="18"/>
              </w:rPr>
              <w:t xml:space="preserve">- </w:t>
            </w:r>
            <w:proofErr w:type="gramStart"/>
            <w:r>
              <w:rPr>
                <w:szCs w:val="18"/>
              </w:rPr>
              <w:t>řeší</w:t>
            </w:r>
            <w:proofErr w:type="gramEnd"/>
            <w:r>
              <w:rPr>
                <w:szCs w:val="18"/>
              </w:rPr>
              <w:t xml:space="preserve"> slovní úlohy se dvěma různými početními výkony</w:t>
            </w:r>
          </w:p>
        </w:tc>
        <w:tc>
          <w:tcPr>
            <w:tcW w:w="3555" w:type="dxa"/>
            <w:tcBorders>
              <w:left w:val="single" w:sz="2" w:space="0" w:color="000000"/>
              <w:bottom w:val="single" w:sz="2" w:space="0" w:color="000000"/>
            </w:tcBorders>
            <w:tcMar>
              <w:top w:w="55" w:type="dxa"/>
              <w:left w:w="55" w:type="dxa"/>
              <w:bottom w:w="55" w:type="dxa"/>
              <w:right w:w="55" w:type="dxa"/>
            </w:tcMar>
          </w:tcPr>
          <w:p w14:paraId="6192B87D" w14:textId="77777777" w:rsidR="00F26D62" w:rsidRDefault="00F26D62" w:rsidP="001827D3">
            <w:pPr>
              <w:pStyle w:val="Obsahtabulky-kompetence"/>
              <w:snapToGrid w:val="0"/>
              <w:rPr>
                <w:szCs w:val="18"/>
              </w:rPr>
            </w:pPr>
            <w:r>
              <w:rPr>
                <w:szCs w:val="18"/>
              </w:rPr>
              <w:t>- násobilka obor N</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BC768A" w14:textId="77777777" w:rsidR="00F26D62" w:rsidRDefault="00F26D62" w:rsidP="001827D3">
            <w:pPr>
              <w:pStyle w:val="Obsahtabulky-kompetence"/>
              <w:snapToGrid w:val="0"/>
              <w:rPr>
                <w:szCs w:val="18"/>
              </w:rPr>
            </w:pPr>
            <w:r>
              <w:rPr>
                <w:szCs w:val="18"/>
              </w:rPr>
              <w:t>OSV – Seberegulace a sebeorganizace</w:t>
            </w:r>
          </w:p>
          <w:p w14:paraId="5D1C71E2" w14:textId="77777777" w:rsidR="00F26D62" w:rsidRDefault="00F26D62" w:rsidP="001827D3">
            <w:pPr>
              <w:pStyle w:val="Obsahtabulky-kompetence"/>
              <w:rPr>
                <w:szCs w:val="18"/>
              </w:rPr>
            </w:pPr>
            <w:r>
              <w:rPr>
                <w:szCs w:val="18"/>
              </w:rPr>
              <w:t>OSV – Sebepoznání a sebepojetí</w:t>
            </w:r>
          </w:p>
          <w:p w14:paraId="2749DE91" w14:textId="77777777" w:rsidR="00F26D62" w:rsidRDefault="00F26D62" w:rsidP="001827D3">
            <w:pPr>
              <w:pStyle w:val="Obsahtabulky-kompetence"/>
              <w:rPr>
                <w:szCs w:val="18"/>
              </w:rPr>
            </w:pPr>
            <w:r>
              <w:rPr>
                <w:szCs w:val="18"/>
              </w:rPr>
              <w:t>OSV – Kooperace a kompetice</w:t>
            </w:r>
          </w:p>
          <w:p w14:paraId="57EC36FE" w14:textId="77777777" w:rsidR="00F26D62" w:rsidRDefault="00F26D62" w:rsidP="001827D3">
            <w:pPr>
              <w:pStyle w:val="Obsahtabulky-kompetence"/>
              <w:rPr>
                <w:szCs w:val="18"/>
              </w:rPr>
            </w:pPr>
            <w:proofErr w:type="gramStart"/>
            <w:r>
              <w:rPr>
                <w:szCs w:val="18"/>
              </w:rPr>
              <w:t>OSV - Komunikace</w:t>
            </w:r>
            <w:proofErr w:type="gramEnd"/>
          </w:p>
        </w:tc>
      </w:tr>
      <w:tr w:rsidR="00F26D62" w14:paraId="1B0E05E8" w14:textId="77777777" w:rsidTr="00B01A48">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431081A7" w14:textId="77777777" w:rsidR="00F26D62" w:rsidRDefault="00F26D62" w:rsidP="001827D3">
            <w:pPr>
              <w:pStyle w:val="Obsahtabulky-kompetence"/>
              <w:snapToGrid w:val="0"/>
              <w:rPr>
                <w:szCs w:val="18"/>
              </w:rPr>
            </w:pPr>
            <w:r>
              <w:rPr>
                <w:szCs w:val="18"/>
              </w:rPr>
              <w:t>ZÁVISLOSTI, VZTAHY A PRÁCE</w:t>
            </w:r>
          </w:p>
          <w:p w14:paraId="6B4AC6A5" w14:textId="77777777" w:rsidR="00F26D62" w:rsidRDefault="00F26D62" w:rsidP="001827D3">
            <w:pPr>
              <w:pStyle w:val="Obsahtabulky-kompetence"/>
              <w:rPr>
                <w:szCs w:val="18"/>
              </w:rPr>
            </w:pPr>
            <w:r>
              <w:rPr>
                <w:szCs w:val="18"/>
              </w:rPr>
              <w:lastRenderedPageBreak/>
              <w:t>S DATY</w:t>
            </w:r>
          </w:p>
          <w:p w14:paraId="2EB3A61F" w14:textId="77777777" w:rsidR="00F26D62" w:rsidRDefault="00F26D62" w:rsidP="001827D3">
            <w:pPr>
              <w:pStyle w:val="Obsahtabulky-kompetence"/>
              <w:rPr>
                <w:b/>
                <w:bCs/>
                <w:szCs w:val="18"/>
              </w:rPr>
            </w:pPr>
            <w:r>
              <w:rPr>
                <w:b/>
                <w:bCs/>
                <w:szCs w:val="18"/>
              </w:rPr>
              <w:t>Orientuje se v čase, provádí jednoduché převody jednotek času.</w:t>
            </w:r>
          </w:p>
          <w:p w14:paraId="3CF8C89B" w14:textId="77777777" w:rsidR="00F26D62" w:rsidRDefault="00F26D62" w:rsidP="001827D3">
            <w:pPr>
              <w:pStyle w:val="Obsahtabulky-kompetence"/>
              <w:rPr>
                <w:szCs w:val="18"/>
              </w:rPr>
            </w:pPr>
            <w:r>
              <w:rPr>
                <w:szCs w:val="18"/>
              </w:rPr>
              <w:t>- čte časové údaje na různých typech hodin</w:t>
            </w:r>
          </w:p>
          <w:p w14:paraId="2F34B7E1" w14:textId="77777777" w:rsidR="00F26D62" w:rsidRDefault="00F26D62" w:rsidP="001827D3">
            <w:pPr>
              <w:pStyle w:val="Obsahtabulky-kompetence"/>
              <w:rPr>
                <w:szCs w:val="18"/>
              </w:rPr>
            </w:pPr>
            <w:r>
              <w:rPr>
                <w:szCs w:val="18"/>
              </w:rPr>
              <w:t xml:space="preserve">- pracuje s časovými údaji v reálných </w:t>
            </w:r>
            <w:proofErr w:type="gramStart"/>
            <w:r>
              <w:rPr>
                <w:szCs w:val="18"/>
              </w:rPr>
              <w:t>situacích - den</w:t>
            </w:r>
            <w:proofErr w:type="gramEnd"/>
            <w:r>
              <w:rPr>
                <w:szCs w:val="18"/>
              </w:rPr>
              <w:t>, týden</w:t>
            </w:r>
          </w:p>
          <w:p w14:paraId="147EF6DA" w14:textId="77777777" w:rsidR="00F26D62" w:rsidRDefault="00F26D62" w:rsidP="001827D3">
            <w:pPr>
              <w:pStyle w:val="Obsahtabulky-kompetence"/>
              <w:rPr>
                <w:b/>
                <w:bCs/>
                <w:szCs w:val="18"/>
              </w:rPr>
            </w:pPr>
            <w:r>
              <w:rPr>
                <w:b/>
                <w:bCs/>
                <w:szCs w:val="18"/>
              </w:rPr>
              <w:t>Popisuje jednoduché závislosti z praktického života.</w:t>
            </w:r>
          </w:p>
          <w:p w14:paraId="65D0C0F1" w14:textId="77777777" w:rsidR="00F26D62" w:rsidRDefault="00F26D62" w:rsidP="001827D3">
            <w:pPr>
              <w:pStyle w:val="Obsahtabulky-kompetence"/>
              <w:rPr>
                <w:szCs w:val="18"/>
              </w:rPr>
            </w:pPr>
            <w:r>
              <w:rPr>
                <w:szCs w:val="18"/>
              </w:rPr>
              <w:t xml:space="preserve">- poznává typové úlohy „o n více“ (méně), „n krát více“ </w:t>
            </w:r>
            <w:proofErr w:type="gramStart"/>
            <w:r>
              <w:rPr>
                <w:szCs w:val="18"/>
              </w:rPr>
              <w:t>( méně</w:t>
            </w:r>
            <w:proofErr w:type="gramEnd"/>
            <w:r>
              <w:rPr>
                <w:szCs w:val="18"/>
              </w:rPr>
              <w:t>)</w:t>
            </w:r>
          </w:p>
          <w:p w14:paraId="1486BCCA" w14:textId="77777777" w:rsidR="00F26D62" w:rsidRDefault="00F26D62" w:rsidP="001827D3">
            <w:pPr>
              <w:pStyle w:val="Obsahtabulky-kompetence"/>
              <w:rPr>
                <w:szCs w:val="18"/>
              </w:rPr>
            </w:pPr>
            <w:r>
              <w:rPr>
                <w:szCs w:val="18"/>
              </w:rPr>
              <w:t xml:space="preserve">- </w:t>
            </w:r>
            <w:proofErr w:type="gramStart"/>
            <w:r>
              <w:rPr>
                <w:szCs w:val="18"/>
              </w:rPr>
              <w:t>řeší</w:t>
            </w:r>
            <w:proofErr w:type="gramEnd"/>
            <w:r>
              <w:rPr>
                <w:szCs w:val="18"/>
              </w:rPr>
              <w:t xml:space="preserve"> úlohy z finanční matematiky (nákupy, slevy, spoření)</w:t>
            </w:r>
          </w:p>
          <w:p w14:paraId="10053FB1" w14:textId="77777777" w:rsidR="00F26D62" w:rsidRDefault="00F26D62" w:rsidP="001827D3">
            <w:pPr>
              <w:pStyle w:val="Obsahtabulky-kompetence"/>
              <w:rPr>
                <w:b/>
                <w:bCs/>
                <w:szCs w:val="18"/>
              </w:rPr>
            </w:pPr>
            <w:r>
              <w:rPr>
                <w:b/>
                <w:bCs/>
                <w:szCs w:val="18"/>
              </w:rPr>
              <w:t>Doplňuje tabulky, schémata, posloupnosti čísel.</w:t>
            </w:r>
          </w:p>
          <w:p w14:paraId="34692685" w14:textId="77777777" w:rsidR="00F26D62" w:rsidRDefault="00F26D62" w:rsidP="001827D3">
            <w:pPr>
              <w:pStyle w:val="Obsahtabulky-kompetence"/>
              <w:rPr>
                <w:szCs w:val="18"/>
              </w:rPr>
            </w:pPr>
            <w:r>
              <w:rPr>
                <w:szCs w:val="18"/>
              </w:rPr>
              <w:t>- doplňuje a sestavuje tabulky čísel podle stanovených vlastností</w:t>
            </w:r>
          </w:p>
          <w:p w14:paraId="40F77F27" w14:textId="77777777" w:rsidR="00F26D62" w:rsidRDefault="00F26D62" w:rsidP="001827D3">
            <w:pPr>
              <w:pStyle w:val="Obsahtabulky-kompetence"/>
              <w:spacing w:line="100" w:lineRule="atLeast"/>
            </w:pPr>
            <w:r>
              <w:rPr>
                <w:szCs w:val="18"/>
              </w:rPr>
              <w:t xml:space="preserve"> - poznává a objevuje rytmy a pravidelnosti </w:t>
            </w:r>
            <w:r>
              <w:rPr>
                <w:rFonts w:cs="Times New Roman"/>
                <w:szCs w:val="18"/>
              </w:rPr>
              <w:t>v řadách a posloupnostech prvků, čísel a geometrických prvků</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71D5D5E7" w14:textId="77777777" w:rsidR="00F26D62" w:rsidRDefault="00F26D62" w:rsidP="001827D3">
            <w:pPr>
              <w:pStyle w:val="Obsahtabulky-kompetence"/>
              <w:snapToGrid w:val="0"/>
              <w:rPr>
                <w:szCs w:val="18"/>
              </w:rPr>
            </w:pPr>
            <w:r>
              <w:rPr>
                <w:szCs w:val="18"/>
              </w:rPr>
              <w:lastRenderedPageBreak/>
              <w:t>- závislosti a jejich vlastnosti</w:t>
            </w:r>
          </w:p>
          <w:p w14:paraId="337BFDD9" w14:textId="77777777" w:rsidR="00F26D62" w:rsidRDefault="00F26D62" w:rsidP="001827D3">
            <w:pPr>
              <w:pStyle w:val="Obsahtabulky-kompetence"/>
              <w:rPr>
                <w:rFonts w:cs="Arial"/>
                <w:szCs w:val="18"/>
                <w:lang w:eastAsia="cs-CZ"/>
              </w:rPr>
            </w:pPr>
            <w:r>
              <w:rPr>
                <w:rFonts w:cs="Arial"/>
                <w:szCs w:val="18"/>
                <w:lang w:eastAsia="cs-CZ"/>
              </w:rPr>
              <w:lastRenderedPageBreak/>
              <w:t>- tabulky</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6C63C48" w14:textId="77777777" w:rsidR="00F26D62" w:rsidRDefault="00F26D62" w:rsidP="001827D3">
            <w:pPr>
              <w:pStyle w:val="Obsahtabulky-kompetence"/>
              <w:snapToGrid w:val="0"/>
              <w:rPr>
                <w:szCs w:val="18"/>
              </w:rPr>
            </w:pPr>
            <w:r>
              <w:rPr>
                <w:szCs w:val="18"/>
              </w:rPr>
              <w:lastRenderedPageBreak/>
              <w:t>EGS – Jsme Evropané</w:t>
            </w:r>
          </w:p>
          <w:p w14:paraId="6E0376D0" w14:textId="77777777" w:rsidR="00F26D62" w:rsidRDefault="00F26D62" w:rsidP="001827D3">
            <w:pPr>
              <w:pStyle w:val="Obsahtabulky-kompetence"/>
              <w:rPr>
                <w:szCs w:val="18"/>
              </w:rPr>
            </w:pPr>
            <w:r>
              <w:rPr>
                <w:szCs w:val="18"/>
              </w:rPr>
              <w:lastRenderedPageBreak/>
              <w:t>OSV – Kreativita</w:t>
            </w:r>
          </w:p>
          <w:p w14:paraId="15F1EF8B" w14:textId="77777777" w:rsidR="00F26D62" w:rsidRDefault="00F26D62" w:rsidP="001827D3">
            <w:pPr>
              <w:pStyle w:val="Obsahtabulky-kompetence"/>
              <w:rPr>
                <w:szCs w:val="18"/>
              </w:rPr>
            </w:pPr>
            <w:r>
              <w:rPr>
                <w:szCs w:val="18"/>
              </w:rPr>
              <w:t>OSV – Řešení problémů a rozhodovací dovednosti</w:t>
            </w:r>
          </w:p>
          <w:p w14:paraId="7D7F6336" w14:textId="77777777" w:rsidR="00F26D62" w:rsidRDefault="00F26D62" w:rsidP="001827D3">
            <w:pPr>
              <w:pStyle w:val="Obsahtabulky-kompetence"/>
              <w:rPr>
                <w:szCs w:val="18"/>
              </w:rPr>
            </w:pPr>
            <w:r>
              <w:rPr>
                <w:szCs w:val="18"/>
              </w:rPr>
              <w:t>OSV – Seberegulace a sebeorganizace</w:t>
            </w:r>
          </w:p>
        </w:tc>
      </w:tr>
      <w:tr w:rsidR="00F26D62" w14:paraId="1DFCEF56"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04054F5B" w14:textId="77777777" w:rsidR="00F26D62" w:rsidRDefault="00F26D62" w:rsidP="001827D3">
            <w:pPr>
              <w:pStyle w:val="Obsahtabulky-kompetence"/>
              <w:snapToGrid w:val="0"/>
              <w:rPr>
                <w:szCs w:val="18"/>
              </w:rPr>
            </w:pPr>
            <w:r>
              <w:rPr>
                <w:szCs w:val="18"/>
              </w:rPr>
              <w:lastRenderedPageBreak/>
              <w:t>GEOMETRIE V ROVINĚ A PROSTORU</w:t>
            </w:r>
          </w:p>
          <w:p w14:paraId="5AC200C4" w14:textId="77777777" w:rsidR="00F26D62" w:rsidRDefault="00F26D62" w:rsidP="001827D3">
            <w:pPr>
              <w:pStyle w:val="Obsahtabulky-kompetence"/>
              <w:rPr>
                <w:b/>
                <w:bCs/>
                <w:szCs w:val="18"/>
              </w:rPr>
            </w:pPr>
            <w:r>
              <w:rPr>
                <w:b/>
                <w:bCs/>
                <w:szCs w:val="18"/>
              </w:rPr>
              <w:t>Rozezná, pojmenuje, vymodeluje a popíše základní rovinné útvary a jednoduchá tělesa, nachází v realitě jejich reprezentaci</w:t>
            </w:r>
          </w:p>
          <w:p w14:paraId="5FA44D92" w14:textId="77777777" w:rsidR="00F26D62" w:rsidRDefault="00F26D62" w:rsidP="001827D3">
            <w:pPr>
              <w:pStyle w:val="Obsahtabulky-kompetence"/>
              <w:rPr>
                <w:szCs w:val="18"/>
              </w:rPr>
            </w:pPr>
            <w:r>
              <w:rPr>
                <w:szCs w:val="18"/>
              </w:rPr>
              <w:t>- rýsuje přímky, polopřímky</w:t>
            </w:r>
          </w:p>
          <w:p w14:paraId="3D40C93C" w14:textId="77777777" w:rsidR="00F26D62" w:rsidRDefault="00F26D62" w:rsidP="001827D3">
            <w:pPr>
              <w:pStyle w:val="Obsahtabulky-kompetence"/>
              <w:rPr>
                <w:szCs w:val="18"/>
              </w:rPr>
            </w:pPr>
            <w:r>
              <w:rPr>
                <w:szCs w:val="18"/>
              </w:rPr>
              <w:t>- určuje vzájemnou polohu dvou přímek</w:t>
            </w:r>
          </w:p>
          <w:p w14:paraId="7974CB8D" w14:textId="77777777" w:rsidR="00F26D62" w:rsidRDefault="00F26D62" w:rsidP="001827D3">
            <w:pPr>
              <w:pStyle w:val="Obsahtabulky-kompetence"/>
              <w:rPr>
                <w:szCs w:val="18"/>
              </w:rPr>
            </w:pPr>
            <w:r>
              <w:rPr>
                <w:szCs w:val="18"/>
              </w:rPr>
              <w:t>- užívá čtvercovou síť k vyznačování rovinných obrazců</w:t>
            </w:r>
          </w:p>
          <w:p w14:paraId="10B1C860" w14:textId="77777777" w:rsidR="00F26D62" w:rsidRDefault="00F26D62" w:rsidP="001827D3">
            <w:pPr>
              <w:pStyle w:val="Obsahtabulky-kompetence"/>
              <w:rPr>
                <w:b/>
                <w:bCs/>
                <w:szCs w:val="18"/>
              </w:rPr>
            </w:pPr>
            <w:r>
              <w:rPr>
                <w:b/>
                <w:bCs/>
                <w:szCs w:val="18"/>
              </w:rPr>
              <w:t xml:space="preserve">Porovnává velikost útvarů, </w:t>
            </w:r>
            <w:proofErr w:type="gramStart"/>
            <w:r>
              <w:rPr>
                <w:b/>
                <w:bCs/>
                <w:szCs w:val="18"/>
              </w:rPr>
              <w:t>měří</w:t>
            </w:r>
            <w:proofErr w:type="gramEnd"/>
            <w:r>
              <w:rPr>
                <w:b/>
                <w:bCs/>
                <w:szCs w:val="18"/>
              </w:rPr>
              <w:t xml:space="preserve"> a odhaduje délku úsečky</w:t>
            </w:r>
          </w:p>
          <w:p w14:paraId="0F60D0F0" w14:textId="77777777" w:rsidR="00F26D62" w:rsidRDefault="00F26D62" w:rsidP="001827D3">
            <w:pPr>
              <w:pStyle w:val="Obsahtabulky-kompetence"/>
              <w:rPr>
                <w:szCs w:val="18"/>
              </w:rPr>
            </w:pPr>
            <w:r>
              <w:rPr>
                <w:szCs w:val="18"/>
              </w:rPr>
              <w:t xml:space="preserve">- </w:t>
            </w:r>
            <w:proofErr w:type="gramStart"/>
            <w:r>
              <w:rPr>
                <w:szCs w:val="18"/>
              </w:rPr>
              <w:t>měří</w:t>
            </w:r>
            <w:proofErr w:type="gramEnd"/>
            <w:r>
              <w:rPr>
                <w:szCs w:val="18"/>
              </w:rPr>
              <w:t xml:space="preserve"> strany rovinných obrazců</w:t>
            </w:r>
          </w:p>
          <w:p w14:paraId="103C344C" w14:textId="77777777" w:rsidR="00F26D62" w:rsidRDefault="00F26D62" w:rsidP="001827D3">
            <w:pPr>
              <w:pStyle w:val="Obsahtabulky-kompetence"/>
              <w:rPr>
                <w:szCs w:val="18"/>
              </w:rPr>
            </w:pPr>
            <w:r>
              <w:rPr>
                <w:szCs w:val="18"/>
              </w:rPr>
              <w:t>- pracuje s jednotkami délky (mm, cm, m, km)</w:t>
            </w:r>
          </w:p>
          <w:p w14:paraId="70AF086B" w14:textId="77777777" w:rsidR="00F26D62" w:rsidRDefault="00F26D62" w:rsidP="001827D3">
            <w:pPr>
              <w:pStyle w:val="Obsahtabulky-kompetence"/>
              <w:rPr>
                <w:b/>
                <w:bCs/>
                <w:szCs w:val="18"/>
              </w:rPr>
            </w:pPr>
            <w:r>
              <w:rPr>
                <w:b/>
                <w:bCs/>
                <w:szCs w:val="18"/>
              </w:rPr>
              <w:t>Rozezná a modeluje jednoduché souměrné útvary v rovině</w:t>
            </w:r>
          </w:p>
          <w:p w14:paraId="05E2F5A6" w14:textId="77777777" w:rsidR="00F26D62" w:rsidRDefault="00F26D62" w:rsidP="001827D3">
            <w:pPr>
              <w:pStyle w:val="Obsahtabulky-kompetence"/>
              <w:rPr>
                <w:szCs w:val="18"/>
              </w:rPr>
            </w:pPr>
            <w:r>
              <w:rPr>
                <w:szCs w:val="18"/>
              </w:rPr>
              <w:t>- vyhledává souměrné útvary ve svém okolí</w:t>
            </w:r>
          </w:p>
        </w:tc>
        <w:tc>
          <w:tcPr>
            <w:tcW w:w="3555" w:type="dxa"/>
            <w:tcBorders>
              <w:left w:val="single" w:sz="2" w:space="0" w:color="000000"/>
              <w:bottom w:val="single" w:sz="2" w:space="0" w:color="000000"/>
            </w:tcBorders>
            <w:tcMar>
              <w:top w:w="55" w:type="dxa"/>
              <w:left w:w="55" w:type="dxa"/>
              <w:bottom w:w="55" w:type="dxa"/>
              <w:right w:w="55" w:type="dxa"/>
            </w:tcMar>
          </w:tcPr>
          <w:p w14:paraId="6EF68FAF" w14:textId="77777777" w:rsidR="00F26D62" w:rsidRDefault="00F26D62" w:rsidP="001827D3">
            <w:pPr>
              <w:pStyle w:val="Obsahtabulky-kompetence"/>
              <w:snapToGrid w:val="0"/>
              <w:rPr>
                <w:szCs w:val="18"/>
              </w:rPr>
            </w:pPr>
            <w:r>
              <w:rPr>
                <w:szCs w:val="18"/>
              </w:rPr>
              <w:t>- závislosti a jejich vlastnosti</w:t>
            </w:r>
          </w:p>
          <w:p w14:paraId="03F31720" w14:textId="77777777" w:rsidR="00F26D62" w:rsidRDefault="00F26D62" w:rsidP="001827D3">
            <w:pPr>
              <w:pStyle w:val="Obsahtabulky-kompetence"/>
              <w:rPr>
                <w:rFonts w:cs="Arial"/>
                <w:szCs w:val="18"/>
                <w:lang w:eastAsia="cs-CZ"/>
              </w:rPr>
            </w:pPr>
            <w:r>
              <w:rPr>
                <w:rFonts w:cs="Arial"/>
                <w:szCs w:val="18"/>
                <w:lang w:eastAsia="cs-CZ"/>
              </w:rPr>
              <w:t>- tabulky</w:t>
            </w:r>
          </w:p>
          <w:p w14:paraId="1FCAE57E" w14:textId="77777777" w:rsidR="00F26D62" w:rsidRDefault="00F26D62" w:rsidP="001827D3">
            <w:pPr>
              <w:pStyle w:val="Obsahtabulky-kompetence"/>
              <w:rPr>
                <w:szCs w:val="18"/>
              </w:rPr>
            </w:pPr>
            <w:r>
              <w:rPr>
                <w:szCs w:val="18"/>
              </w:rPr>
              <w:t>- základní útvary v rovině</w:t>
            </w:r>
          </w:p>
          <w:p w14:paraId="45D2D576" w14:textId="77777777" w:rsidR="00F26D62" w:rsidRDefault="00F26D62" w:rsidP="001827D3">
            <w:pPr>
              <w:pStyle w:val="Obsahtabulky-kompetence"/>
              <w:rPr>
                <w:szCs w:val="18"/>
              </w:rPr>
            </w:pPr>
            <w:r>
              <w:rPr>
                <w:szCs w:val="18"/>
              </w:rPr>
              <w:t>- základní útvary v prostoru</w:t>
            </w:r>
          </w:p>
          <w:p w14:paraId="4453DCAB" w14:textId="77777777" w:rsidR="00F26D62" w:rsidRDefault="00F26D62" w:rsidP="001827D3">
            <w:pPr>
              <w:pStyle w:val="Obsahtabulky-kompetence"/>
              <w:rPr>
                <w:szCs w:val="18"/>
              </w:rPr>
            </w:pPr>
            <w:r>
              <w:rPr>
                <w:szCs w:val="18"/>
              </w:rPr>
              <w:t>- vzájemná poloha dvou přímek v rovině</w:t>
            </w:r>
          </w:p>
          <w:p w14:paraId="60456CED" w14:textId="77777777" w:rsidR="00F26D62" w:rsidRDefault="00F26D62" w:rsidP="001827D3">
            <w:pPr>
              <w:pStyle w:val="Obsahtabulky-kompetence"/>
              <w:rPr>
                <w:szCs w:val="18"/>
              </w:rPr>
            </w:pPr>
            <w:r>
              <w:rPr>
                <w:szCs w:val="18"/>
              </w:rPr>
              <w:t>- délka úsečky, jednotky délky a jejich převody</w:t>
            </w:r>
          </w:p>
          <w:p w14:paraId="6270B403" w14:textId="77777777" w:rsidR="00F26D62" w:rsidRDefault="00F26D62" w:rsidP="001827D3">
            <w:pPr>
              <w:pStyle w:val="Obsahtabulky-kompetence"/>
              <w:rPr>
                <w:szCs w:val="18"/>
              </w:rPr>
            </w:pPr>
            <w:r>
              <w:rPr>
                <w:szCs w:val="18"/>
              </w:rPr>
              <w:t>- osově souměrné útvary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B6B0DB" w14:textId="77777777" w:rsidR="00F26D62" w:rsidRDefault="00F26D62" w:rsidP="001827D3">
            <w:pPr>
              <w:pStyle w:val="Obsahtabulky-kompetence"/>
              <w:snapToGrid w:val="0"/>
              <w:rPr>
                <w:szCs w:val="18"/>
              </w:rPr>
            </w:pPr>
            <w:r>
              <w:rPr>
                <w:szCs w:val="18"/>
              </w:rPr>
              <w:t>EGS – Jsme Evropané</w:t>
            </w:r>
          </w:p>
          <w:p w14:paraId="33AB8C43" w14:textId="77777777" w:rsidR="00F26D62" w:rsidRDefault="00F26D62" w:rsidP="001827D3">
            <w:pPr>
              <w:pStyle w:val="Obsahtabulky-kompetence"/>
              <w:rPr>
                <w:szCs w:val="18"/>
              </w:rPr>
            </w:pPr>
            <w:r>
              <w:rPr>
                <w:szCs w:val="18"/>
              </w:rPr>
              <w:t>OSV – Kreativita</w:t>
            </w:r>
          </w:p>
          <w:p w14:paraId="5730C3D9" w14:textId="77777777" w:rsidR="00F26D62" w:rsidRDefault="00F26D62" w:rsidP="001827D3">
            <w:pPr>
              <w:pStyle w:val="Obsahtabulky-kompetence"/>
              <w:rPr>
                <w:szCs w:val="18"/>
              </w:rPr>
            </w:pPr>
            <w:r>
              <w:rPr>
                <w:szCs w:val="18"/>
              </w:rPr>
              <w:t>OSV – Řešení problémů a rozhodovací dovednosti</w:t>
            </w:r>
          </w:p>
          <w:p w14:paraId="04D6500D" w14:textId="77777777" w:rsidR="00F26D62" w:rsidRDefault="00F26D62" w:rsidP="001827D3">
            <w:pPr>
              <w:pStyle w:val="Obsahtabulky-kompetence"/>
              <w:rPr>
                <w:szCs w:val="18"/>
              </w:rPr>
            </w:pPr>
            <w:r>
              <w:rPr>
                <w:szCs w:val="18"/>
              </w:rPr>
              <w:t>OSV – Seberegulace a sebeorganizace</w:t>
            </w:r>
          </w:p>
          <w:p w14:paraId="2CC9ABA3" w14:textId="77777777" w:rsidR="00F26D62" w:rsidRDefault="00F26D62" w:rsidP="001827D3">
            <w:pPr>
              <w:pStyle w:val="Obsahtabulky-kompetence"/>
              <w:rPr>
                <w:szCs w:val="18"/>
              </w:rPr>
            </w:pPr>
            <w:r>
              <w:rPr>
                <w:szCs w:val="18"/>
              </w:rPr>
              <w:t>OSV – Rozvoj schopností poznávání</w:t>
            </w:r>
          </w:p>
          <w:p w14:paraId="4FCA466F" w14:textId="77777777" w:rsidR="00F26D62" w:rsidRDefault="00F26D62" w:rsidP="001827D3">
            <w:pPr>
              <w:pStyle w:val="Obsahtabulky-kompetence"/>
              <w:rPr>
                <w:szCs w:val="18"/>
              </w:rPr>
            </w:pPr>
            <w:proofErr w:type="gramStart"/>
            <w:r>
              <w:rPr>
                <w:szCs w:val="18"/>
              </w:rPr>
              <w:t>OSV - Kreativita</w:t>
            </w:r>
            <w:proofErr w:type="gramEnd"/>
          </w:p>
        </w:tc>
      </w:tr>
    </w:tbl>
    <w:p w14:paraId="0B767602" w14:textId="77777777" w:rsidR="00B01A48" w:rsidRDefault="00B01A48"/>
    <w:p w14:paraId="5A99F44E" w14:textId="77777777" w:rsidR="00B01A48" w:rsidRDefault="00B01A48"/>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71A06D72" w14:textId="77777777" w:rsidTr="00B01A48">
        <w:tc>
          <w:tcPr>
            <w:tcW w:w="9649" w:type="dxa"/>
            <w:gridSpan w:val="3"/>
            <w:tcBorders>
              <w:top w:val="double" w:sz="4" w:space="0" w:color="auto"/>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14:paraId="5F3E3C69" w14:textId="77777777" w:rsidR="00F26D62" w:rsidRDefault="00F26D62" w:rsidP="001827D3">
            <w:pPr>
              <w:pStyle w:val="TableContents"/>
              <w:snapToGrid w:val="0"/>
              <w:rPr>
                <w:b/>
                <w:bCs/>
                <w:sz w:val="22"/>
                <w:szCs w:val="22"/>
              </w:rPr>
            </w:pPr>
            <w:r>
              <w:rPr>
                <w:b/>
                <w:bCs/>
                <w:sz w:val="22"/>
                <w:szCs w:val="22"/>
              </w:rPr>
              <w:t>Matematika, 4. ročník</w:t>
            </w:r>
          </w:p>
        </w:tc>
      </w:tr>
      <w:tr w:rsidR="00F26D62" w14:paraId="2D97D2C8"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32939E6F"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6431D114" w14:textId="77777777" w:rsidR="00F26D62" w:rsidRDefault="00F26D62" w:rsidP="001827D3">
            <w:pPr>
              <w:pStyle w:val="TableContents"/>
              <w:snapToGrid w:val="0"/>
              <w:rPr>
                <w:b/>
                <w:bCs/>
                <w:sz w:val="20"/>
                <w:szCs w:val="20"/>
              </w:rPr>
            </w:pPr>
            <w:r>
              <w:rPr>
                <w:b/>
                <w:bCs/>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62ED46A" w14:textId="77777777" w:rsidR="00F26D62" w:rsidRDefault="00F26D62" w:rsidP="001827D3">
            <w:pPr>
              <w:pStyle w:val="TableContents"/>
              <w:snapToGrid w:val="0"/>
              <w:rPr>
                <w:b/>
                <w:bCs/>
                <w:sz w:val="20"/>
                <w:szCs w:val="20"/>
              </w:rPr>
            </w:pPr>
            <w:r>
              <w:rPr>
                <w:b/>
                <w:bCs/>
                <w:sz w:val="20"/>
                <w:szCs w:val="20"/>
              </w:rPr>
              <w:t>Průřezová témata</w:t>
            </w:r>
          </w:p>
        </w:tc>
      </w:tr>
      <w:tr w:rsidR="00F26D62" w14:paraId="53EF0A37"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347E0831" w14:textId="77777777" w:rsidR="00F26D62" w:rsidRDefault="00F26D62" w:rsidP="001827D3">
            <w:pPr>
              <w:pStyle w:val="Obsahtabulky-kompetence"/>
              <w:snapToGrid w:val="0"/>
              <w:rPr>
                <w:szCs w:val="18"/>
              </w:rPr>
            </w:pPr>
            <w:r>
              <w:rPr>
                <w:szCs w:val="18"/>
              </w:rPr>
              <w:t>ČÍSLO A POČETNÍ OPERACE</w:t>
            </w:r>
          </w:p>
          <w:p w14:paraId="620D08DB" w14:textId="77777777" w:rsidR="00F26D62" w:rsidRDefault="00F26D62" w:rsidP="001827D3">
            <w:pPr>
              <w:pStyle w:val="Obsahtabulky-kompetence"/>
              <w:rPr>
                <w:b/>
                <w:bCs/>
                <w:szCs w:val="18"/>
              </w:rPr>
            </w:pPr>
            <w:r>
              <w:rPr>
                <w:b/>
                <w:bCs/>
                <w:szCs w:val="18"/>
              </w:rPr>
              <w:t>Využívá při pamětném i písemném počítání komutativnost a asociativnost sčítání a násobení.</w:t>
            </w:r>
          </w:p>
          <w:p w14:paraId="29199738" w14:textId="77777777" w:rsidR="00F26D62" w:rsidRDefault="00F26D62" w:rsidP="001827D3">
            <w:pPr>
              <w:pStyle w:val="Obsahtabulky-kompetence"/>
              <w:rPr>
                <w:b/>
                <w:bCs/>
                <w:szCs w:val="18"/>
              </w:rPr>
            </w:pPr>
            <w:r>
              <w:rPr>
                <w:b/>
                <w:bCs/>
                <w:szCs w:val="18"/>
              </w:rPr>
              <w:t>Provádí písemné početní operace v oboru přirozených čísel.</w:t>
            </w:r>
          </w:p>
          <w:p w14:paraId="55CB1B21" w14:textId="77777777" w:rsidR="00F26D62" w:rsidRDefault="00F26D62" w:rsidP="001827D3">
            <w:pPr>
              <w:pStyle w:val="Obsahtabulky-kompetence"/>
              <w:rPr>
                <w:szCs w:val="18"/>
              </w:rPr>
            </w:pPr>
            <w:r>
              <w:rPr>
                <w:szCs w:val="18"/>
              </w:rPr>
              <w:t>- používá vlastnosti početních operací (asociativnost, komutativnost)</w:t>
            </w:r>
          </w:p>
          <w:p w14:paraId="6BDCAE62" w14:textId="77777777" w:rsidR="00F26D62" w:rsidRDefault="00F26D62" w:rsidP="001827D3">
            <w:pPr>
              <w:pStyle w:val="Obsahtabulky-kompetence"/>
              <w:rPr>
                <w:szCs w:val="18"/>
              </w:rPr>
            </w:pPr>
            <w:r>
              <w:rPr>
                <w:szCs w:val="18"/>
              </w:rPr>
              <w:t>- písemně sčítá a odčítá dvě víceciferná čísla a provádí kontrolu výpočtu</w:t>
            </w:r>
          </w:p>
          <w:p w14:paraId="0C1AC6F0" w14:textId="77777777" w:rsidR="00F26D62" w:rsidRDefault="00F26D62" w:rsidP="001827D3">
            <w:pPr>
              <w:pStyle w:val="Obsahtabulky-kompetence"/>
              <w:rPr>
                <w:szCs w:val="18"/>
              </w:rPr>
            </w:pPr>
            <w:r>
              <w:rPr>
                <w:szCs w:val="18"/>
              </w:rPr>
              <w:t>- písemně násobí jednociferným i dvouciferným číslem</w:t>
            </w:r>
          </w:p>
          <w:p w14:paraId="7A4E96DD" w14:textId="77777777" w:rsidR="00F26D62" w:rsidRDefault="00F26D62" w:rsidP="001827D3">
            <w:pPr>
              <w:pStyle w:val="Obsahtabulky-kompetence"/>
              <w:rPr>
                <w:szCs w:val="18"/>
              </w:rPr>
            </w:pPr>
            <w:r>
              <w:rPr>
                <w:szCs w:val="18"/>
              </w:rPr>
              <w:t>- písemně dělí jednociferným číslem</w:t>
            </w:r>
          </w:p>
          <w:p w14:paraId="33FE8689" w14:textId="77777777" w:rsidR="00F26D62" w:rsidRDefault="00F26D62" w:rsidP="001827D3">
            <w:pPr>
              <w:pStyle w:val="Obsahtabulky-kompetence"/>
              <w:rPr>
                <w:szCs w:val="18"/>
              </w:rPr>
            </w:pPr>
            <w:r>
              <w:rPr>
                <w:szCs w:val="18"/>
              </w:rPr>
              <w:t xml:space="preserve">- dokáže pamětně vynásobit jednociferným číslem v jednoduchých příkladech mimo násobilku, </w:t>
            </w:r>
            <w:proofErr w:type="gramStart"/>
            <w:r>
              <w:rPr>
                <w:szCs w:val="18"/>
              </w:rPr>
              <w:t>určí</w:t>
            </w:r>
            <w:proofErr w:type="gramEnd"/>
            <w:r>
              <w:rPr>
                <w:szCs w:val="18"/>
              </w:rPr>
              <w:t xml:space="preserve"> neúplný podíl a zbytek</w:t>
            </w:r>
          </w:p>
          <w:p w14:paraId="467BFF20" w14:textId="77777777" w:rsidR="00F26D62" w:rsidRDefault="00F26D62" w:rsidP="001827D3">
            <w:pPr>
              <w:pStyle w:val="Obsahtabulky-kompetence"/>
              <w:rPr>
                <w:szCs w:val="18"/>
              </w:rPr>
            </w:pPr>
            <w:r>
              <w:rPr>
                <w:szCs w:val="18"/>
              </w:rPr>
              <w:t>- počítá po jednotkách, desítkách, stovkách, tisících</w:t>
            </w:r>
          </w:p>
          <w:p w14:paraId="1DF741CC" w14:textId="77777777" w:rsidR="00F26D62" w:rsidRDefault="00F26D62" w:rsidP="001827D3">
            <w:pPr>
              <w:pStyle w:val="Obsahtabulky-kompetence"/>
              <w:rPr>
                <w:szCs w:val="18"/>
              </w:rPr>
            </w:pPr>
            <w:r>
              <w:rPr>
                <w:szCs w:val="18"/>
              </w:rPr>
              <w:t>- čte a píše čísla do 1000 000</w:t>
            </w:r>
          </w:p>
          <w:p w14:paraId="31A3FA6A" w14:textId="77777777" w:rsidR="00F26D62" w:rsidRDefault="00F26D62" w:rsidP="001827D3">
            <w:pPr>
              <w:pStyle w:val="Obsahtabulky-kompetence"/>
              <w:rPr>
                <w:szCs w:val="18"/>
              </w:rPr>
            </w:pPr>
            <w:r>
              <w:rPr>
                <w:szCs w:val="18"/>
              </w:rPr>
              <w:t>- rozkládá do 1 000 000 v desítkové soustavě</w:t>
            </w:r>
          </w:p>
        </w:tc>
        <w:tc>
          <w:tcPr>
            <w:tcW w:w="3555" w:type="dxa"/>
            <w:tcBorders>
              <w:left w:val="single" w:sz="2" w:space="0" w:color="000000"/>
              <w:bottom w:val="single" w:sz="2" w:space="0" w:color="000000"/>
            </w:tcBorders>
            <w:tcMar>
              <w:top w:w="55" w:type="dxa"/>
              <w:left w:w="55" w:type="dxa"/>
              <w:bottom w:w="55" w:type="dxa"/>
              <w:right w:w="55" w:type="dxa"/>
            </w:tcMar>
          </w:tcPr>
          <w:p w14:paraId="7ACA7D09" w14:textId="77777777" w:rsidR="00F26D62" w:rsidRDefault="00F26D62" w:rsidP="001827D3">
            <w:pPr>
              <w:pStyle w:val="Obsahtabulky-kompetence"/>
              <w:snapToGrid w:val="0"/>
              <w:rPr>
                <w:color w:val="000000"/>
                <w:szCs w:val="18"/>
              </w:rPr>
            </w:pPr>
            <w:r>
              <w:rPr>
                <w:color w:val="000000"/>
                <w:szCs w:val="18"/>
              </w:rPr>
              <w:t>- vlastnosti početních operací s čísly</w:t>
            </w:r>
          </w:p>
          <w:p w14:paraId="452BBBE1" w14:textId="77777777" w:rsidR="00F26D62" w:rsidRDefault="00F26D62" w:rsidP="001827D3">
            <w:pPr>
              <w:pStyle w:val="Obsahtabulky-kompetence"/>
              <w:rPr>
                <w:color w:val="000000"/>
                <w:szCs w:val="18"/>
              </w:rPr>
            </w:pPr>
            <w:r>
              <w:rPr>
                <w:color w:val="000000"/>
                <w:szCs w:val="18"/>
              </w:rPr>
              <w:t>- písemné algoritmy početních operací (násobení, dělení, sčítání, odčítání)</w:t>
            </w:r>
          </w:p>
          <w:p w14:paraId="39D37916" w14:textId="77777777" w:rsidR="00F26D62" w:rsidRDefault="00F26D62" w:rsidP="001827D3">
            <w:pPr>
              <w:pStyle w:val="Obsahtabulky-kompetence"/>
              <w:spacing w:line="100" w:lineRule="atLeast"/>
              <w:rPr>
                <w:rFonts w:cs="Times New Roman"/>
                <w:color w:val="000000"/>
                <w:szCs w:val="18"/>
                <w:lang w:eastAsia="cs-CZ"/>
              </w:rPr>
            </w:pPr>
            <w:r>
              <w:rPr>
                <w:rFonts w:cs="Times New Roman"/>
                <w:color w:val="000000"/>
                <w:szCs w:val="18"/>
                <w:lang w:eastAsia="cs-CZ"/>
              </w:rPr>
              <w:t>- přirozená čísla, celá čísla, zápis čísla v desítkové soustavě a jeho znázornění (číselná osa, teploměr, model)</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D90C60" w14:textId="77777777" w:rsidR="00F26D62" w:rsidRDefault="00F26D62" w:rsidP="001827D3">
            <w:pPr>
              <w:pStyle w:val="Obsahtabulky-kompetence"/>
              <w:snapToGrid w:val="0"/>
              <w:rPr>
                <w:szCs w:val="18"/>
              </w:rPr>
            </w:pPr>
            <w:r>
              <w:rPr>
                <w:szCs w:val="18"/>
              </w:rPr>
              <w:t>OSV – Rozvoj schopností poznávání</w:t>
            </w:r>
          </w:p>
          <w:p w14:paraId="21BC6803" w14:textId="77777777" w:rsidR="00F26D62" w:rsidRDefault="00F26D62" w:rsidP="001827D3">
            <w:pPr>
              <w:pStyle w:val="Obsahtabulky-kompetence"/>
              <w:rPr>
                <w:szCs w:val="18"/>
              </w:rPr>
            </w:pPr>
            <w:r>
              <w:rPr>
                <w:szCs w:val="18"/>
              </w:rPr>
              <w:t>OSV – Sebepoznání a sebepojetí</w:t>
            </w:r>
          </w:p>
        </w:tc>
      </w:tr>
      <w:tr w:rsidR="00F26D62" w14:paraId="6B2D9C71" w14:textId="77777777" w:rsidTr="00B01A48">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1467BE21" w14:textId="77777777" w:rsidR="00F26D62" w:rsidRDefault="00F26D62" w:rsidP="001827D3">
            <w:pPr>
              <w:pStyle w:val="Obsahtabulky-kompetence"/>
              <w:snapToGrid w:val="0"/>
              <w:rPr>
                <w:b/>
                <w:bCs/>
                <w:color w:val="000000"/>
                <w:szCs w:val="18"/>
              </w:rPr>
            </w:pPr>
            <w:r>
              <w:rPr>
                <w:b/>
                <w:bCs/>
                <w:color w:val="000000"/>
                <w:szCs w:val="18"/>
              </w:rPr>
              <w:lastRenderedPageBreak/>
              <w:t>Zaokrouhluje přirozená čísla, provádí odhady a kontroluje výsledky početních operací.</w:t>
            </w:r>
          </w:p>
          <w:p w14:paraId="6AF5C78F" w14:textId="77777777" w:rsidR="00F26D62" w:rsidRDefault="00F26D62" w:rsidP="001827D3">
            <w:pPr>
              <w:pStyle w:val="Obsahtabulky-kompetence"/>
              <w:rPr>
                <w:color w:val="000000"/>
                <w:szCs w:val="18"/>
              </w:rPr>
            </w:pPr>
            <w:r>
              <w:rPr>
                <w:color w:val="000000"/>
                <w:szCs w:val="18"/>
              </w:rPr>
              <w:t>- zaokrouhluje čísla na desítky, stovky, tisíce, desetitisíce, statisíce</w:t>
            </w:r>
          </w:p>
          <w:p w14:paraId="71F5B567" w14:textId="77777777" w:rsidR="00F26D62" w:rsidRDefault="00F26D62" w:rsidP="001827D3">
            <w:pPr>
              <w:pStyle w:val="Obsahtabulky-kompetence"/>
              <w:rPr>
                <w:color w:val="000000"/>
                <w:szCs w:val="18"/>
              </w:rPr>
            </w:pPr>
            <w:r>
              <w:rPr>
                <w:color w:val="000000"/>
                <w:szCs w:val="18"/>
              </w:rPr>
              <w:t>- provádí předběžný odhad výsledků řešení</w:t>
            </w:r>
          </w:p>
          <w:p w14:paraId="7A3D2561" w14:textId="77777777" w:rsidR="00F26D62" w:rsidRDefault="00F26D62" w:rsidP="001827D3">
            <w:pPr>
              <w:pStyle w:val="Obsahtabulky-kompetence"/>
              <w:rPr>
                <w:b/>
                <w:bCs/>
                <w:color w:val="000000"/>
                <w:szCs w:val="18"/>
              </w:rPr>
            </w:pPr>
            <w:proofErr w:type="gramStart"/>
            <w:r>
              <w:rPr>
                <w:b/>
                <w:bCs/>
                <w:color w:val="000000"/>
                <w:szCs w:val="18"/>
              </w:rPr>
              <w:t>Řeší</w:t>
            </w:r>
            <w:proofErr w:type="gramEnd"/>
            <w:r>
              <w:rPr>
                <w:b/>
                <w:bCs/>
                <w:color w:val="000000"/>
                <w:szCs w:val="18"/>
              </w:rPr>
              <w:t xml:space="preserve"> a tvoří úlohy, ve kterých aplikuje osvojené početní operace v celém oboru přirozených čísel.</w:t>
            </w:r>
          </w:p>
          <w:p w14:paraId="16CFE8E9"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řeší</w:t>
            </w:r>
            <w:proofErr w:type="gramEnd"/>
            <w:r>
              <w:rPr>
                <w:color w:val="000000"/>
                <w:szCs w:val="18"/>
              </w:rPr>
              <w:t xml:space="preserve"> slovní úlohy na porovnávání čísel</w:t>
            </w:r>
          </w:p>
          <w:p w14:paraId="4126F10F" w14:textId="77777777" w:rsidR="00F26D62" w:rsidRDefault="00F26D62" w:rsidP="001827D3">
            <w:pPr>
              <w:pStyle w:val="Obsahtabulky-kompetence"/>
              <w:rPr>
                <w:color w:val="000000"/>
                <w:szCs w:val="18"/>
              </w:rPr>
            </w:pPr>
            <w:r>
              <w:rPr>
                <w:color w:val="000000"/>
                <w:szCs w:val="18"/>
              </w:rPr>
              <w:t>- znázorňuje dvojciferná i víceciferná čísla na číselné ose</w:t>
            </w:r>
          </w:p>
          <w:p w14:paraId="0DFAB20E" w14:textId="77777777" w:rsidR="00F26D62" w:rsidRDefault="00F26D62" w:rsidP="001827D3">
            <w:pPr>
              <w:pStyle w:val="Obsahtabulky-kompetence"/>
              <w:rPr>
                <w:color w:val="000000"/>
                <w:szCs w:val="18"/>
              </w:rPr>
            </w:pPr>
            <w:r>
              <w:rPr>
                <w:color w:val="000000"/>
                <w:szCs w:val="18"/>
              </w:rPr>
              <w:t>- porovnává čísla pomocí číselné osy, používá znaménka &lt;</w:t>
            </w:r>
            <w:proofErr w:type="gramStart"/>
            <w:r>
              <w:rPr>
                <w:color w:val="000000"/>
                <w:szCs w:val="18"/>
              </w:rPr>
              <w:t>, &gt;</w:t>
            </w:r>
            <w:proofErr w:type="gramEnd"/>
            <w:r>
              <w:rPr>
                <w:color w:val="000000"/>
                <w:szCs w:val="18"/>
              </w:rPr>
              <w:t>, =</w:t>
            </w:r>
          </w:p>
          <w:p w14:paraId="658D8240"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řeší</w:t>
            </w:r>
            <w:proofErr w:type="gramEnd"/>
            <w:r>
              <w:rPr>
                <w:color w:val="000000"/>
                <w:szCs w:val="18"/>
              </w:rPr>
              <w:t xml:space="preserve"> jednoduché nerovnice s užitím číselné osy</w:t>
            </w:r>
          </w:p>
          <w:p w14:paraId="00CAAFD0"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řeší</w:t>
            </w:r>
            <w:proofErr w:type="gramEnd"/>
            <w:r>
              <w:rPr>
                <w:color w:val="000000"/>
                <w:szCs w:val="18"/>
              </w:rPr>
              <w:t xml:space="preserve"> jednoduché rovnice</w:t>
            </w:r>
          </w:p>
          <w:p w14:paraId="7AC77AE0"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řeší</w:t>
            </w:r>
            <w:proofErr w:type="gramEnd"/>
            <w:r>
              <w:rPr>
                <w:color w:val="000000"/>
                <w:szCs w:val="18"/>
              </w:rPr>
              <w:t xml:space="preserve"> a vytváří jednoduché úlohy na sčítání a odčítání</w:t>
            </w:r>
          </w:p>
          <w:p w14:paraId="51C1EC0B"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řeší</w:t>
            </w:r>
            <w:proofErr w:type="gramEnd"/>
            <w:r>
              <w:rPr>
                <w:color w:val="000000"/>
                <w:szCs w:val="18"/>
              </w:rPr>
              <w:t xml:space="preserve"> příklady násobení a dělení v oboru násobilek</w:t>
            </w:r>
          </w:p>
          <w:p w14:paraId="1789535E"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řeší</w:t>
            </w:r>
            <w:proofErr w:type="gramEnd"/>
            <w:r>
              <w:rPr>
                <w:color w:val="000000"/>
                <w:szCs w:val="18"/>
              </w:rPr>
              <w:t xml:space="preserve"> a vytváří jednoduché slovní úlohy na násobení a dělení v oboru násobilek i mimo ně</w:t>
            </w:r>
          </w:p>
          <w:p w14:paraId="0A4FE9CF" w14:textId="77777777" w:rsidR="00F26D62" w:rsidRDefault="00F26D62" w:rsidP="001827D3">
            <w:pPr>
              <w:pStyle w:val="Obsahtabulky-kompetence"/>
              <w:rPr>
                <w:b/>
                <w:color w:val="000000"/>
                <w:szCs w:val="18"/>
              </w:rPr>
            </w:pPr>
            <w:r>
              <w:rPr>
                <w:b/>
                <w:color w:val="000000"/>
                <w:szCs w:val="18"/>
              </w:rPr>
              <w:t xml:space="preserve">Modeluje a </w:t>
            </w:r>
            <w:proofErr w:type="gramStart"/>
            <w:r>
              <w:rPr>
                <w:b/>
                <w:color w:val="000000"/>
                <w:szCs w:val="18"/>
              </w:rPr>
              <w:t>určí</w:t>
            </w:r>
            <w:proofErr w:type="gramEnd"/>
            <w:r>
              <w:rPr>
                <w:b/>
                <w:color w:val="000000"/>
                <w:szCs w:val="18"/>
              </w:rPr>
              <w:t xml:space="preserve"> část celku, používá zápis ve formě zlomku</w:t>
            </w:r>
          </w:p>
          <w:p w14:paraId="36C96791" w14:textId="77777777" w:rsidR="00F26D62" w:rsidRDefault="00F26D62" w:rsidP="001827D3">
            <w:pPr>
              <w:pStyle w:val="Obsahtabulky-kompetence"/>
              <w:rPr>
                <w:color w:val="000000"/>
              </w:rPr>
            </w:pPr>
            <w:r>
              <w:rPr>
                <w:b/>
                <w:color w:val="000000"/>
                <w:szCs w:val="18"/>
              </w:rPr>
              <w:t>-</w:t>
            </w:r>
            <w:r>
              <w:rPr>
                <w:color w:val="000000"/>
                <w:szCs w:val="18"/>
              </w:rPr>
              <w:t xml:space="preserve">zapisuje číslo ve tvaru zlomu, </w:t>
            </w:r>
            <w:proofErr w:type="gramStart"/>
            <w:r>
              <w:rPr>
                <w:color w:val="000000"/>
                <w:szCs w:val="18"/>
              </w:rPr>
              <w:t>určí</w:t>
            </w:r>
            <w:proofErr w:type="gramEnd"/>
            <w:r>
              <w:rPr>
                <w:color w:val="000000"/>
                <w:szCs w:val="18"/>
              </w:rPr>
              <w:t xml:space="preserve"> čitatele i jmenovatele, znázorní části celku</w:t>
            </w:r>
          </w:p>
          <w:p w14:paraId="6796F672" w14:textId="77777777" w:rsidR="00F26D62" w:rsidRDefault="00F26D62" w:rsidP="001827D3">
            <w:pPr>
              <w:pStyle w:val="Obsahtabulky-kompetence"/>
              <w:rPr>
                <w:b/>
                <w:color w:val="000000"/>
                <w:szCs w:val="18"/>
              </w:rPr>
            </w:pP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25796C46" w14:textId="77777777" w:rsidR="00F26D62" w:rsidRDefault="00F26D62" w:rsidP="001827D3">
            <w:pPr>
              <w:pStyle w:val="Obsahtabulky-kompetence"/>
              <w:snapToGrid w:val="0"/>
              <w:rPr>
                <w:color w:val="000000"/>
                <w:szCs w:val="18"/>
              </w:rPr>
            </w:pPr>
            <w:r>
              <w:rPr>
                <w:color w:val="000000"/>
                <w:szCs w:val="18"/>
              </w:rPr>
              <w:t>- zápis čísla v desítkové soustavě a jeho znázornění</w:t>
            </w:r>
          </w:p>
          <w:p w14:paraId="3E3B92BF" w14:textId="77777777" w:rsidR="00F26D62" w:rsidRDefault="00F26D62" w:rsidP="001827D3">
            <w:pPr>
              <w:pStyle w:val="Obsahtabulky-kompetence"/>
              <w:rPr>
                <w:color w:val="000000"/>
                <w:szCs w:val="18"/>
              </w:rPr>
            </w:pPr>
            <w:r>
              <w:rPr>
                <w:color w:val="000000"/>
                <w:szCs w:val="18"/>
              </w:rPr>
              <w:t>- číselná osa</w:t>
            </w:r>
          </w:p>
          <w:p w14:paraId="0E7970A6" w14:textId="77777777" w:rsidR="00F26D62" w:rsidRDefault="00F26D62" w:rsidP="001827D3">
            <w:pPr>
              <w:pStyle w:val="Obsahtabulky-kompetence"/>
              <w:rPr>
                <w:color w:val="000000"/>
                <w:szCs w:val="18"/>
              </w:rPr>
            </w:pPr>
            <w:r>
              <w:rPr>
                <w:color w:val="000000"/>
                <w:szCs w:val="18"/>
              </w:rPr>
              <w:t>- písemné algoritmy početních operací</w:t>
            </w:r>
          </w:p>
          <w:p w14:paraId="63E339D0" w14:textId="77777777" w:rsidR="00F26D62" w:rsidRDefault="00F26D62" w:rsidP="001827D3">
            <w:pPr>
              <w:pStyle w:val="Obsahtabulky-kompetence"/>
              <w:rPr>
                <w:color w:val="000000"/>
                <w:szCs w:val="18"/>
              </w:rPr>
            </w:pPr>
            <w:r>
              <w:rPr>
                <w:color w:val="000000"/>
                <w:szCs w:val="18"/>
              </w:rPr>
              <w:t>- násobilka</w:t>
            </w:r>
          </w:p>
          <w:p w14:paraId="1F2DD288" w14:textId="77777777" w:rsidR="00F26D62" w:rsidRDefault="00F26D62" w:rsidP="001827D3">
            <w:pPr>
              <w:pStyle w:val="Obsahtabulky-kompetence"/>
              <w:rPr>
                <w:color w:val="000000"/>
                <w:szCs w:val="18"/>
              </w:rPr>
            </w:pPr>
          </w:p>
          <w:p w14:paraId="3BF26973" w14:textId="77777777" w:rsidR="00F26D62" w:rsidRDefault="00F26D62" w:rsidP="001827D3">
            <w:pPr>
              <w:pStyle w:val="Obsahtabulky-kompetence"/>
              <w:rPr>
                <w:color w:val="000000"/>
                <w:szCs w:val="18"/>
              </w:rPr>
            </w:pPr>
          </w:p>
          <w:p w14:paraId="5DC42389" w14:textId="77777777" w:rsidR="00F26D62" w:rsidRDefault="00F26D62" w:rsidP="001827D3">
            <w:pPr>
              <w:pStyle w:val="Obsahtabulky-kompetence"/>
              <w:rPr>
                <w:color w:val="000000"/>
                <w:szCs w:val="18"/>
              </w:rPr>
            </w:pPr>
          </w:p>
          <w:p w14:paraId="489438E7" w14:textId="77777777" w:rsidR="00F26D62" w:rsidRDefault="00F26D62" w:rsidP="001827D3">
            <w:pPr>
              <w:pStyle w:val="Obsahtabulky-kompetence"/>
              <w:rPr>
                <w:color w:val="000000"/>
                <w:szCs w:val="18"/>
              </w:rPr>
            </w:pPr>
          </w:p>
          <w:p w14:paraId="7957D29A" w14:textId="77777777" w:rsidR="00F26D62" w:rsidRDefault="00F26D62" w:rsidP="001827D3">
            <w:pPr>
              <w:pStyle w:val="Obsahtabulky-kompetence"/>
              <w:rPr>
                <w:color w:val="000000"/>
                <w:szCs w:val="18"/>
              </w:rPr>
            </w:pPr>
          </w:p>
          <w:p w14:paraId="3937523C" w14:textId="77777777" w:rsidR="00F26D62" w:rsidRDefault="00F26D62" w:rsidP="001827D3">
            <w:pPr>
              <w:pStyle w:val="Obsahtabulky-kompetence"/>
              <w:rPr>
                <w:color w:val="000000"/>
                <w:szCs w:val="18"/>
              </w:rPr>
            </w:pPr>
          </w:p>
          <w:p w14:paraId="1A5A9E0B" w14:textId="77777777" w:rsidR="00F26D62" w:rsidRDefault="00F26D62" w:rsidP="001827D3">
            <w:pPr>
              <w:pStyle w:val="Obsahtabulky-kompetence"/>
              <w:rPr>
                <w:color w:val="000000"/>
                <w:szCs w:val="18"/>
              </w:rPr>
            </w:pPr>
          </w:p>
          <w:p w14:paraId="216DC219" w14:textId="77777777" w:rsidR="00F26D62" w:rsidRDefault="00F26D62" w:rsidP="001827D3">
            <w:pPr>
              <w:pStyle w:val="Obsahtabulky-kompetence"/>
              <w:rPr>
                <w:color w:val="000000"/>
                <w:szCs w:val="18"/>
              </w:rPr>
            </w:pPr>
          </w:p>
          <w:p w14:paraId="0ABBF21B" w14:textId="77777777" w:rsidR="00F26D62" w:rsidRDefault="00F26D62" w:rsidP="001827D3">
            <w:pPr>
              <w:pStyle w:val="Obsahtabulky-kompetence"/>
              <w:rPr>
                <w:color w:val="000000"/>
                <w:szCs w:val="18"/>
              </w:rPr>
            </w:pPr>
          </w:p>
          <w:p w14:paraId="6743B20D" w14:textId="77777777" w:rsidR="00F26D62" w:rsidRDefault="00F26D62" w:rsidP="001827D3">
            <w:pPr>
              <w:pStyle w:val="Obsahtabulky-kompetence"/>
              <w:rPr>
                <w:color w:val="000000"/>
                <w:szCs w:val="18"/>
              </w:rPr>
            </w:pPr>
          </w:p>
          <w:p w14:paraId="2B127810" w14:textId="77777777" w:rsidR="00F26D62" w:rsidRDefault="00F26D62" w:rsidP="001827D3">
            <w:pPr>
              <w:pStyle w:val="Obsahtabulky-kompetence"/>
              <w:rPr>
                <w:color w:val="000000"/>
                <w:szCs w:val="18"/>
              </w:rPr>
            </w:pPr>
          </w:p>
          <w:p w14:paraId="7E94C165" w14:textId="77777777" w:rsidR="00F26D62" w:rsidRDefault="00F26D62" w:rsidP="001827D3">
            <w:pPr>
              <w:pStyle w:val="Obsahtabulky-kompetence"/>
              <w:rPr>
                <w:color w:val="000000"/>
                <w:szCs w:val="18"/>
              </w:rPr>
            </w:pPr>
          </w:p>
          <w:p w14:paraId="2BCC39C0" w14:textId="77777777" w:rsidR="00F26D62" w:rsidRDefault="00F26D62" w:rsidP="001827D3">
            <w:pPr>
              <w:pStyle w:val="Obsahtabulky-kompetence"/>
              <w:rPr>
                <w:color w:val="000000"/>
                <w:szCs w:val="18"/>
              </w:rPr>
            </w:pPr>
          </w:p>
          <w:p w14:paraId="54D0508B" w14:textId="77777777" w:rsidR="00F26D62" w:rsidRDefault="00F26D62" w:rsidP="001827D3">
            <w:pPr>
              <w:pStyle w:val="Obsahtabulky-kompetence"/>
              <w:rPr>
                <w:color w:val="000000"/>
                <w:szCs w:val="18"/>
              </w:rPr>
            </w:pPr>
          </w:p>
          <w:p w14:paraId="56AEBD83" w14:textId="77777777" w:rsidR="00F26D62" w:rsidRDefault="00F26D62" w:rsidP="001827D3">
            <w:pPr>
              <w:pStyle w:val="Obsahtabulky-kompetence"/>
              <w:rPr>
                <w:color w:val="000000"/>
                <w:szCs w:val="18"/>
              </w:rPr>
            </w:pPr>
          </w:p>
          <w:p w14:paraId="08A91C57" w14:textId="77777777" w:rsidR="00F26D62" w:rsidRDefault="00F26D62" w:rsidP="001827D3">
            <w:pPr>
              <w:pStyle w:val="Obsahtabulky-kompetence"/>
              <w:ind w:left="0"/>
              <w:rPr>
                <w:color w:val="000000"/>
                <w:szCs w:val="18"/>
              </w:rPr>
            </w:pPr>
          </w:p>
          <w:p w14:paraId="5AB0EF99" w14:textId="77777777" w:rsidR="00F26D62" w:rsidRDefault="00F26D62" w:rsidP="001827D3">
            <w:pPr>
              <w:pStyle w:val="Obsahtabulky-kompetence"/>
              <w:ind w:left="0"/>
              <w:rPr>
                <w:color w:val="000000"/>
                <w:szCs w:val="18"/>
              </w:rPr>
            </w:pPr>
          </w:p>
          <w:p w14:paraId="50E4B10C" w14:textId="77777777" w:rsidR="00F26D62" w:rsidRDefault="00F26D62" w:rsidP="001827D3">
            <w:pPr>
              <w:pStyle w:val="Obsahtabulky-kompetence"/>
              <w:ind w:left="0"/>
              <w:rPr>
                <w:color w:val="000000"/>
                <w:szCs w:val="18"/>
              </w:rPr>
            </w:pPr>
            <w:r>
              <w:rPr>
                <w:color w:val="000000"/>
                <w:szCs w:val="18"/>
              </w:rPr>
              <w:t>-zlomky</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0690BD9" w14:textId="77777777" w:rsidR="00F26D62" w:rsidRDefault="00F26D62" w:rsidP="001827D3">
            <w:pPr>
              <w:pStyle w:val="Obsahtabulky-kompetence"/>
              <w:snapToGrid w:val="0"/>
              <w:rPr>
                <w:szCs w:val="18"/>
              </w:rPr>
            </w:pPr>
            <w:r>
              <w:rPr>
                <w:szCs w:val="18"/>
              </w:rPr>
              <w:t>OSV – Seberegulace a sebeorganizace</w:t>
            </w:r>
          </w:p>
          <w:p w14:paraId="08F872A8" w14:textId="77777777" w:rsidR="00F26D62" w:rsidRDefault="00F26D62" w:rsidP="001827D3">
            <w:pPr>
              <w:pStyle w:val="Obsahtabulky-kompetence"/>
              <w:rPr>
                <w:szCs w:val="18"/>
              </w:rPr>
            </w:pPr>
            <w:r>
              <w:rPr>
                <w:szCs w:val="18"/>
              </w:rPr>
              <w:t>OSV – Kooperace a kompetice</w:t>
            </w:r>
          </w:p>
          <w:p w14:paraId="3E533D05" w14:textId="77777777" w:rsidR="00F26D62" w:rsidRDefault="00F26D62" w:rsidP="001827D3">
            <w:pPr>
              <w:pStyle w:val="Obsahtabulky-kompetence"/>
              <w:rPr>
                <w:szCs w:val="18"/>
              </w:rPr>
            </w:pPr>
            <w:r>
              <w:rPr>
                <w:szCs w:val="18"/>
              </w:rPr>
              <w:t>OSV – Řešení problémů a rozhodovací dovednosti</w:t>
            </w:r>
          </w:p>
          <w:p w14:paraId="1A58C62E" w14:textId="77777777" w:rsidR="00F26D62" w:rsidRDefault="00F26D62" w:rsidP="001827D3">
            <w:pPr>
              <w:pStyle w:val="Obsahtabulky-kompetence"/>
              <w:rPr>
                <w:szCs w:val="18"/>
              </w:rPr>
            </w:pPr>
          </w:p>
          <w:p w14:paraId="5AB792A0" w14:textId="77777777" w:rsidR="00F26D62" w:rsidRDefault="00F26D62" w:rsidP="001827D3">
            <w:pPr>
              <w:pStyle w:val="Obsahtabulky-kompetence"/>
              <w:rPr>
                <w:szCs w:val="18"/>
              </w:rPr>
            </w:pPr>
          </w:p>
          <w:p w14:paraId="4F80DBA4" w14:textId="77777777" w:rsidR="00F26D62" w:rsidRDefault="00F26D62" w:rsidP="001827D3">
            <w:pPr>
              <w:pStyle w:val="Obsahtabulky-kompetence"/>
              <w:rPr>
                <w:szCs w:val="18"/>
              </w:rPr>
            </w:pPr>
          </w:p>
          <w:p w14:paraId="1D77026A" w14:textId="77777777" w:rsidR="00F26D62" w:rsidRDefault="00F26D62" w:rsidP="001827D3">
            <w:pPr>
              <w:pStyle w:val="Obsahtabulky-kompetence"/>
              <w:rPr>
                <w:szCs w:val="18"/>
              </w:rPr>
            </w:pPr>
          </w:p>
          <w:p w14:paraId="79A45C32" w14:textId="77777777" w:rsidR="00F26D62" w:rsidRDefault="00F26D62" w:rsidP="001827D3">
            <w:pPr>
              <w:pStyle w:val="Obsahtabulky-kompetence"/>
              <w:rPr>
                <w:szCs w:val="18"/>
              </w:rPr>
            </w:pPr>
          </w:p>
          <w:p w14:paraId="3171D324" w14:textId="77777777" w:rsidR="00F26D62" w:rsidRDefault="00F26D62" w:rsidP="001827D3">
            <w:pPr>
              <w:pStyle w:val="Obsahtabulky-kompetence"/>
              <w:rPr>
                <w:szCs w:val="18"/>
              </w:rPr>
            </w:pPr>
          </w:p>
          <w:p w14:paraId="76BDD1FC" w14:textId="77777777" w:rsidR="00F26D62" w:rsidRDefault="00F26D62" w:rsidP="001827D3">
            <w:pPr>
              <w:pStyle w:val="Obsahtabulky-kompetence"/>
              <w:rPr>
                <w:szCs w:val="18"/>
              </w:rPr>
            </w:pPr>
          </w:p>
        </w:tc>
      </w:tr>
      <w:tr w:rsidR="00F26D62" w14:paraId="6DC4B82E"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4FD78A78" w14:textId="77777777" w:rsidR="00F26D62" w:rsidRDefault="00F26D62" w:rsidP="001827D3">
            <w:pPr>
              <w:pStyle w:val="Obsahtabulky-kompetence"/>
              <w:snapToGrid w:val="0"/>
              <w:rPr>
                <w:szCs w:val="18"/>
              </w:rPr>
            </w:pPr>
            <w:r>
              <w:rPr>
                <w:szCs w:val="18"/>
              </w:rPr>
              <w:t>ZÁVISLOSTI, VZTAHY A PRÁCE S DATY</w:t>
            </w:r>
          </w:p>
          <w:p w14:paraId="1AE7FB55" w14:textId="77777777" w:rsidR="00F26D62" w:rsidRDefault="00F26D62" w:rsidP="001827D3">
            <w:pPr>
              <w:pStyle w:val="Obsahtabulky-kompetence"/>
              <w:rPr>
                <w:b/>
                <w:bCs/>
                <w:szCs w:val="18"/>
              </w:rPr>
            </w:pPr>
            <w:r>
              <w:rPr>
                <w:b/>
                <w:bCs/>
                <w:szCs w:val="18"/>
              </w:rPr>
              <w:t>Vyhledává, sbírá a třídí data.</w:t>
            </w:r>
          </w:p>
          <w:p w14:paraId="50A1A845" w14:textId="77777777" w:rsidR="00F26D62" w:rsidRDefault="00F26D62" w:rsidP="001827D3">
            <w:pPr>
              <w:pStyle w:val="Obsahtabulky-kompetence"/>
              <w:rPr>
                <w:szCs w:val="18"/>
              </w:rPr>
            </w:pPr>
            <w:r>
              <w:rPr>
                <w:szCs w:val="18"/>
              </w:rPr>
              <w:t xml:space="preserve">- řeší úlohy typu </w:t>
            </w:r>
            <w:proofErr w:type="gramStart"/>
            <w:r>
              <w:rPr>
                <w:szCs w:val="18"/>
              </w:rPr>
              <w:t>„ o</w:t>
            </w:r>
            <w:proofErr w:type="gramEnd"/>
            <w:r>
              <w:rPr>
                <w:szCs w:val="18"/>
              </w:rPr>
              <w:t xml:space="preserve"> n více“ a „ o n méně“</w:t>
            </w:r>
          </w:p>
          <w:p w14:paraId="64C14857" w14:textId="77777777" w:rsidR="00F26D62" w:rsidRDefault="00F26D62" w:rsidP="001827D3">
            <w:pPr>
              <w:pStyle w:val="Obsahtabulky-kompetence"/>
              <w:rPr>
                <w:szCs w:val="18"/>
              </w:rPr>
            </w:pPr>
            <w:r>
              <w:rPr>
                <w:szCs w:val="18"/>
              </w:rPr>
              <w:t xml:space="preserve">- </w:t>
            </w:r>
            <w:proofErr w:type="gramStart"/>
            <w:r>
              <w:rPr>
                <w:szCs w:val="18"/>
              </w:rPr>
              <w:t>řeší</w:t>
            </w:r>
            <w:proofErr w:type="gramEnd"/>
            <w:r>
              <w:rPr>
                <w:szCs w:val="18"/>
              </w:rPr>
              <w:t xml:space="preserve"> úlohy typu „n krát více“ a „n krát více“</w:t>
            </w:r>
          </w:p>
          <w:p w14:paraId="6601134F" w14:textId="77777777" w:rsidR="00F26D62" w:rsidRDefault="00F26D62" w:rsidP="001827D3">
            <w:pPr>
              <w:pStyle w:val="Obsahtabulky-kompetence"/>
              <w:rPr>
                <w:b/>
                <w:bCs/>
                <w:szCs w:val="18"/>
              </w:rPr>
            </w:pPr>
            <w:r>
              <w:rPr>
                <w:b/>
                <w:bCs/>
                <w:szCs w:val="18"/>
              </w:rPr>
              <w:t>Čte a sestavuje jednoduché tabulky a diagramy.</w:t>
            </w:r>
          </w:p>
          <w:p w14:paraId="524EB882" w14:textId="77777777" w:rsidR="00F26D62" w:rsidRDefault="00F26D62" w:rsidP="001827D3">
            <w:pPr>
              <w:pStyle w:val="Obsahtabulky-kompetence"/>
              <w:rPr>
                <w:szCs w:val="18"/>
              </w:rPr>
            </w:pPr>
            <w:r>
              <w:rPr>
                <w:szCs w:val="18"/>
              </w:rPr>
              <w:t>- využívá tabulek násobků v praxi</w:t>
            </w:r>
          </w:p>
          <w:p w14:paraId="310921E7" w14:textId="77777777" w:rsidR="00F26D62" w:rsidRDefault="00F26D62" w:rsidP="001827D3">
            <w:pPr>
              <w:pStyle w:val="Obsahtabulky-kompetence"/>
              <w:rPr>
                <w:szCs w:val="18"/>
              </w:rPr>
            </w:pPr>
            <w:r>
              <w:rPr>
                <w:szCs w:val="18"/>
              </w:rPr>
              <w:t>- sestavuje a čte tabulky násobků</w:t>
            </w:r>
          </w:p>
          <w:p w14:paraId="46666A1E" w14:textId="16D02EE9" w:rsidR="00856CAA" w:rsidRDefault="00F26D62" w:rsidP="00856CAA">
            <w:pPr>
              <w:pStyle w:val="Obsahtabulky-kompetence"/>
              <w:rPr>
                <w:szCs w:val="18"/>
              </w:rPr>
            </w:pPr>
            <w:r>
              <w:rPr>
                <w:szCs w:val="18"/>
              </w:rPr>
              <w:t>- čte v </w:t>
            </w:r>
            <w:r w:rsidR="00856CAA">
              <w:rPr>
                <w:szCs w:val="18"/>
              </w:rPr>
              <w:t>grafu, diagramu</w:t>
            </w:r>
          </w:p>
        </w:tc>
        <w:tc>
          <w:tcPr>
            <w:tcW w:w="3555" w:type="dxa"/>
            <w:tcBorders>
              <w:left w:val="single" w:sz="2" w:space="0" w:color="000000"/>
              <w:bottom w:val="single" w:sz="2" w:space="0" w:color="000000"/>
            </w:tcBorders>
            <w:tcMar>
              <w:top w:w="55" w:type="dxa"/>
              <w:left w:w="55" w:type="dxa"/>
              <w:bottom w:w="55" w:type="dxa"/>
              <w:right w:w="55" w:type="dxa"/>
            </w:tcMar>
          </w:tcPr>
          <w:p w14:paraId="6201DA83" w14:textId="77777777" w:rsidR="00F26D62" w:rsidRDefault="00F26D62" w:rsidP="001827D3">
            <w:pPr>
              <w:pStyle w:val="Obsahtabulky-kompetence"/>
              <w:snapToGrid w:val="0"/>
              <w:rPr>
                <w:szCs w:val="18"/>
              </w:rPr>
            </w:pPr>
            <w:r>
              <w:rPr>
                <w:szCs w:val="18"/>
              </w:rPr>
              <w:t>- závislosti a jejich vlastnosti</w:t>
            </w:r>
          </w:p>
          <w:p w14:paraId="7C28B6B7" w14:textId="77777777" w:rsidR="00F26D62" w:rsidRDefault="00F26D62" w:rsidP="001827D3">
            <w:pPr>
              <w:pStyle w:val="Obsahtabulky-kompetence"/>
              <w:rPr>
                <w:szCs w:val="18"/>
              </w:rPr>
            </w:pPr>
            <w:r>
              <w:rPr>
                <w:szCs w:val="18"/>
              </w:rPr>
              <w:t>- tabulky, grafy, diagramy</w:t>
            </w:r>
          </w:p>
          <w:p w14:paraId="40F69699" w14:textId="77777777" w:rsidR="00F26D62" w:rsidRDefault="00F26D62" w:rsidP="001827D3">
            <w:pPr>
              <w:pStyle w:val="Obsahtabulky-kompetence"/>
              <w:rPr>
                <w:szCs w:val="18"/>
              </w:rPr>
            </w:pPr>
          </w:p>
          <w:p w14:paraId="4EFC38D5" w14:textId="77777777" w:rsidR="00F26D62" w:rsidRDefault="00F26D62" w:rsidP="001827D3">
            <w:pPr>
              <w:pStyle w:val="Obsahtabulky-kompetence"/>
              <w:rPr>
                <w:szCs w:val="18"/>
              </w:rPr>
            </w:pPr>
          </w:p>
          <w:p w14:paraId="3D1D27A2" w14:textId="77777777" w:rsidR="00F26D62" w:rsidRDefault="00F26D62" w:rsidP="001827D3">
            <w:pPr>
              <w:pStyle w:val="Obsahtabulky-kompetence"/>
              <w:rPr>
                <w:szCs w:val="18"/>
              </w:rPr>
            </w:pPr>
          </w:p>
          <w:p w14:paraId="22864D0B" w14:textId="77777777" w:rsidR="00F26D62" w:rsidRDefault="00F26D62" w:rsidP="001827D3">
            <w:pPr>
              <w:pStyle w:val="Obsahtabulky-kompetence"/>
              <w:rPr>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4654A6" w14:textId="77777777" w:rsidR="00F26D62" w:rsidRDefault="00F26D62" w:rsidP="001827D3">
            <w:pPr>
              <w:pStyle w:val="Obsahtabulky-kompetence"/>
              <w:snapToGrid w:val="0"/>
              <w:rPr>
                <w:szCs w:val="18"/>
              </w:rPr>
            </w:pPr>
            <w:r>
              <w:rPr>
                <w:szCs w:val="18"/>
              </w:rPr>
              <w:t>EGS – Evropa a svět nás zajímá</w:t>
            </w:r>
          </w:p>
          <w:p w14:paraId="462A19E1" w14:textId="77777777" w:rsidR="00F26D62" w:rsidRDefault="00F26D62" w:rsidP="001827D3">
            <w:pPr>
              <w:pStyle w:val="Obsahtabulky-kompetence"/>
              <w:rPr>
                <w:szCs w:val="18"/>
              </w:rPr>
            </w:pPr>
            <w:r>
              <w:rPr>
                <w:szCs w:val="18"/>
              </w:rPr>
              <w:t>EGS – Objevujeme Evropu a svět</w:t>
            </w:r>
          </w:p>
          <w:p w14:paraId="582FA1B5" w14:textId="77777777" w:rsidR="00F26D62" w:rsidRDefault="00F26D62" w:rsidP="001827D3">
            <w:pPr>
              <w:pStyle w:val="Obsahtabulky-kompetence"/>
              <w:rPr>
                <w:szCs w:val="18"/>
              </w:rPr>
            </w:pPr>
            <w:r>
              <w:rPr>
                <w:szCs w:val="18"/>
              </w:rPr>
              <w:t>EGS – Jsme Evropané</w:t>
            </w:r>
          </w:p>
          <w:p w14:paraId="365B75D8" w14:textId="77777777" w:rsidR="00F26D62" w:rsidRDefault="00F26D62" w:rsidP="001827D3">
            <w:pPr>
              <w:pStyle w:val="Obsahtabulky-kompetence"/>
              <w:rPr>
                <w:szCs w:val="18"/>
              </w:rPr>
            </w:pPr>
            <w:r>
              <w:rPr>
                <w:szCs w:val="18"/>
              </w:rPr>
              <w:t>EV – Lidské aktivity a problémy životního prostředí</w:t>
            </w:r>
          </w:p>
        </w:tc>
      </w:tr>
      <w:tr w:rsidR="00856CAA" w14:paraId="11737EB2"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167F9526" w14:textId="3210E868" w:rsidR="00856CAA" w:rsidRPr="00856CAA" w:rsidRDefault="00856CAA" w:rsidP="001827D3">
            <w:pPr>
              <w:pStyle w:val="Obsahtabulky-kompetence"/>
              <w:snapToGrid w:val="0"/>
              <w:rPr>
                <w:b/>
                <w:bCs/>
                <w:szCs w:val="18"/>
              </w:rPr>
            </w:pPr>
            <w:r w:rsidRPr="00856CAA">
              <w:rPr>
                <w:b/>
                <w:bCs/>
                <w:szCs w:val="18"/>
              </w:rPr>
              <w:t>Doplní údaje, které chybí v tabulce</w:t>
            </w:r>
          </w:p>
          <w:p w14:paraId="182D8328" w14:textId="2CBCDEE2" w:rsidR="00856CAA" w:rsidRPr="00856CAA" w:rsidRDefault="00856CAA" w:rsidP="001827D3">
            <w:pPr>
              <w:pStyle w:val="Obsahtabulky-kompetence"/>
              <w:snapToGrid w:val="0"/>
              <w:rPr>
                <w:b/>
                <w:bCs/>
                <w:szCs w:val="18"/>
              </w:rPr>
            </w:pPr>
            <w:r w:rsidRPr="00856CAA">
              <w:rPr>
                <w:b/>
                <w:bCs/>
                <w:szCs w:val="18"/>
              </w:rPr>
              <w:t>Využije pro uspořádání získaných dat tabulku</w:t>
            </w:r>
          </w:p>
        </w:tc>
        <w:tc>
          <w:tcPr>
            <w:tcW w:w="3555" w:type="dxa"/>
            <w:tcBorders>
              <w:left w:val="single" w:sz="2" w:space="0" w:color="000000"/>
              <w:bottom w:val="single" w:sz="2" w:space="0" w:color="000000"/>
            </w:tcBorders>
            <w:tcMar>
              <w:top w:w="55" w:type="dxa"/>
              <w:left w:w="55" w:type="dxa"/>
              <w:bottom w:w="55" w:type="dxa"/>
              <w:right w:w="55" w:type="dxa"/>
            </w:tcMar>
          </w:tcPr>
          <w:p w14:paraId="250D456A" w14:textId="7C5075FB" w:rsidR="00856CAA" w:rsidRDefault="00856CAA" w:rsidP="00856CAA">
            <w:pPr>
              <w:pStyle w:val="Obsahtabulky-kompetence"/>
              <w:snapToGrid w:val="0"/>
              <w:rPr>
                <w:szCs w:val="18"/>
              </w:rPr>
            </w:pPr>
            <w:r>
              <w:rPr>
                <w:szCs w:val="18"/>
              </w:rPr>
              <w:t>-práce s daty v elektronické podobě</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2CA99C" w14:textId="77777777" w:rsidR="00856CAA" w:rsidRDefault="00856CAA" w:rsidP="001827D3">
            <w:pPr>
              <w:pStyle w:val="Obsahtabulky-kompetence"/>
              <w:snapToGrid w:val="0"/>
              <w:rPr>
                <w:szCs w:val="18"/>
              </w:rPr>
            </w:pPr>
          </w:p>
        </w:tc>
      </w:tr>
      <w:tr w:rsidR="00F26D62" w14:paraId="4F076A0B"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2EDABF50" w14:textId="77777777" w:rsidR="00F26D62" w:rsidRDefault="00F26D62" w:rsidP="001827D3">
            <w:pPr>
              <w:pStyle w:val="Obsahtabulky-kompetence"/>
              <w:snapToGrid w:val="0"/>
              <w:rPr>
                <w:szCs w:val="18"/>
              </w:rPr>
            </w:pPr>
            <w:r>
              <w:rPr>
                <w:szCs w:val="18"/>
              </w:rPr>
              <w:t>GEOMETRIE V ROVINĚ A V PROSTORU</w:t>
            </w:r>
          </w:p>
          <w:p w14:paraId="18EA2A9E" w14:textId="77777777" w:rsidR="00F26D62" w:rsidRDefault="00F26D62" w:rsidP="001827D3">
            <w:pPr>
              <w:pStyle w:val="Obsahtabulky-kompetence"/>
              <w:rPr>
                <w:b/>
                <w:bCs/>
                <w:szCs w:val="18"/>
              </w:rPr>
            </w:pPr>
            <w:r>
              <w:rPr>
                <w:b/>
                <w:bCs/>
                <w:szCs w:val="18"/>
              </w:rPr>
              <w:t>Sestrojí rovnoběžky a kolmice.</w:t>
            </w:r>
          </w:p>
          <w:p w14:paraId="6A71BEF8" w14:textId="77777777" w:rsidR="00F26D62" w:rsidRDefault="00F26D62" w:rsidP="001827D3">
            <w:pPr>
              <w:pStyle w:val="Obsahtabulky-kompetence"/>
              <w:rPr>
                <w:szCs w:val="18"/>
              </w:rPr>
            </w:pPr>
            <w:r>
              <w:rPr>
                <w:szCs w:val="18"/>
              </w:rPr>
              <w:t>- rýsuje a kreslí rovnoběžky a různoběžky</w:t>
            </w:r>
          </w:p>
          <w:p w14:paraId="28B82C8D" w14:textId="77777777" w:rsidR="00F26D62" w:rsidRDefault="00F26D62" w:rsidP="001827D3">
            <w:pPr>
              <w:pStyle w:val="Obsahtabulky-kompetence"/>
              <w:rPr>
                <w:szCs w:val="18"/>
              </w:rPr>
            </w:pPr>
            <w:r>
              <w:rPr>
                <w:szCs w:val="18"/>
              </w:rPr>
              <w:t>- vyznačuje průsečík</w:t>
            </w:r>
          </w:p>
          <w:p w14:paraId="3C91EBBF" w14:textId="77777777" w:rsidR="00F26D62" w:rsidRDefault="00F26D62" w:rsidP="001827D3">
            <w:pPr>
              <w:pStyle w:val="Obsahtabulky-kompetence"/>
              <w:rPr>
                <w:szCs w:val="18"/>
              </w:rPr>
            </w:pPr>
            <w:r>
              <w:rPr>
                <w:szCs w:val="18"/>
              </w:rPr>
              <w:t>- rýsuje a určuje kolmice pomocí trojúhelníku s ryskou</w:t>
            </w:r>
          </w:p>
        </w:tc>
        <w:tc>
          <w:tcPr>
            <w:tcW w:w="3555" w:type="dxa"/>
            <w:tcBorders>
              <w:left w:val="single" w:sz="2" w:space="0" w:color="000000"/>
              <w:bottom w:val="single" w:sz="2" w:space="0" w:color="000000"/>
            </w:tcBorders>
            <w:tcMar>
              <w:top w:w="55" w:type="dxa"/>
              <w:left w:w="55" w:type="dxa"/>
              <w:bottom w:w="55" w:type="dxa"/>
              <w:right w:w="55" w:type="dxa"/>
            </w:tcMar>
          </w:tcPr>
          <w:p w14:paraId="450DE603" w14:textId="77777777" w:rsidR="00F26D62" w:rsidRDefault="00F26D62" w:rsidP="001827D3">
            <w:pPr>
              <w:pStyle w:val="Obsahtabulky-kompetence"/>
              <w:snapToGrid w:val="0"/>
              <w:rPr>
                <w:szCs w:val="18"/>
              </w:rPr>
            </w:pPr>
            <w:r>
              <w:rPr>
                <w:szCs w:val="18"/>
              </w:rPr>
              <w:t>- základní útvary v rovině</w:t>
            </w:r>
          </w:p>
          <w:p w14:paraId="413DE2F2" w14:textId="77777777" w:rsidR="00F26D62" w:rsidRDefault="00F26D62" w:rsidP="001827D3">
            <w:pPr>
              <w:pStyle w:val="Obsahtabulky-kompetence"/>
              <w:rPr>
                <w:szCs w:val="18"/>
              </w:rPr>
            </w:pPr>
            <w:r>
              <w:rPr>
                <w:szCs w:val="18"/>
              </w:rPr>
              <w:t>- vzájemná poloha dvou přímek v rovině</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38404B" w14:textId="77777777" w:rsidR="00F26D62" w:rsidRDefault="00F26D62" w:rsidP="001827D3">
            <w:pPr>
              <w:pStyle w:val="Obsahtabulky-kompetence"/>
              <w:snapToGrid w:val="0"/>
              <w:rPr>
                <w:szCs w:val="18"/>
              </w:rPr>
            </w:pPr>
            <w:r>
              <w:rPr>
                <w:szCs w:val="18"/>
              </w:rPr>
              <w:t>OSV – Rozvoj schopností poznávání</w:t>
            </w:r>
          </w:p>
        </w:tc>
      </w:tr>
      <w:tr w:rsidR="00F26D62" w14:paraId="443C5079"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6A7BF7F1" w14:textId="77777777" w:rsidR="00F26D62" w:rsidRDefault="00F26D62" w:rsidP="001827D3">
            <w:pPr>
              <w:pStyle w:val="Obsahtabulky-kompetence"/>
              <w:snapToGrid w:val="0"/>
              <w:rPr>
                <w:b/>
                <w:bCs/>
                <w:szCs w:val="18"/>
              </w:rPr>
            </w:pPr>
            <w:r>
              <w:rPr>
                <w:b/>
                <w:bCs/>
                <w:szCs w:val="18"/>
              </w:rPr>
              <w:t>Narýsuje a znázorní základní rovinné útvary, užívá jednoduché konstrukce.</w:t>
            </w:r>
          </w:p>
          <w:p w14:paraId="30E3D17C" w14:textId="77777777" w:rsidR="00F26D62" w:rsidRDefault="00F26D62" w:rsidP="001827D3">
            <w:pPr>
              <w:pStyle w:val="Obsahtabulky-kompetence"/>
              <w:rPr>
                <w:szCs w:val="18"/>
              </w:rPr>
            </w:pPr>
            <w:r>
              <w:rPr>
                <w:szCs w:val="18"/>
              </w:rPr>
              <w:t>- rýsuje libovolné čtverce, obdélníky</w:t>
            </w:r>
          </w:p>
          <w:p w14:paraId="2EE86255" w14:textId="77777777" w:rsidR="00F26D62" w:rsidRDefault="00F26D62" w:rsidP="001827D3">
            <w:pPr>
              <w:pStyle w:val="Obsahtabulky-kompetence"/>
              <w:rPr>
                <w:szCs w:val="18"/>
              </w:rPr>
            </w:pPr>
            <w:r>
              <w:rPr>
                <w:szCs w:val="18"/>
              </w:rPr>
              <w:t>- rýsuje kružnici s daným středem a poloměrem</w:t>
            </w:r>
          </w:p>
        </w:tc>
        <w:tc>
          <w:tcPr>
            <w:tcW w:w="3555" w:type="dxa"/>
            <w:tcBorders>
              <w:left w:val="single" w:sz="2" w:space="0" w:color="000000"/>
              <w:bottom w:val="single" w:sz="2" w:space="0" w:color="000000"/>
            </w:tcBorders>
            <w:tcMar>
              <w:top w:w="55" w:type="dxa"/>
              <w:left w:w="55" w:type="dxa"/>
              <w:bottom w:w="55" w:type="dxa"/>
              <w:right w:w="55" w:type="dxa"/>
            </w:tcMar>
          </w:tcPr>
          <w:p w14:paraId="24111A04" w14:textId="77777777" w:rsidR="00F26D62" w:rsidRDefault="00F26D62" w:rsidP="001827D3">
            <w:pPr>
              <w:pStyle w:val="Obsahtabulky-kompetence"/>
              <w:snapToGrid w:val="0"/>
              <w:rPr>
                <w:szCs w:val="18"/>
              </w:rPr>
            </w:pPr>
            <w:r>
              <w:rPr>
                <w:szCs w:val="18"/>
              </w:rPr>
              <w:t>- základní útvary v rovině</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1FDBB4" w14:textId="77777777" w:rsidR="00F26D62" w:rsidRDefault="00F26D62" w:rsidP="001827D3">
            <w:pPr>
              <w:pStyle w:val="Obsahtabulky-kompetence"/>
              <w:snapToGrid w:val="0"/>
              <w:rPr>
                <w:szCs w:val="18"/>
              </w:rPr>
            </w:pPr>
            <w:proofErr w:type="gramStart"/>
            <w:r>
              <w:rPr>
                <w:szCs w:val="18"/>
              </w:rPr>
              <w:t>OSV - Kreativita</w:t>
            </w:r>
            <w:proofErr w:type="gramEnd"/>
          </w:p>
        </w:tc>
      </w:tr>
      <w:tr w:rsidR="00F26D62" w14:paraId="28343A58"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58E801C1" w14:textId="77777777" w:rsidR="00F26D62" w:rsidRDefault="00F26D62" w:rsidP="001827D3">
            <w:pPr>
              <w:pStyle w:val="Obsahtabulky-kompetence"/>
              <w:snapToGrid w:val="0"/>
              <w:rPr>
                <w:b/>
                <w:bCs/>
                <w:szCs w:val="18"/>
              </w:rPr>
            </w:pPr>
            <w:r>
              <w:rPr>
                <w:b/>
                <w:bCs/>
                <w:szCs w:val="18"/>
              </w:rPr>
              <w:t xml:space="preserve">Rozpozná a znázorní ve čtvercové síti jednoduché osově souměrné tvary a </w:t>
            </w:r>
            <w:proofErr w:type="gramStart"/>
            <w:r>
              <w:rPr>
                <w:b/>
                <w:bCs/>
                <w:szCs w:val="18"/>
              </w:rPr>
              <w:t>určí</w:t>
            </w:r>
            <w:proofErr w:type="gramEnd"/>
            <w:r>
              <w:rPr>
                <w:b/>
                <w:bCs/>
                <w:szCs w:val="18"/>
              </w:rPr>
              <w:t xml:space="preserve"> osu souměrnosti útvaru překládáním papíru.</w:t>
            </w:r>
          </w:p>
          <w:p w14:paraId="5798341C" w14:textId="77777777" w:rsidR="00F26D62" w:rsidRDefault="00F26D62" w:rsidP="001827D3">
            <w:pPr>
              <w:pStyle w:val="Obsahtabulky-kompetence"/>
              <w:rPr>
                <w:szCs w:val="18"/>
              </w:rPr>
            </w:pPr>
            <w:r>
              <w:rPr>
                <w:szCs w:val="18"/>
              </w:rPr>
              <w:t>- určuje osu a střed úsečky</w:t>
            </w:r>
          </w:p>
          <w:p w14:paraId="0513FEB3" w14:textId="77777777" w:rsidR="00F26D62" w:rsidRDefault="00F26D62" w:rsidP="001827D3">
            <w:pPr>
              <w:pStyle w:val="Obsahtabulky-kompetence"/>
              <w:rPr>
                <w:szCs w:val="18"/>
              </w:rPr>
            </w:pPr>
            <w:r>
              <w:rPr>
                <w:szCs w:val="18"/>
              </w:rPr>
              <w:t xml:space="preserve">- určuje osy souměrnosti překládáním papíru na názorných </w:t>
            </w:r>
            <w:proofErr w:type="gramStart"/>
            <w:r>
              <w:rPr>
                <w:szCs w:val="18"/>
              </w:rPr>
              <w:t>obrázcích .</w:t>
            </w:r>
            <w:proofErr w:type="gramEnd"/>
          </w:p>
          <w:p w14:paraId="6B1EDB69" w14:textId="77777777" w:rsidR="00F26D62" w:rsidRDefault="00F26D62" w:rsidP="001827D3">
            <w:pPr>
              <w:pStyle w:val="Obsahtabulky-kompetence"/>
              <w:rPr>
                <w:szCs w:val="18"/>
              </w:rPr>
            </w:pPr>
            <w:r>
              <w:rPr>
                <w:szCs w:val="18"/>
              </w:rPr>
              <w:lastRenderedPageBreak/>
              <w:t>- určuje souměrné útvary ve čtvercové síti</w:t>
            </w:r>
          </w:p>
        </w:tc>
        <w:tc>
          <w:tcPr>
            <w:tcW w:w="3555" w:type="dxa"/>
            <w:tcBorders>
              <w:left w:val="single" w:sz="2" w:space="0" w:color="000000"/>
              <w:bottom w:val="single" w:sz="2" w:space="0" w:color="000000"/>
            </w:tcBorders>
            <w:tcMar>
              <w:top w:w="55" w:type="dxa"/>
              <w:left w:w="55" w:type="dxa"/>
              <w:bottom w:w="55" w:type="dxa"/>
              <w:right w:w="55" w:type="dxa"/>
            </w:tcMar>
          </w:tcPr>
          <w:p w14:paraId="19D448CD" w14:textId="77777777" w:rsidR="00F26D62" w:rsidRDefault="00F26D62" w:rsidP="001827D3">
            <w:pPr>
              <w:pStyle w:val="Obsahtabulky-kompetence"/>
              <w:snapToGrid w:val="0"/>
              <w:rPr>
                <w:szCs w:val="18"/>
              </w:rPr>
            </w:pPr>
            <w:r>
              <w:rPr>
                <w:szCs w:val="18"/>
              </w:rPr>
              <w:lastRenderedPageBreak/>
              <w:t>- osově souměrné útvary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F9AB79" w14:textId="77777777" w:rsidR="00F26D62" w:rsidRDefault="00F26D62" w:rsidP="001827D3">
            <w:pPr>
              <w:pStyle w:val="Obsahtabulky-kompetence"/>
              <w:snapToGrid w:val="0"/>
              <w:rPr>
                <w:szCs w:val="18"/>
              </w:rPr>
            </w:pPr>
          </w:p>
        </w:tc>
      </w:tr>
      <w:tr w:rsidR="00F26D62" w14:paraId="4A846381" w14:textId="77777777" w:rsidTr="00B01A48">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76AEFF55" w14:textId="77777777" w:rsidR="00F26D62" w:rsidRDefault="00F26D62" w:rsidP="001827D3">
            <w:pPr>
              <w:pStyle w:val="Obsahtabulky-kompetence"/>
              <w:snapToGrid w:val="0"/>
              <w:rPr>
                <w:b/>
                <w:bCs/>
                <w:szCs w:val="18"/>
              </w:rPr>
            </w:pPr>
            <w:r>
              <w:rPr>
                <w:b/>
                <w:bCs/>
                <w:szCs w:val="18"/>
              </w:rPr>
              <w:t xml:space="preserve">Sčítá a odčítá graficky úsečky, </w:t>
            </w:r>
            <w:proofErr w:type="gramStart"/>
            <w:r>
              <w:rPr>
                <w:b/>
                <w:bCs/>
                <w:szCs w:val="18"/>
              </w:rPr>
              <w:t>určí</w:t>
            </w:r>
            <w:proofErr w:type="gramEnd"/>
            <w:r>
              <w:rPr>
                <w:b/>
                <w:bCs/>
                <w:szCs w:val="18"/>
              </w:rPr>
              <w:t xml:space="preserve"> délku lomené čáry, obvod mnohoúhelníku sečtením délek jeho stran.</w:t>
            </w:r>
          </w:p>
          <w:p w14:paraId="32865704" w14:textId="77777777" w:rsidR="00F26D62" w:rsidRDefault="00F26D62" w:rsidP="001827D3">
            <w:pPr>
              <w:pStyle w:val="Obsahtabulky-kompetence"/>
              <w:rPr>
                <w:szCs w:val="18"/>
              </w:rPr>
            </w:pPr>
            <w:r>
              <w:rPr>
                <w:szCs w:val="18"/>
              </w:rPr>
              <w:t>- převádí jednotky délky s užitím mm, cm, dm, m, km</w:t>
            </w:r>
          </w:p>
          <w:p w14:paraId="66C50719" w14:textId="77777777" w:rsidR="00F26D62" w:rsidRDefault="00F26D62" w:rsidP="001827D3">
            <w:pPr>
              <w:pStyle w:val="Obsahtabulky-kompetence"/>
              <w:rPr>
                <w:szCs w:val="18"/>
              </w:rPr>
            </w:pPr>
            <w:r>
              <w:rPr>
                <w:szCs w:val="18"/>
              </w:rPr>
              <w:t>- provádí odhady vzdálenosti a délky</w:t>
            </w:r>
          </w:p>
          <w:p w14:paraId="2FAE3156" w14:textId="77777777" w:rsidR="00F26D62" w:rsidRDefault="00F26D62" w:rsidP="001827D3">
            <w:pPr>
              <w:pStyle w:val="Obsahtabulky-kompetence"/>
              <w:rPr>
                <w:szCs w:val="18"/>
              </w:rPr>
            </w:pPr>
            <w:r>
              <w:rPr>
                <w:szCs w:val="18"/>
              </w:rPr>
              <w:t xml:space="preserve">- </w:t>
            </w:r>
            <w:proofErr w:type="gramStart"/>
            <w:r>
              <w:rPr>
                <w:szCs w:val="18"/>
              </w:rPr>
              <w:t>určí</w:t>
            </w:r>
            <w:proofErr w:type="gramEnd"/>
            <w:r>
              <w:rPr>
                <w:szCs w:val="18"/>
              </w:rPr>
              <w:t xml:space="preserve"> obvod jednoduchých obrazců sečtením jejich stran</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48A76F42" w14:textId="77777777" w:rsidR="00F26D62" w:rsidRDefault="00F26D62" w:rsidP="001827D3">
            <w:pPr>
              <w:pStyle w:val="Obsahtabulky-kompetence"/>
              <w:snapToGrid w:val="0"/>
              <w:rPr>
                <w:szCs w:val="18"/>
              </w:rPr>
            </w:pPr>
            <w:r>
              <w:rPr>
                <w:szCs w:val="18"/>
              </w:rPr>
              <w:t>- délka úsečky, jednotky délky a jejich převody</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A640799" w14:textId="77777777" w:rsidR="00F26D62" w:rsidRDefault="00F26D62" w:rsidP="001827D3">
            <w:pPr>
              <w:pStyle w:val="Obsahtabulky-kompetence"/>
              <w:snapToGrid w:val="0"/>
              <w:rPr>
                <w:szCs w:val="18"/>
              </w:rPr>
            </w:pPr>
          </w:p>
        </w:tc>
      </w:tr>
      <w:tr w:rsidR="00F26D62" w14:paraId="283046CF"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53EA2D6B" w14:textId="77777777" w:rsidR="00F26D62" w:rsidRDefault="00F26D62" w:rsidP="001827D3">
            <w:pPr>
              <w:pStyle w:val="Obsahtabulky-kompetence"/>
              <w:snapToGrid w:val="0"/>
              <w:rPr>
                <w:b/>
                <w:bCs/>
                <w:szCs w:val="18"/>
              </w:rPr>
            </w:pPr>
            <w:proofErr w:type="gramStart"/>
            <w:r>
              <w:rPr>
                <w:b/>
                <w:bCs/>
                <w:szCs w:val="18"/>
              </w:rPr>
              <w:t>Určí</w:t>
            </w:r>
            <w:proofErr w:type="gramEnd"/>
            <w:r>
              <w:rPr>
                <w:b/>
                <w:bCs/>
                <w:szCs w:val="18"/>
              </w:rPr>
              <w:t xml:space="preserve"> obsah obrazce pomocí čtvercové sítě a užívá základní jednotky obsahu.</w:t>
            </w:r>
          </w:p>
          <w:p w14:paraId="59DD4EBE" w14:textId="77777777" w:rsidR="00F26D62" w:rsidRDefault="00F26D62" w:rsidP="001827D3">
            <w:pPr>
              <w:pStyle w:val="Obsahtabulky-kompetence"/>
              <w:rPr>
                <w:szCs w:val="18"/>
              </w:rPr>
            </w:pPr>
            <w:r>
              <w:rPr>
                <w:szCs w:val="18"/>
              </w:rPr>
              <w:t>- určuje obsah rovinných obrazců pomocí čtvercové sítě</w:t>
            </w:r>
          </w:p>
          <w:p w14:paraId="1A22A5F1" w14:textId="77777777" w:rsidR="00F26D62" w:rsidRDefault="00F26D62" w:rsidP="001827D3">
            <w:pPr>
              <w:pStyle w:val="Obsahtabulky-kompetence"/>
              <w:rPr>
                <w:szCs w:val="18"/>
              </w:rPr>
            </w:pPr>
            <w:r>
              <w:rPr>
                <w:szCs w:val="18"/>
              </w:rPr>
              <w:t>- užívá základní jednotky obsahu</w:t>
            </w:r>
          </w:p>
          <w:p w14:paraId="3E44DD00" w14:textId="77777777" w:rsidR="00F26D62" w:rsidRDefault="00F26D62" w:rsidP="001827D3">
            <w:pPr>
              <w:pStyle w:val="Obsahtabulky-kompetence"/>
              <w:rPr>
                <w:szCs w:val="18"/>
              </w:rPr>
            </w:pPr>
            <w:r>
              <w:rPr>
                <w:szCs w:val="18"/>
              </w:rPr>
              <w:t xml:space="preserve">- </w:t>
            </w:r>
            <w:proofErr w:type="gramStart"/>
            <w:r>
              <w:rPr>
                <w:szCs w:val="18"/>
              </w:rPr>
              <w:t>řeší</w:t>
            </w:r>
            <w:proofErr w:type="gramEnd"/>
            <w:r>
              <w:rPr>
                <w:szCs w:val="18"/>
              </w:rPr>
              <w:t xml:space="preserve"> jednoduché slovní úlohy na výpočty obsahů obdélníků a čtverců</w:t>
            </w:r>
          </w:p>
        </w:tc>
        <w:tc>
          <w:tcPr>
            <w:tcW w:w="3555" w:type="dxa"/>
            <w:tcBorders>
              <w:left w:val="single" w:sz="2" w:space="0" w:color="000000"/>
              <w:bottom w:val="single" w:sz="2" w:space="0" w:color="000000"/>
            </w:tcBorders>
            <w:tcMar>
              <w:top w:w="55" w:type="dxa"/>
              <w:left w:w="55" w:type="dxa"/>
              <w:bottom w:w="55" w:type="dxa"/>
              <w:right w:w="55" w:type="dxa"/>
            </w:tcMar>
          </w:tcPr>
          <w:p w14:paraId="72DF29A8" w14:textId="77777777" w:rsidR="00F26D62" w:rsidRDefault="00F26D62" w:rsidP="001827D3">
            <w:pPr>
              <w:pStyle w:val="Obsahtabulky-kompetence"/>
              <w:snapToGrid w:val="0"/>
              <w:rPr>
                <w:szCs w:val="18"/>
              </w:rPr>
            </w:pPr>
            <w:r>
              <w:rPr>
                <w:szCs w:val="18"/>
              </w:rPr>
              <w:t>- obvod a obsah čtverce a obdélníka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4DF801" w14:textId="77777777" w:rsidR="00F26D62" w:rsidRDefault="00F26D62" w:rsidP="001827D3">
            <w:pPr>
              <w:pStyle w:val="Obsahtabulky-kompetence"/>
              <w:snapToGrid w:val="0"/>
              <w:rPr>
                <w:szCs w:val="18"/>
              </w:rPr>
            </w:pPr>
          </w:p>
        </w:tc>
      </w:tr>
      <w:tr w:rsidR="00F26D62" w14:paraId="6CD4A288"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5F194432" w14:textId="77777777" w:rsidR="00F26D62" w:rsidRDefault="00F26D62" w:rsidP="001827D3">
            <w:pPr>
              <w:pStyle w:val="Obsahtabulky-kompetence"/>
              <w:snapToGrid w:val="0"/>
              <w:rPr>
                <w:szCs w:val="18"/>
              </w:rPr>
            </w:pPr>
            <w:r>
              <w:rPr>
                <w:szCs w:val="18"/>
              </w:rPr>
              <w:t>NESTANDARTNÍ APLIKAČNÍ ÚLOHY A PROBLÉMY</w:t>
            </w:r>
          </w:p>
          <w:p w14:paraId="675A1990" w14:textId="77777777" w:rsidR="00F26D62" w:rsidRDefault="00F26D62" w:rsidP="001827D3">
            <w:pPr>
              <w:pStyle w:val="Obsahtabulky-kompetence"/>
              <w:rPr>
                <w:b/>
                <w:bCs/>
                <w:szCs w:val="18"/>
              </w:rPr>
            </w:pPr>
            <w:proofErr w:type="gramStart"/>
            <w:r>
              <w:rPr>
                <w:b/>
                <w:bCs/>
                <w:szCs w:val="18"/>
              </w:rPr>
              <w:t>Řeší</w:t>
            </w:r>
            <w:proofErr w:type="gramEnd"/>
            <w:r>
              <w:rPr>
                <w:b/>
                <w:bCs/>
                <w:szCs w:val="18"/>
              </w:rPr>
              <w:t xml:space="preserve"> jednoduché praktické slovní úlohy a problémy, jejichž řešení je do značné míry nezávislé na obvyklých postupech a algoritmech školské matematiky.</w:t>
            </w:r>
          </w:p>
          <w:p w14:paraId="06939CA2" w14:textId="77777777" w:rsidR="00F26D62" w:rsidRDefault="00F26D62" w:rsidP="001827D3">
            <w:pPr>
              <w:pStyle w:val="Obsahtabulky-kompetence"/>
              <w:rPr>
                <w:szCs w:val="18"/>
              </w:rPr>
            </w:pPr>
            <w:r>
              <w:rPr>
                <w:szCs w:val="18"/>
              </w:rPr>
              <w:t xml:space="preserve">- </w:t>
            </w:r>
            <w:proofErr w:type="gramStart"/>
            <w:r>
              <w:rPr>
                <w:szCs w:val="18"/>
              </w:rPr>
              <w:t>řeší</w:t>
            </w:r>
            <w:proofErr w:type="gramEnd"/>
            <w:r>
              <w:rPr>
                <w:szCs w:val="18"/>
              </w:rPr>
              <w:t xml:space="preserve"> jednoduché praktické slovní úlohy</w:t>
            </w:r>
          </w:p>
          <w:p w14:paraId="67EC94DE" w14:textId="77777777" w:rsidR="00F26D62" w:rsidRDefault="00F26D62" w:rsidP="001827D3">
            <w:pPr>
              <w:pStyle w:val="Obsahtabulky-kompetence"/>
              <w:rPr>
                <w:szCs w:val="18"/>
              </w:rPr>
            </w:pPr>
            <w:r>
              <w:rPr>
                <w:szCs w:val="18"/>
              </w:rPr>
              <w:t>- dokáže vyřešit problémy praktického denního života k přiměřenému věku</w:t>
            </w:r>
          </w:p>
        </w:tc>
        <w:tc>
          <w:tcPr>
            <w:tcW w:w="3555" w:type="dxa"/>
            <w:tcBorders>
              <w:left w:val="single" w:sz="2" w:space="0" w:color="000000"/>
              <w:bottom w:val="single" w:sz="2" w:space="0" w:color="000000"/>
            </w:tcBorders>
            <w:tcMar>
              <w:top w:w="55" w:type="dxa"/>
              <w:left w:w="55" w:type="dxa"/>
              <w:bottom w:w="55" w:type="dxa"/>
              <w:right w:w="55" w:type="dxa"/>
            </w:tcMar>
          </w:tcPr>
          <w:p w14:paraId="7A17F451" w14:textId="77777777" w:rsidR="00F26D62" w:rsidRDefault="00F26D62" w:rsidP="001827D3">
            <w:pPr>
              <w:pStyle w:val="Obsahtabulky-kompetence"/>
              <w:snapToGrid w:val="0"/>
              <w:rPr>
                <w:szCs w:val="18"/>
              </w:rPr>
            </w:pPr>
            <w:r>
              <w:rPr>
                <w:szCs w:val="18"/>
              </w:rPr>
              <w:t>- slovní úlohy, prostorová představivost, číselné a obrazové řady</w:t>
            </w:r>
          </w:p>
          <w:p w14:paraId="0404C84E" w14:textId="77777777" w:rsidR="00F26D62" w:rsidRDefault="00F26D62" w:rsidP="001827D3">
            <w:pPr>
              <w:pStyle w:val="Obsahtabulky-kompetence"/>
              <w:rPr>
                <w:szCs w:val="18"/>
              </w:rPr>
            </w:pPr>
            <w:r>
              <w:rPr>
                <w:szCs w:val="18"/>
              </w:rPr>
              <w:t>- rébusy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851BFF" w14:textId="77777777" w:rsidR="00F26D62" w:rsidRDefault="00F26D62" w:rsidP="001827D3">
            <w:pPr>
              <w:pStyle w:val="Obsahtabulky-kompetence"/>
              <w:snapToGrid w:val="0"/>
              <w:rPr>
                <w:szCs w:val="18"/>
              </w:rPr>
            </w:pPr>
            <w:r>
              <w:rPr>
                <w:szCs w:val="18"/>
              </w:rPr>
              <w:t>OSV – Komunikace</w:t>
            </w:r>
          </w:p>
          <w:p w14:paraId="7B8FE04C" w14:textId="77777777" w:rsidR="00F26D62" w:rsidRDefault="00F26D62" w:rsidP="001827D3">
            <w:pPr>
              <w:pStyle w:val="Obsahtabulky-kompetence"/>
              <w:rPr>
                <w:szCs w:val="18"/>
              </w:rPr>
            </w:pPr>
            <w:r>
              <w:rPr>
                <w:szCs w:val="18"/>
              </w:rPr>
              <w:t>OSV – Kooperace a kompetice</w:t>
            </w:r>
          </w:p>
          <w:p w14:paraId="599CBB91" w14:textId="77777777" w:rsidR="00F26D62" w:rsidRDefault="00F26D62" w:rsidP="001827D3">
            <w:pPr>
              <w:pStyle w:val="Obsahtabulky-kompetence"/>
              <w:rPr>
                <w:szCs w:val="18"/>
              </w:rPr>
            </w:pPr>
            <w:r>
              <w:rPr>
                <w:szCs w:val="18"/>
              </w:rPr>
              <w:t>OSV – Řešení problémů a rozhodovací schopnosti</w:t>
            </w:r>
          </w:p>
        </w:tc>
      </w:tr>
    </w:tbl>
    <w:p w14:paraId="346C3B16" w14:textId="77777777" w:rsidR="00B01A48" w:rsidRDefault="00B01A48"/>
    <w:p w14:paraId="37238240" w14:textId="77777777" w:rsidR="00B01A48" w:rsidRDefault="00B01A48"/>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455A143A" w14:textId="77777777" w:rsidTr="00B01A48">
        <w:tc>
          <w:tcPr>
            <w:tcW w:w="9649" w:type="dxa"/>
            <w:gridSpan w:val="3"/>
            <w:tcBorders>
              <w:top w:val="double" w:sz="4" w:space="0" w:color="auto"/>
              <w:left w:val="single" w:sz="2" w:space="0" w:color="000000"/>
              <w:bottom w:val="single" w:sz="2" w:space="0" w:color="000000"/>
              <w:right w:val="single" w:sz="2" w:space="0" w:color="000000"/>
            </w:tcBorders>
            <w:shd w:val="clear" w:color="auto" w:fill="C5E0B3" w:themeFill="accent6" w:themeFillTint="66"/>
            <w:tcMar>
              <w:top w:w="55" w:type="dxa"/>
              <w:left w:w="55" w:type="dxa"/>
              <w:bottom w:w="55" w:type="dxa"/>
              <w:right w:w="55" w:type="dxa"/>
            </w:tcMar>
          </w:tcPr>
          <w:p w14:paraId="6848A11F" w14:textId="77777777" w:rsidR="00F26D62" w:rsidRDefault="00F26D62" w:rsidP="001827D3">
            <w:pPr>
              <w:pStyle w:val="TableContents"/>
              <w:snapToGrid w:val="0"/>
              <w:rPr>
                <w:b/>
                <w:bCs/>
                <w:sz w:val="22"/>
                <w:szCs w:val="22"/>
              </w:rPr>
            </w:pPr>
            <w:r>
              <w:rPr>
                <w:b/>
                <w:bCs/>
                <w:sz w:val="22"/>
                <w:szCs w:val="22"/>
              </w:rPr>
              <w:t>Matematika, 5. ročník</w:t>
            </w:r>
          </w:p>
        </w:tc>
      </w:tr>
      <w:tr w:rsidR="00F26D62" w14:paraId="49C87ABE"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2BC6D97A"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0691E016" w14:textId="77777777" w:rsidR="00F26D62" w:rsidRDefault="00F26D62" w:rsidP="001827D3">
            <w:pPr>
              <w:pStyle w:val="TableContents"/>
              <w:snapToGrid w:val="0"/>
              <w:rPr>
                <w:b/>
                <w:bCs/>
                <w:sz w:val="20"/>
                <w:szCs w:val="20"/>
              </w:rPr>
            </w:pPr>
            <w:r>
              <w:rPr>
                <w:b/>
                <w:bCs/>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54E5967" w14:textId="77777777" w:rsidR="00F26D62" w:rsidRDefault="00F26D62" w:rsidP="001827D3">
            <w:pPr>
              <w:pStyle w:val="TableContents"/>
              <w:snapToGrid w:val="0"/>
              <w:rPr>
                <w:b/>
                <w:bCs/>
                <w:sz w:val="20"/>
                <w:szCs w:val="20"/>
              </w:rPr>
            </w:pPr>
            <w:r>
              <w:rPr>
                <w:b/>
                <w:bCs/>
                <w:sz w:val="20"/>
                <w:szCs w:val="20"/>
              </w:rPr>
              <w:t>Průřezová témata</w:t>
            </w:r>
          </w:p>
        </w:tc>
      </w:tr>
      <w:tr w:rsidR="00F26D62" w14:paraId="1F1A1170"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2B1998F3" w14:textId="77777777" w:rsidR="00F26D62" w:rsidRDefault="00F26D62" w:rsidP="001827D3">
            <w:pPr>
              <w:pStyle w:val="Obsahtabulky-kompetence"/>
              <w:snapToGrid w:val="0"/>
              <w:rPr>
                <w:szCs w:val="18"/>
              </w:rPr>
            </w:pPr>
            <w:r>
              <w:rPr>
                <w:szCs w:val="18"/>
              </w:rPr>
              <w:t>ČÍSLO A POČETNÍ OPERACE</w:t>
            </w:r>
          </w:p>
          <w:p w14:paraId="100D7886" w14:textId="77777777" w:rsidR="00F26D62" w:rsidRDefault="00F26D62" w:rsidP="001827D3">
            <w:pPr>
              <w:pStyle w:val="Obsahtabulky-kompetence"/>
              <w:rPr>
                <w:b/>
                <w:bCs/>
                <w:szCs w:val="18"/>
              </w:rPr>
            </w:pPr>
            <w:r>
              <w:rPr>
                <w:b/>
                <w:bCs/>
                <w:szCs w:val="18"/>
              </w:rPr>
              <w:t>Využívá při pamětném i písemném počítání komutativnost a asociativnost sčítání a násobení.</w:t>
            </w:r>
          </w:p>
          <w:p w14:paraId="6FD562C6" w14:textId="77777777" w:rsidR="00F26D62" w:rsidRDefault="00F26D62" w:rsidP="001827D3">
            <w:pPr>
              <w:pStyle w:val="Obsahtabulky-kompetence"/>
              <w:rPr>
                <w:szCs w:val="18"/>
              </w:rPr>
            </w:pPr>
            <w:r>
              <w:rPr>
                <w:szCs w:val="18"/>
              </w:rPr>
              <w:t>- počítá po jednotkách, desítkách, stovkách, tisících, desetitisících, statisících</w:t>
            </w:r>
          </w:p>
          <w:p w14:paraId="683B4BAD" w14:textId="77777777" w:rsidR="00F26D62" w:rsidRDefault="00F26D62" w:rsidP="001827D3">
            <w:pPr>
              <w:pStyle w:val="Obsahtabulky-kompetence"/>
              <w:rPr>
                <w:szCs w:val="18"/>
              </w:rPr>
            </w:pPr>
            <w:r>
              <w:rPr>
                <w:szCs w:val="18"/>
              </w:rPr>
              <w:t>- čte a píše šesticiferná čísla</w:t>
            </w:r>
          </w:p>
          <w:p w14:paraId="45D30E87" w14:textId="77777777" w:rsidR="00F26D62" w:rsidRDefault="00F26D62" w:rsidP="001827D3">
            <w:pPr>
              <w:pStyle w:val="Obsahtabulky-kompetence"/>
              <w:rPr>
                <w:b/>
                <w:bCs/>
                <w:szCs w:val="18"/>
              </w:rPr>
            </w:pPr>
            <w:r>
              <w:rPr>
                <w:b/>
                <w:bCs/>
                <w:szCs w:val="18"/>
              </w:rPr>
              <w:t>Provádí písemné početní operace v oboru přirozených čísel.</w:t>
            </w:r>
          </w:p>
          <w:p w14:paraId="4CE13359" w14:textId="77777777" w:rsidR="00F26D62" w:rsidRDefault="00F26D62" w:rsidP="001827D3">
            <w:pPr>
              <w:pStyle w:val="Obsahtabulky-kompetence"/>
              <w:rPr>
                <w:szCs w:val="18"/>
              </w:rPr>
            </w:pPr>
            <w:r>
              <w:rPr>
                <w:szCs w:val="18"/>
              </w:rPr>
              <w:t>- rozkládá čísla do milionu v desítkové soustavě</w:t>
            </w:r>
          </w:p>
          <w:p w14:paraId="767BC328" w14:textId="77777777" w:rsidR="00F26D62" w:rsidRDefault="00F26D62" w:rsidP="001827D3">
            <w:pPr>
              <w:pStyle w:val="Obsahtabulky-kompetence"/>
              <w:rPr>
                <w:szCs w:val="18"/>
              </w:rPr>
            </w:pPr>
            <w:r>
              <w:rPr>
                <w:szCs w:val="18"/>
              </w:rPr>
              <w:t>- používá výrazy součet, rozdíl, součin, podíl</w:t>
            </w:r>
          </w:p>
          <w:p w14:paraId="04FACFF8" w14:textId="77777777" w:rsidR="00F26D62" w:rsidRDefault="00F26D62" w:rsidP="001827D3">
            <w:pPr>
              <w:pStyle w:val="Obsahtabulky-kompetence"/>
              <w:rPr>
                <w:szCs w:val="18"/>
              </w:rPr>
            </w:pPr>
            <w:r>
              <w:rPr>
                <w:szCs w:val="18"/>
              </w:rPr>
              <w:t>- používá výrazy dělenec, dělitel, podíl, neúplný podíl, činitel, součin</w:t>
            </w:r>
          </w:p>
          <w:p w14:paraId="25090914" w14:textId="77777777" w:rsidR="00F26D62" w:rsidRDefault="00F26D62" w:rsidP="001827D3">
            <w:pPr>
              <w:pStyle w:val="Obsahtabulky-kompetence"/>
              <w:rPr>
                <w:szCs w:val="18"/>
              </w:rPr>
            </w:pPr>
            <w:r>
              <w:rPr>
                <w:szCs w:val="18"/>
              </w:rPr>
              <w:t xml:space="preserve">- dělí dvojciferné číslo jednociferným mimo obor násobilek, </w:t>
            </w:r>
            <w:proofErr w:type="gramStart"/>
            <w:r>
              <w:rPr>
                <w:szCs w:val="18"/>
              </w:rPr>
              <w:t>určí</w:t>
            </w:r>
            <w:proofErr w:type="gramEnd"/>
            <w:r>
              <w:rPr>
                <w:szCs w:val="18"/>
              </w:rPr>
              <w:t xml:space="preserve"> neúplný podíl a zbytek</w:t>
            </w:r>
          </w:p>
          <w:p w14:paraId="66AE0FA4" w14:textId="77777777" w:rsidR="00F26D62" w:rsidRDefault="00F26D62" w:rsidP="001827D3">
            <w:pPr>
              <w:pStyle w:val="Obsahtabulky-kompetence"/>
              <w:rPr>
                <w:szCs w:val="18"/>
              </w:rPr>
            </w:pPr>
            <w:r>
              <w:rPr>
                <w:szCs w:val="18"/>
              </w:rPr>
              <w:t>- sčítá a odčítá násobky sta a tisíců</w:t>
            </w:r>
          </w:p>
          <w:p w14:paraId="3E9AFC71" w14:textId="77777777" w:rsidR="00F26D62" w:rsidRDefault="00F26D62" w:rsidP="001827D3">
            <w:pPr>
              <w:pStyle w:val="Obsahtabulky-kompetence"/>
              <w:rPr>
                <w:szCs w:val="18"/>
              </w:rPr>
            </w:pPr>
            <w:r>
              <w:rPr>
                <w:szCs w:val="18"/>
              </w:rPr>
              <w:t>- písemně sčítá a odčítá dvě a více čísel</w:t>
            </w:r>
          </w:p>
          <w:p w14:paraId="5AD34A2C" w14:textId="77777777" w:rsidR="00F26D62" w:rsidRDefault="00F26D62" w:rsidP="001827D3">
            <w:pPr>
              <w:pStyle w:val="Obsahtabulky-kompetence"/>
              <w:rPr>
                <w:szCs w:val="18"/>
              </w:rPr>
            </w:pPr>
            <w:r>
              <w:rPr>
                <w:szCs w:val="18"/>
              </w:rPr>
              <w:t>- písemně násobí dvojciferným a trojciferným číslem</w:t>
            </w:r>
          </w:p>
          <w:p w14:paraId="76D172FE" w14:textId="77777777" w:rsidR="00F26D62" w:rsidRDefault="00F26D62" w:rsidP="001827D3">
            <w:pPr>
              <w:pStyle w:val="Obsahtabulky-kompetence"/>
              <w:rPr>
                <w:szCs w:val="18"/>
              </w:rPr>
            </w:pPr>
            <w:r>
              <w:rPr>
                <w:szCs w:val="18"/>
              </w:rPr>
              <w:t>- písemně dělí dvojciferným číslem</w:t>
            </w:r>
          </w:p>
        </w:tc>
        <w:tc>
          <w:tcPr>
            <w:tcW w:w="3555" w:type="dxa"/>
            <w:tcBorders>
              <w:left w:val="single" w:sz="2" w:space="0" w:color="000000"/>
              <w:bottom w:val="single" w:sz="2" w:space="0" w:color="000000"/>
            </w:tcBorders>
            <w:tcMar>
              <w:top w:w="55" w:type="dxa"/>
              <w:left w:w="55" w:type="dxa"/>
              <w:bottom w:w="55" w:type="dxa"/>
              <w:right w:w="55" w:type="dxa"/>
            </w:tcMar>
          </w:tcPr>
          <w:p w14:paraId="5C356186" w14:textId="77777777" w:rsidR="00F26D62" w:rsidRDefault="00F26D62" w:rsidP="001827D3">
            <w:pPr>
              <w:pStyle w:val="Obsahtabulky-kompetence"/>
              <w:snapToGrid w:val="0"/>
              <w:rPr>
                <w:color w:val="000000"/>
                <w:szCs w:val="18"/>
              </w:rPr>
            </w:pPr>
            <w:r>
              <w:rPr>
                <w:color w:val="000000"/>
                <w:szCs w:val="18"/>
              </w:rPr>
              <w:t>- přirozená čísla do milionu a přes milion</w:t>
            </w:r>
          </w:p>
          <w:p w14:paraId="06EB3736" w14:textId="77777777" w:rsidR="00F26D62" w:rsidRDefault="00F26D62" w:rsidP="001827D3">
            <w:pPr>
              <w:pStyle w:val="Obsahtabulky-kompetence"/>
              <w:rPr>
                <w:color w:val="000000"/>
                <w:szCs w:val="18"/>
              </w:rPr>
            </w:pPr>
            <w:r>
              <w:rPr>
                <w:color w:val="000000"/>
                <w:szCs w:val="18"/>
              </w:rPr>
              <w:t>- zápis čísla v desítkové soustavě a jeho znázornění</w:t>
            </w:r>
          </w:p>
          <w:p w14:paraId="08B1CAD1" w14:textId="77777777" w:rsidR="00F26D62" w:rsidRDefault="00F26D62" w:rsidP="001827D3">
            <w:pPr>
              <w:pStyle w:val="Obsahtabulky-kompetence"/>
              <w:rPr>
                <w:color w:val="000000"/>
                <w:szCs w:val="18"/>
              </w:rPr>
            </w:pPr>
            <w:r>
              <w:rPr>
                <w:color w:val="000000"/>
                <w:szCs w:val="18"/>
              </w:rPr>
              <w:t>- vlastnosti početních operací s přirozenými čísly</w:t>
            </w:r>
          </w:p>
          <w:p w14:paraId="27BE703F" w14:textId="77777777" w:rsidR="00F26D62" w:rsidRDefault="00F26D62" w:rsidP="001827D3">
            <w:pPr>
              <w:pStyle w:val="Obsahtabulky-kompetence"/>
              <w:rPr>
                <w:color w:val="000000"/>
                <w:szCs w:val="18"/>
              </w:rPr>
            </w:pPr>
            <w:r>
              <w:rPr>
                <w:color w:val="000000"/>
                <w:szCs w:val="18"/>
              </w:rPr>
              <w:t>- písemné algoritmy početních operací</w:t>
            </w:r>
          </w:p>
          <w:p w14:paraId="4FE4DCD4" w14:textId="77777777" w:rsidR="00F26D62" w:rsidRDefault="00F26D62" w:rsidP="001827D3">
            <w:pPr>
              <w:pStyle w:val="Obsahtabulky-kompetence"/>
              <w:rPr>
                <w:rFonts w:cs="Times New Roman"/>
                <w:color w:val="000000"/>
                <w:szCs w:val="18"/>
                <w:lang w:eastAsia="cs-CZ"/>
              </w:rPr>
            </w:pPr>
            <w:r>
              <w:rPr>
                <w:rFonts w:cs="Times New Roman"/>
                <w:color w:val="000000"/>
                <w:szCs w:val="18"/>
                <w:lang w:eastAsia="cs-CZ"/>
              </w:rPr>
              <w:t>- násobilka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F896D9" w14:textId="77777777" w:rsidR="00F26D62" w:rsidRDefault="00F26D62" w:rsidP="001827D3">
            <w:pPr>
              <w:pStyle w:val="Obsahtabulky-kompetence"/>
              <w:snapToGrid w:val="0"/>
              <w:rPr>
                <w:szCs w:val="18"/>
              </w:rPr>
            </w:pPr>
            <w:r>
              <w:rPr>
                <w:szCs w:val="18"/>
              </w:rPr>
              <w:t>OSV – Rozvoj schopností poznávání</w:t>
            </w:r>
          </w:p>
          <w:p w14:paraId="70BFB089" w14:textId="77777777" w:rsidR="00F26D62" w:rsidRDefault="00F26D62" w:rsidP="001827D3">
            <w:pPr>
              <w:pStyle w:val="Obsahtabulky-kompetence"/>
              <w:rPr>
                <w:szCs w:val="18"/>
              </w:rPr>
            </w:pPr>
            <w:r>
              <w:rPr>
                <w:szCs w:val="18"/>
              </w:rPr>
              <w:t>OSV – Řešení problémů a rozhodovací dovednosti</w:t>
            </w:r>
          </w:p>
          <w:p w14:paraId="04E47055" w14:textId="77777777" w:rsidR="00F26D62" w:rsidRDefault="00F26D62" w:rsidP="001827D3">
            <w:pPr>
              <w:pStyle w:val="Obsahtabulky-kompetence"/>
              <w:rPr>
                <w:szCs w:val="18"/>
              </w:rPr>
            </w:pPr>
          </w:p>
          <w:p w14:paraId="4AB62A65" w14:textId="77777777" w:rsidR="00F26D62" w:rsidRDefault="00F26D62" w:rsidP="001827D3">
            <w:pPr>
              <w:pStyle w:val="Obsahtabulky-kompetence"/>
              <w:rPr>
                <w:szCs w:val="18"/>
              </w:rPr>
            </w:pPr>
          </w:p>
          <w:p w14:paraId="49854367" w14:textId="77777777" w:rsidR="00F26D62" w:rsidRDefault="00F26D62" w:rsidP="001827D3">
            <w:pPr>
              <w:pStyle w:val="Obsahtabulky-kompetence"/>
              <w:rPr>
                <w:szCs w:val="18"/>
              </w:rPr>
            </w:pPr>
          </w:p>
          <w:p w14:paraId="187790AD" w14:textId="77777777" w:rsidR="00F26D62" w:rsidRDefault="00F26D62" w:rsidP="001827D3">
            <w:pPr>
              <w:pStyle w:val="Obsahtabulky-kompetence"/>
              <w:rPr>
                <w:szCs w:val="18"/>
              </w:rPr>
            </w:pPr>
          </w:p>
          <w:p w14:paraId="3DF5F08C" w14:textId="77777777" w:rsidR="00F26D62" w:rsidRDefault="00F26D62" w:rsidP="001827D3">
            <w:pPr>
              <w:pStyle w:val="Obsahtabulky-kompetence"/>
              <w:rPr>
                <w:szCs w:val="18"/>
              </w:rPr>
            </w:pPr>
          </w:p>
        </w:tc>
      </w:tr>
      <w:tr w:rsidR="00F26D62" w14:paraId="6E4D3A7F"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461BC2B7" w14:textId="77777777" w:rsidR="00F26D62" w:rsidRDefault="00F26D62" w:rsidP="001827D3">
            <w:pPr>
              <w:pStyle w:val="Obsahtabulky-kompetence"/>
              <w:snapToGrid w:val="0"/>
              <w:rPr>
                <w:b/>
                <w:bCs/>
                <w:szCs w:val="18"/>
              </w:rPr>
            </w:pPr>
            <w:r>
              <w:rPr>
                <w:b/>
                <w:bCs/>
                <w:szCs w:val="18"/>
              </w:rPr>
              <w:t>Zaokrouhluje přirozená čísla, provádí odhady a kontroluje výsledky početních operací</w:t>
            </w:r>
          </w:p>
          <w:p w14:paraId="3209B5D5" w14:textId="77777777" w:rsidR="00F26D62" w:rsidRDefault="00F26D62" w:rsidP="001827D3">
            <w:pPr>
              <w:pStyle w:val="Obsahtabulky-kompetence"/>
              <w:rPr>
                <w:szCs w:val="18"/>
              </w:rPr>
            </w:pPr>
            <w:r>
              <w:rPr>
                <w:szCs w:val="18"/>
              </w:rPr>
              <w:t>- zaokrouhluje čísla na desítky, stovky, tisíce, desetitisíce, statisíce</w:t>
            </w:r>
          </w:p>
          <w:p w14:paraId="39916D91" w14:textId="77777777" w:rsidR="00F26D62" w:rsidRDefault="00F26D62" w:rsidP="001827D3">
            <w:pPr>
              <w:pStyle w:val="Obsahtabulky-kompetence"/>
              <w:rPr>
                <w:szCs w:val="18"/>
              </w:rPr>
            </w:pPr>
            <w:r>
              <w:rPr>
                <w:szCs w:val="18"/>
              </w:rPr>
              <w:t>- provádí předběžný odhad výsledků řešení</w:t>
            </w:r>
          </w:p>
          <w:p w14:paraId="1B252E91" w14:textId="77777777" w:rsidR="00F26D62" w:rsidRDefault="00F26D62" w:rsidP="001827D3">
            <w:pPr>
              <w:pStyle w:val="Obsahtabulky-kompetence"/>
              <w:rPr>
                <w:szCs w:val="18"/>
              </w:rPr>
            </w:pPr>
            <w:r>
              <w:rPr>
                <w:szCs w:val="18"/>
              </w:rPr>
              <w:lastRenderedPageBreak/>
              <w:t>- provádí samostatně kontrolu svých početních operací</w:t>
            </w:r>
          </w:p>
          <w:p w14:paraId="7C7830D0" w14:textId="77777777" w:rsidR="00F26D62" w:rsidRDefault="00F26D62" w:rsidP="001827D3">
            <w:pPr>
              <w:pStyle w:val="Obsahtabulky-kompetence"/>
              <w:rPr>
                <w:szCs w:val="18"/>
              </w:rPr>
            </w:pPr>
            <w:r>
              <w:rPr>
                <w:szCs w:val="18"/>
              </w:rPr>
              <w:t>- dokáže pracovat s kapesním kalkulátorem</w:t>
            </w:r>
          </w:p>
        </w:tc>
        <w:tc>
          <w:tcPr>
            <w:tcW w:w="3555" w:type="dxa"/>
            <w:tcBorders>
              <w:left w:val="single" w:sz="2" w:space="0" w:color="000000"/>
              <w:bottom w:val="single" w:sz="2" w:space="0" w:color="000000"/>
            </w:tcBorders>
            <w:tcMar>
              <w:top w:w="55" w:type="dxa"/>
              <w:left w:w="55" w:type="dxa"/>
              <w:bottom w:w="55" w:type="dxa"/>
              <w:right w:w="55" w:type="dxa"/>
            </w:tcMar>
          </w:tcPr>
          <w:p w14:paraId="29F587FC" w14:textId="77777777" w:rsidR="00F26D62" w:rsidRDefault="00F26D62" w:rsidP="001827D3">
            <w:pPr>
              <w:pStyle w:val="Obsahtabulky-kompetence"/>
              <w:snapToGrid w:val="0"/>
              <w:rPr>
                <w:color w:val="000000"/>
                <w:szCs w:val="18"/>
              </w:rPr>
            </w:pPr>
            <w:r>
              <w:rPr>
                <w:color w:val="000000"/>
                <w:szCs w:val="18"/>
              </w:rPr>
              <w:lastRenderedPageBreak/>
              <w:t xml:space="preserve">- vlastnosti početních operací </w:t>
            </w:r>
            <w:proofErr w:type="gramStart"/>
            <w:r>
              <w:rPr>
                <w:color w:val="000000"/>
                <w:szCs w:val="18"/>
              </w:rPr>
              <w:t>s  čísly</w:t>
            </w:r>
            <w:proofErr w:type="gramEnd"/>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6EA217" w14:textId="77777777" w:rsidR="00F26D62" w:rsidRDefault="00F26D62" w:rsidP="001827D3">
            <w:pPr>
              <w:pStyle w:val="Obsahtabulky-kompetence"/>
              <w:snapToGrid w:val="0"/>
              <w:rPr>
                <w:szCs w:val="18"/>
              </w:rPr>
            </w:pPr>
          </w:p>
        </w:tc>
      </w:tr>
      <w:tr w:rsidR="00F26D62" w14:paraId="45C61106" w14:textId="77777777" w:rsidTr="00B01A48">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23CA1ACA" w14:textId="77777777" w:rsidR="00F26D62" w:rsidRDefault="00F26D62" w:rsidP="001827D3">
            <w:pPr>
              <w:pStyle w:val="Obsahtabulky-kompetence"/>
              <w:snapToGrid w:val="0"/>
              <w:rPr>
                <w:b/>
                <w:bCs/>
                <w:color w:val="000000"/>
                <w:szCs w:val="18"/>
              </w:rPr>
            </w:pPr>
            <w:proofErr w:type="gramStart"/>
            <w:r>
              <w:rPr>
                <w:b/>
                <w:bCs/>
                <w:color w:val="000000"/>
                <w:szCs w:val="18"/>
              </w:rPr>
              <w:t>Řeší</w:t>
            </w:r>
            <w:proofErr w:type="gramEnd"/>
            <w:r>
              <w:rPr>
                <w:b/>
                <w:bCs/>
                <w:color w:val="000000"/>
                <w:szCs w:val="18"/>
              </w:rPr>
              <w:t xml:space="preserve"> a tvoří úlohy, ve kterých aplikuje osvojené početní operace v celém oboru přirozených čísel.</w:t>
            </w:r>
          </w:p>
          <w:p w14:paraId="1B728C94" w14:textId="77777777" w:rsidR="00F26D62" w:rsidRDefault="00F26D62" w:rsidP="001827D3">
            <w:pPr>
              <w:pStyle w:val="Obsahtabulky-kompetence"/>
              <w:rPr>
                <w:color w:val="000000"/>
                <w:szCs w:val="18"/>
              </w:rPr>
            </w:pPr>
            <w:r>
              <w:rPr>
                <w:color w:val="000000"/>
                <w:szCs w:val="18"/>
              </w:rPr>
              <w:t>- znázorňuje čísla na číselné ose</w:t>
            </w:r>
          </w:p>
          <w:p w14:paraId="1487D166" w14:textId="77777777" w:rsidR="00F26D62" w:rsidRDefault="00F26D62" w:rsidP="001827D3">
            <w:pPr>
              <w:pStyle w:val="Obsahtabulky-kompetence"/>
              <w:rPr>
                <w:color w:val="000000"/>
                <w:szCs w:val="18"/>
              </w:rPr>
            </w:pPr>
            <w:r>
              <w:rPr>
                <w:color w:val="000000"/>
                <w:szCs w:val="18"/>
              </w:rPr>
              <w:t>- porovnává čísla pomocí číselné osy, k vyjádření používá znaménka &lt;</w:t>
            </w:r>
            <w:proofErr w:type="gramStart"/>
            <w:r>
              <w:rPr>
                <w:color w:val="000000"/>
                <w:szCs w:val="18"/>
              </w:rPr>
              <w:t>, &gt;</w:t>
            </w:r>
            <w:proofErr w:type="gramEnd"/>
            <w:r>
              <w:rPr>
                <w:color w:val="000000"/>
                <w:szCs w:val="18"/>
              </w:rPr>
              <w:t>, =</w:t>
            </w:r>
          </w:p>
          <w:p w14:paraId="39790268"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řeší</w:t>
            </w:r>
            <w:proofErr w:type="gramEnd"/>
            <w:r>
              <w:rPr>
                <w:color w:val="000000"/>
                <w:szCs w:val="18"/>
              </w:rPr>
              <w:t xml:space="preserve"> slovní úlohy na porovnávání čísel</w:t>
            </w:r>
          </w:p>
          <w:p w14:paraId="725E2D24"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řeší</w:t>
            </w:r>
            <w:proofErr w:type="gramEnd"/>
            <w:r>
              <w:rPr>
                <w:color w:val="000000"/>
                <w:szCs w:val="18"/>
              </w:rPr>
              <w:t xml:space="preserve"> a vytváří slovní úlohy na sčítání a odčítání, násobení a dělení</w:t>
            </w:r>
          </w:p>
          <w:p w14:paraId="21F6A45B"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řeší</w:t>
            </w:r>
            <w:proofErr w:type="gramEnd"/>
            <w:r>
              <w:rPr>
                <w:color w:val="000000"/>
                <w:szCs w:val="18"/>
              </w:rPr>
              <w:t xml:space="preserve"> příklady násobení a dělení v oboru násobilek</w:t>
            </w:r>
          </w:p>
          <w:p w14:paraId="0E0C0EA7"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řeší</w:t>
            </w:r>
            <w:proofErr w:type="gramEnd"/>
            <w:r>
              <w:rPr>
                <w:color w:val="000000"/>
                <w:szCs w:val="18"/>
              </w:rPr>
              <w:t xml:space="preserve"> a vytváří jednoduché slovní úlohy na násobení v oboru násobilek i mimo ně do tisíce</w:t>
            </w:r>
          </w:p>
          <w:p w14:paraId="7F9ADD1A" w14:textId="77777777" w:rsidR="00F26D62" w:rsidRDefault="00F26D62" w:rsidP="001827D3">
            <w:pPr>
              <w:pStyle w:val="Obsahtabulky-kompetence"/>
              <w:rPr>
                <w:color w:val="000000"/>
                <w:szCs w:val="18"/>
              </w:rPr>
            </w:pPr>
            <w:r>
              <w:rPr>
                <w:color w:val="000000"/>
                <w:szCs w:val="18"/>
              </w:rPr>
              <w:t>- dokáže pamětně vynásobit dvojciferné číslo jednociferným v jednoduchých příkladech mimo násobilek</w:t>
            </w:r>
          </w:p>
          <w:p w14:paraId="732136BD" w14:textId="77777777" w:rsidR="00F26D62" w:rsidRDefault="00F26D62" w:rsidP="001827D3">
            <w:pPr>
              <w:pStyle w:val="Obsahtabulky-kompetence"/>
              <w:rPr>
                <w:color w:val="000000"/>
                <w:szCs w:val="18"/>
              </w:rPr>
            </w:pPr>
          </w:p>
          <w:p w14:paraId="5C3DDA15" w14:textId="77777777" w:rsidR="00F26D62" w:rsidRDefault="00F26D62" w:rsidP="001827D3">
            <w:pPr>
              <w:pStyle w:val="Obsahtabulky-kompetence"/>
              <w:rPr>
                <w:b/>
                <w:color w:val="000000"/>
                <w:szCs w:val="18"/>
              </w:rPr>
            </w:pPr>
            <w:r>
              <w:rPr>
                <w:b/>
                <w:color w:val="000000"/>
                <w:szCs w:val="18"/>
              </w:rPr>
              <w:t>Porovnává, sčítá a odčítá zlomky se stejným základem v oboru kladných čísel.</w:t>
            </w:r>
          </w:p>
          <w:p w14:paraId="4BE44759" w14:textId="77777777" w:rsidR="00F26D62" w:rsidRDefault="00F26D62" w:rsidP="001827D3">
            <w:pPr>
              <w:pStyle w:val="Obsahtabulky-kompetence"/>
              <w:rPr>
                <w:color w:val="000000"/>
              </w:rPr>
            </w:pPr>
            <w:r>
              <w:rPr>
                <w:b/>
                <w:color w:val="000000"/>
                <w:szCs w:val="18"/>
              </w:rPr>
              <w:t xml:space="preserve">- </w:t>
            </w:r>
            <w:proofErr w:type="gramStart"/>
            <w:r>
              <w:rPr>
                <w:color w:val="000000"/>
                <w:szCs w:val="18"/>
              </w:rPr>
              <w:t>řeší</w:t>
            </w:r>
            <w:proofErr w:type="gramEnd"/>
            <w:r>
              <w:rPr>
                <w:color w:val="000000"/>
                <w:szCs w:val="18"/>
              </w:rPr>
              <w:t xml:space="preserve"> příklady na sčítání a odčítání zlomků se stejným základem</w:t>
            </w:r>
          </w:p>
          <w:p w14:paraId="0F91F481" w14:textId="77777777" w:rsidR="00F26D62" w:rsidRDefault="00F26D62" w:rsidP="001827D3">
            <w:pPr>
              <w:pStyle w:val="Obsahtabulky-kompetence"/>
              <w:rPr>
                <w:color w:val="000000"/>
              </w:rPr>
            </w:pPr>
            <w:r>
              <w:rPr>
                <w:b/>
                <w:color w:val="000000"/>
                <w:szCs w:val="18"/>
              </w:rPr>
              <w:t xml:space="preserve">- </w:t>
            </w:r>
            <w:r>
              <w:rPr>
                <w:color w:val="000000"/>
                <w:szCs w:val="18"/>
              </w:rPr>
              <w:t xml:space="preserve">porovnává zlomky se stejným základem pomocí znaménka </w:t>
            </w:r>
            <w:r>
              <w:rPr>
                <w:rFonts w:cs="Times New Roman"/>
                <w:color w:val="000000"/>
                <w:szCs w:val="18"/>
              </w:rPr>
              <w:t>˂, ˃, =</w:t>
            </w:r>
          </w:p>
          <w:p w14:paraId="6D5DC42A" w14:textId="77777777" w:rsidR="00F26D62" w:rsidRDefault="00F26D62" w:rsidP="001827D3">
            <w:pPr>
              <w:pStyle w:val="Obsahtabulky-kompetence"/>
              <w:rPr>
                <w:color w:val="000000"/>
              </w:rPr>
            </w:pPr>
            <w:r>
              <w:rPr>
                <w:b/>
                <w:color w:val="000000"/>
                <w:szCs w:val="18"/>
              </w:rPr>
              <w:t xml:space="preserve">- </w:t>
            </w:r>
            <w:proofErr w:type="gramStart"/>
            <w:r>
              <w:rPr>
                <w:color w:val="000000"/>
                <w:szCs w:val="18"/>
              </w:rPr>
              <w:t>řeší</w:t>
            </w:r>
            <w:proofErr w:type="gramEnd"/>
            <w:r>
              <w:rPr>
                <w:color w:val="000000"/>
                <w:szCs w:val="18"/>
              </w:rPr>
              <w:t xml:space="preserve"> slovní úlohy se zlomky se stejným základem</w:t>
            </w:r>
          </w:p>
          <w:p w14:paraId="413B6E27" w14:textId="77777777" w:rsidR="00F26D62" w:rsidRDefault="00F26D62" w:rsidP="001827D3">
            <w:pPr>
              <w:pStyle w:val="Obsahtabulky-kompetence"/>
              <w:rPr>
                <w:rFonts w:cs="Times New Roman"/>
                <w:color w:val="000000"/>
                <w:szCs w:val="18"/>
              </w:rPr>
            </w:pPr>
          </w:p>
          <w:p w14:paraId="1FFDA16A" w14:textId="77777777" w:rsidR="00F26D62" w:rsidRDefault="00F26D62" w:rsidP="001827D3">
            <w:pPr>
              <w:pStyle w:val="Obsahtabulky-kompetence"/>
              <w:rPr>
                <w:rFonts w:cs="Times New Roman"/>
                <w:color w:val="000000"/>
                <w:szCs w:val="18"/>
              </w:rPr>
            </w:pPr>
          </w:p>
          <w:p w14:paraId="602631C7" w14:textId="77777777" w:rsidR="00F26D62" w:rsidRDefault="00F26D62" w:rsidP="001827D3">
            <w:pPr>
              <w:pStyle w:val="Obsahtabulky-kompetence"/>
              <w:rPr>
                <w:rFonts w:cs="Times New Roman"/>
                <w:b/>
                <w:color w:val="000000"/>
                <w:szCs w:val="18"/>
              </w:rPr>
            </w:pPr>
            <w:r>
              <w:rPr>
                <w:rFonts w:cs="Times New Roman"/>
                <w:b/>
                <w:color w:val="000000"/>
                <w:szCs w:val="18"/>
              </w:rPr>
              <w:t xml:space="preserve">Přečte zápis desetinného čísla a </w:t>
            </w:r>
            <w:proofErr w:type="gramStart"/>
            <w:r>
              <w:rPr>
                <w:rFonts w:cs="Times New Roman"/>
                <w:b/>
                <w:color w:val="000000"/>
                <w:szCs w:val="18"/>
              </w:rPr>
              <w:t>vyznačí</w:t>
            </w:r>
            <w:proofErr w:type="gramEnd"/>
            <w:r>
              <w:rPr>
                <w:rFonts w:cs="Times New Roman"/>
                <w:b/>
                <w:color w:val="000000"/>
                <w:szCs w:val="18"/>
              </w:rPr>
              <w:t xml:space="preserve"> na číselné ose desetinné číslo dané hodnoty.</w:t>
            </w:r>
          </w:p>
          <w:p w14:paraId="34508A11" w14:textId="77777777" w:rsidR="00F26D62" w:rsidRDefault="00F26D62" w:rsidP="001827D3">
            <w:pPr>
              <w:pStyle w:val="Obsahtabulky-kompetence"/>
              <w:rPr>
                <w:color w:val="000000"/>
              </w:rPr>
            </w:pPr>
            <w:r>
              <w:rPr>
                <w:rFonts w:cs="Times New Roman"/>
                <w:b/>
                <w:color w:val="000000"/>
                <w:szCs w:val="18"/>
              </w:rPr>
              <w:t xml:space="preserve">- </w:t>
            </w:r>
            <w:r>
              <w:rPr>
                <w:rFonts w:cs="Times New Roman"/>
                <w:color w:val="000000"/>
                <w:szCs w:val="18"/>
              </w:rPr>
              <w:t>přečte správně zápis desetinného čísla, zná význam desetinné čárky</w:t>
            </w:r>
          </w:p>
          <w:p w14:paraId="10CD81CD" w14:textId="77777777" w:rsidR="00F26D62" w:rsidRDefault="00F26D62" w:rsidP="001827D3">
            <w:pPr>
              <w:pStyle w:val="Obsahtabulky-kompetence"/>
              <w:rPr>
                <w:color w:val="000000"/>
                <w:szCs w:val="18"/>
              </w:rPr>
            </w:pPr>
            <w:r>
              <w:rPr>
                <w:color w:val="000000"/>
                <w:szCs w:val="18"/>
              </w:rPr>
              <w:t>- vysvětlí číselné řády za desetinnou čárkou</w:t>
            </w:r>
          </w:p>
          <w:p w14:paraId="36F93DDC" w14:textId="77777777" w:rsidR="00F26D62" w:rsidRDefault="00F26D62" w:rsidP="001827D3">
            <w:pPr>
              <w:pStyle w:val="Obsahtabulky-kompetence"/>
              <w:rPr>
                <w:color w:val="000000"/>
                <w:szCs w:val="18"/>
              </w:rPr>
            </w:pPr>
            <w:r>
              <w:rPr>
                <w:color w:val="000000"/>
                <w:szCs w:val="18"/>
              </w:rPr>
              <w:t>- znázorní desetinné číslo na číselné ose</w:t>
            </w:r>
          </w:p>
          <w:p w14:paraId="12C6F718" w14:textId="77777777" w:rsidR="00F26D62" w:rsidRDefault="00F26D62" w:rsidP="001827D3">
            <w:pPr>
              <w:pStyle w:val="Obsahtabulky-kompetence"/>
              <w:rPr>
                <w:color w:val="000000"/>
                <w:szCs w:val="18"/>
              </w:rPr>
            </w:pPr>
          </w:p>
          <w:p w14:paraId="760202D8" w14:textId="77777777" w:rsidR="00F26D62" w:rsidRDefault="00F26D62" w:rsidP="001827D3">
            <w:pPr>
              <w:pStyle w:val="Obsahtabulky-kompetence"/>
              <w:rPr>
                <w:b/>
                <w:color w:val="000000"/>
                <w:szCs w:val="18"/>
              </w:rPr>
            </w:pPr>
            <w:r>
              <w:rPr>
                <w:b/>
                <w:color w:val="000000"/>
                <w:szCs w:val="18"/>
              </w:rPr>
              <w:t>Porozumí významu znaku „</w:t>
            </w:r>
            <w:proofErr w:type="gramStart"/>
            <w:r>
              <w:rPr>
                <w:b/>
                <w:color w:val="000000"/>
                <w:szCs w:val="18"/>
              </w:rPr>
              <w:t>–„ pro</w:t>
            </w:r>
            <w:proofErr w:type="gramEnd"/>
            <w:r>
              <w:rPr>
                <w:b/>
                <w:color w:val="000000"/>
                <w:szCs w:val="18"/>
              </w:rPr>
              <w:t xml:space="preserve"> zápis celého záporného čísla a toto číslo vyznačí na číselné ose.</w:t>
            </w:r>
          </w:p>
          <w:p w14:paraId="46342256" w14:textId="77777777" w:rsidR="00F26D62" w:rsidRDefault="00F26D62" w:rsidP="001827D3">
            <w:pPr>
              <w:pStyle w:val="Obsahtabulky-kompetence"/>
              <w:rPr>
                <w:color w:val="000000"/>
              </w:rPr>
            </w:pPr>
            <w:r>
              <w:rPr>
                <w:b/>
                <w:color w:val="000000"/>
                <w:szCs w:val="18"/>
              </w:rPr>
              <w:t xml:space="preserve">- </w:t>
            </w:r>
            <w:proofErr w:type="gramStart"/>
            <w:r>
              <w:rPr>
                <w:color w:val="000000"/>
                <w:szCs w:val="18"/>
              </w:rPr>
              <w:t>vyznačí</w:t>
            </w:r>
            <w:proofErr w:type="gramEnd"/>
            <w:r>
              <w:rPr>
                <w:color w:val="000000"/>
                <w:szCs w:val="18"/>
              </w:rPr>
              <w:t xml:space="preserve"> záporné číslo na číselné ose</w:t>
            </w:r>
          </w:p>
          <w:p w14:paraId="59161F79" w14:textId="77777777" w:rsidR="00F26D62" w:rsidRDefault="00F26D62" w:rsidP="001827D3">
            <w:pPr>
              <w:pStyle w:val="Obsahtabulky-kompetence"/>
              <w:rPr>
                <w:color w:val="000000"/>
                <w:szCs w:val="18"/>
              </w:rPr>
            </w:pPr>
            <w:r>
              <w:rPr>
                <w:color w:val="000000"/>
                <w:szCs w:val="18"/>
              </w:rPr>
              <w:t>- přečte správně záporné číslo, porozumí jeho významu</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40C243D1" w14:textId="77777777" w:rsidR="00F26D62" w:rsidRDefault="00F26D62" w:rsidP="001827D3">
            <w:pPr>
              <w:pStyle w:val="Obsahtabulky-kompetence"/>
              <w:snapToGrid w:val="0"/>
              <w:rPr>
                <w:color w:val="000000"/>
                <w:szCs w:val="18"/>
              </w:rPr>
            </w:pPr>
            <w:r>
              <w:rPr>
                <w:color w:val="000000"/>
                <w:szCs w:val="18"/>
              </w:rPr>
              <w:t>- číselná osa</w:t>
            </w:r>
          </w:p>
          <w:p w14:paraId="77B0811D" w14:textId="77777777" w:rsidR="00F26D62" w:rsidRDefault="00F26D62" w:rsidP="001827D3">
            <w:pPr>
              <w:pStyle w:val="Obsahtabulky-kompetence"/>
              <w:rPr>
                <w:color w:val="000000"/>
                <w:szCs w:val="18"/>
              </w:rPr>
            </w:pPr>
            <w:r>
              <w:rPr>
                <w:color w:val="000000"/>
                <w:szCs w:val="18"/>
              </w:rPr>
              <w:t>- vlastnosti početních operací s čísly</w:t>
            </w:r>
          </w:p>
          <w:p w14:paraId="49562DB8" w14:textId="77777777" w:rsidR="00F26D62" w:rsidRDefault="00F26D62" w:rsidP="001827D3">
            <w:pPr>
              <w:pStyle w:val="Obsahtabulky-kompetence"/>
              <w:rPr>
                <w:rFonts w:cs="Arial"/>
                <w:color w:val="000000"/>
                <w:szCs w:val="18"/>
                <w:lang w:eastAsia="cs-CZ"/>
              </w:rPr>
            </w:pPr>
            <w:r>
              <w:rPr>
                <w:rFonts w:cs="Arial"/>
                <w:color w:val="000000"/>
                <w:szCs w:val="18"/>
                <w:lang w:eastAsia="cs-CZ"/>
              </w:rPr>
              <w:t>- násobilka</w:t>
            </w:r>
          </w:p>
          <w:p w14:paraId="0A24D32C" w14:textId="77777777" w:rsidR="00F26D62" w:rsidRDefault="00F26D62" w:rsidP="001827D3">
            <w:pPr>
              <w:pStyle w:val="Obsahtabulky-kompetence"/>
              <w:rPr>
                <w:rFonts w:cs="Arial"/>
                <w:color w:val="000000"/>
                <w:szCs w:val="18"/>
                <w:lang w:eastAsia="cs-CZ"/>
              </w:rPr>
            </w:pPr>
          </w:p>
          <w:p w14:paraId="41C604F8" w14:textId="77777777" w:rsidR="00F26D62" w:rsidRDefault="00F26D62" w:rsidP="001827D3">
            <w:pPr>
              <w:pStyle w:val="Obsahtabulky-kompetence"/>
              <w:rPr>
                <w:rFonts w:cs="Arial"/>
                <w:color w:val="000000"/>
                <w:szCs w:val="18"/>
                <w:lang w:eastAsia="cs-CZ"/>
              </w:rPr>
            </w:pPr>
          </w:p>
          <w:p w14:paraId="64B96A98" w14:textId="77777777" w:rsidR="00F26D62" w:rsidRDefault="00F26D62" w:rsidP="001827D3">
            <w:pPr>
              <w:pStyle w:val="Obsahtabulky-kompetence"/>
              <w:rPr>
                <w:rFonts w:cs="Arial"/>
                <w:color w:val="000000"/>
                <w:szCs w:val="18"/>
                <w:lang w:eastAsia="cs-CZ"/>
              </w:rPr>
            </w:pPr>
          </w:p>
          <w:p w14:paraId="383B3484" w14:textId="77777777" w:rsidR="00F26D62" w:rsidRDefault="00F26D62" w:rsidP="001827D3">
            <w:pPr>
              <w:pStyle w:val="Obsahtabulky-kompetence"/>
              <w:rPr>
                <w:rFonts w:cs="Arial"/>
                <w:color w:val="000000"/>
                <w:szCs w:val="18"/>
                <w:lang w:eastAsia="cs-CZ"/>
              </w:rPr>
            </w:pPr>
          </w:p>
          <w:p w14:paraId="525A89FD" w14:textId="77777777" w:rsidR="00F26D62" w:rsidRDefault="00F26D62" w:rsidP="001827D3">
            <w:pPr>
              <w:pStyle w:val="Obsahtabulky-kompetence"/>
              <w:rPr>
                <w:rFonts w:cs="Arial"/>
                <w:color w:val="000000"/>
                <w:szCs w:val="18"/>
                <w:lang w:eastAsia="cs-CZ"/>
              </w:rPr>
            </w:pPr>
          </w:p>
          <w:p w14:paraId="766C872C" w14:textId="77777777" w:rsidR="00F26D62" w:rsidRDefault="00F26D62" w:rsidP="001827D3">
            <w:pPr>
              <w:pStyle w:val="Obsahtabulky-kompetence"/>
              <w:rPr>
                <w:rFonts w:cs="Arial"/>
                <w:color w:val="000000"/>
                <w:szCs w:val="18"/>
                <w:lang w:eastAsia="cs-CZ"/>
              </w:rPr>
            </w:pPr>
          </w:p>
          <w:p w14:paraId="3C8AA223" w14:textId="77777777" w:rsidR="00F26D62" w:rsidRDefault="00F26D62" w:rsidP="001827D3">
            <w:pPr>
              <w:pStyle w:val="Obsahtabulky-kompetence"/>
              <w:rPr>
                <w:rFonts w:cs="Arial"/>
                <w:color w:val="000000"/>
                <w:szCs w:val="18"/>
                <w:lang w:eastAsia="cs-CZ"/>
              </w:rPr>
            </w:pPr>
          </w:p>
          <w:p w14:paraId="2D7AFBFF" w14:textId="77777777" w:rsidR="00F26D62" w:rsidRDefault="00F26D62" w:rsidP="001827D3">
            <w:pPr>
              <w:pStyle w:val="Obsahtabulky-kompetence"/>
              <w:rPr>
                <w:rFonts w:cs="Arial"/>
                <w:color w:val="000000"/>
                <w:szCs w:val="18"/>
                <w:lang w:eastAsia="cs-CZ"/>
              </w:rPr>
            </w:pPr>
          </w:p>
          <w:p w14:paraId="622232F6" w14:textId="77777777" w:rsidR="00F26D62" w:rsidRDefault="00F26D62" w:rsidP="001827D3">
            <w:pPr>
              <w:pStyle w:val="Obsahtabulky-kompetence"/>
              <w:rPr>
                <w:rFonts w:cs="Arial"/>
                <w:color w:val="000000"/>
                <w:szCs w:val="18"/>
                <w:lang w:eastAsia="cs-CZ"/>
              </w:rPr>
            </w:pPr>
          </w:p>
          <w:p w14:paraId="5509F297" w14:textId="77777777" w:rsidR="00F26D62" w:rsidRDefault="00F26D62" w:rsidP="001827D3">
            <w:pPr>
              <w:pStyle w:val="Obsahtabulky-kompetence"/>
              <w:rPr>
                <w:rFonts w:cs="Arial"/>
                <w:color w:val="000000"/>
                <w:szCs w:val="18"/>
                <w:lang w:eastAsia="cs-CZ"/>
              </w:rPr>
            </w:pPr>
          </w:p>
          <w:p w14:paraId="79AC61EB" w14:textId="77777777" w:rsidR="00F26D62" w:rsidRDefault="00F26D62" w:rsidP="001827D3">
            <w:pPr>
              <w:pStyle w:val="Obsahtabulky-kompetence"/>
              <w:rPr>
                <w:rFonts w:cs="Arial"/>
                <w:color w:val="000000"/>
                <w:szCs w:val="18"/>
                <w:lang w:eastAsia="cs-CZ"/>
              </w:rPr>
            </w:pPr>
          </w:p>
          <w:p w14:paraId="6535771E" w14:textId="77777777" w:rsidR="00F26D62" w:rsidRDefault="00F26D62" w:rsidP="001827D3">
            <w:pPr>
              <w:pStyle w:val="Obsahtabulky-kompetence"/>
              <w:rPr>
                <w:rFonts w:cs="Arial"/>
                <w:color w:val="000000"/>
                <w:szCs w:val="18"/>
                <w:lang w:eastAsia="cs-CZ"/>
              </w:rPr>
            </w:pPr>
          </w:p>
          <w:p w14:paraId="4F27B8C0" w14:textId="77777777" w:rsidR="00F26D62" w:rsidRDefault="00F26D62" w:rsidP="001827D3">
            <w:pPr>
              <w:pStyle w:val="Obsahtabulky-kompetence"/>
              <w:rPr>
                <w:rFonts w:cs="Arial"/>
                <w:color w:val="000000"/>
                <w:szCs w:val="18"/>
                <w:lang w:eastAsia="cs-CZ"/>
              </w:rPr>
            </w:pPr>
          </w:p>
          <w:p w14:paraId="41E78B72" w14:textId="77777777" w:rsidR="00F26D62" w:rsidRDefault="00F26D62" w:rsidP="001827D3">
            <w:pPr>
              <w:pStyle w:val="Obsahtabulky-kompetence"/>
              <w:rPr>
                <w:rFonts w:cs="Arial"/>
                <w:color w:val="000000"/>
                <w:szCs w:val="18"/>
                <w:lang w:eastAsia="cs-CZ"/>
              </w:rPr>
            </w:pPr>
            <w:r>
              <w:rPr>
                <w:rFonts w:cs="Arial"/>
                <w:color w:val="000000"/>
                <w:szCs w:val="18"/>
                <w:lang w:eastAsia="cs-CZ"/>
              </w:rPr>
              <w:t>- zlomky</w:t>
            </w:r>
          </w:p>
          <w:p w14:paraId="6ADD6B41" w14:textId="77777777" w:rsidR="00F26D62" w:rsidRDefault="00F26D62" w:rsidP="001827D3">
            <w:pPr>
              <w:pStyle w:val="Obsahtabulky-kompetence"/>
              <w:rPr>
                <w:rFonts w:cs="Arial"/>
                <w:color w:val="000000"/>
                <w:szCs w:val="18"/>
                <w:lang w:eastAsia="cs-CZ"/>
              </w:rPr>
            </w:pPr>
          </w:p>
          <w:p w14:paraId="4B688A75" w14:textId="77777777" w:rsidR="00F26D62" w:rsidRDefault="00F26D62" w:rsidP="001827D3">
            <w:pPr>
              <w:pStyle w:val="Obsahtabulky-kompetence"/>
              <w:rPr>
                <w:rFonts w:cs="Arial"/>
                <w:color w:val="000000"/>
                <w:szCs w:val="18"/>
                <w:lang w:eastAsia="cs-CZ"/>
              </w:rPr>
            </w:pPr>
          </w:p>
          <w:p w14:paraId="04948F70" w14:textId="77777777" w:rsidR="00F26D62" w:rsidRDefault="00F26D62" w:rsidP="001827D3">
            <w:pPr>
              <w:pStyle w:val="Obsahtabulky-kompetence"/>
              <w:rPr>
                <w:rFonts w:cs="Arial"/>
                <w:color w:val="000000"/>
                <w:szCs w:val="18"/>
                <w:lang w:eastAsia="cs-CZ"/>
              </w:rPr>
            </w:pPr>
          </w:p>
          <w:p w14:paraId="524F6280" w14:textId="77777777" w:rsidR="00F26D62" w:rsidRDefault="00F26D62" w:rsidP="001827D3">
            <w:pPr>
              <w:pStyle w:val="Obsahtabulky-kompetence"/>
              <w:rPr>
                <w:rFonts w:cs="Arial"/>
                <w:color w:val="000000"/>
                <w:szCs w:val="18"/>
                <w:lang w:eastAsia="cs-CZ"/>
              </w:rPr>
            </w:pPr>
          </w:p>
          <w:p w14:paraId="4A82A5C9" w14:textId="77777777" w:rsidR="00F26D62" w:rsidRDefault="00F26D62" w:rsidP="001827D3">
            <w:pPr>
              <w:pStyle w:val="Obsahtabulky-kompetence"/>
              <w:rPr>
                <w:rFonts w:cs="Arial"/>
                <w:color w:val="000000"/>
                <w:szCs w:val="18"/>
                <w:lang w:eastAsia="cs-CZ"/>
              </w:rPr>
            </w:pPr>
          </w:p>
          <w:p w14:paraId="111EEF55" w14:textId="77777777" w:rsidR="00F26D62" w:rsidRDefault="00F26D62" w:rsidP="001827D3">
            <w:pPr>
              <w:pStyle w:val="Obsahtabulky-kompetence"/>
              <w:rPr>
                <w:rFonts w:cs="Arial"/>
                <w:color w:val="000000"/>
                <w:szCs w:val="18"/>
                <w:lang w:eastAsia="cs-CZ"/>
              </w:rPr>
            </w:pPr>
          </w:p>
          <w:p w14:paraId="6AD04527" w14:textId="77777777" w:rsidR="00F26D62" w:rsidRDefault="00F26D62" w:rsidP="001827D3">
            <w:pPr>
              <w:pStyle w:val="Obsahtabulky-kompetence"/>
              <w:rPr>
                <w:rFonts w:cs="Arial"/>
                <w:color w:val="000000"/>
                <w:szCs w:val="18"/>
                <w:lang w:eastAsia="cs-CZ"/>
              </w:rPr>
            </w:pPr>
          </w:p>
          <w:p w14:paraId="52F9C8A0" w14:textId="77777777" w:rsidR="00F26D62" w:rsidRDefault="00F26D62" w:rsidP="001827D3">
            <w:pPr>
              <w:pStyle w:val="Obsahtabulky-kompetence"/>
              <w:rPr>
                <w:rFonts w:cs="Arial"/>
                <w:color w:val="000000"/>
                <w:szCs w:val="18"/>
                <w:lang w:eastAsia="cs-CZ"/>
              </w:rPr>
            </w:pPr>
          </w:p>
          <w:p w14:paraId="53928BD9" w14:textId="77777777" w:rsidR="00F26D62" w:rsidRDefault="00F26D62" w:rsidP="001827D3">
            <w:pPr>
              <w:pStyle w:val="Obsahtabulky-kompetence"/>
              <w:ind w:left="0"/>
              <w:rPr>
                <w:rFonts w:cs="Arial"/>
                <w:color w:val="000000"/>
                <w:szCs w:val="18"/>
                <w:lang w:eastAsia="cs-CZ"/>
              </w:rPr>
            </w:pPr>
            <w:r>
              <w:rPr>
                <w:rFonts w:cs="Arial"/>
                <w:color w:val="000000"/>
                <w:szCs w:val="18"/>
                <w:lang w:eastAsia="cs-CZ"/>
              </w:rPr>
              <w:t>- desetinná čísla</w:t>
            </w:r>
          </w:p>
          <w:p w14:paraId="380BE8FC" w14:textId="77777777" w:rsidR="00F26D62" w:rsidRDefault="00F26D62" w:rsidP="001827D3">
            <w:pPr>
              <w:pStyle w:val="Obsahtabulky-kompetence"/>
              <w:ind w:left="0"/>
              <w:rPr>
                <w:rFonts w:cs="Arial"/>
                <w:color w:val="000000"/>
                <w:szCs w:val="18"/>
                <w:lang w:eastAsia="cs-CZ"/>
              </w:rPr>
            </w:pPr>
            <w:r>
              <w:rPr>
                <w:rFonts w:cs="Arial"/>
                <w:color w:val="000000"/>
                <w:szCs w:val="18"/>
                <w:lang w:eastAsia="cs-CZ"/>
              </w:rPr>
              <w:t>- číselná osa, teploměr</w:t>
            </w:r>
          </w:p>
          <w:p w14:paraId="3BF5EDA1" w14:textId="77777777" w:rsidR="00F26D62" w:rsidRDefault="00F26D62" w:rsidP="001827D3">
            <w:pPr>
              <w:pStyle w:val="Obsahtabulky-kompetence"/>
              <w:ind w:left="0"/>
              <w:rPr>
                <w:rFonts w:cs="Arial"/>
                <w:color w:val="000000"/>
                <w:szCs w:val="18"/>
                <w:lang w:eastAsia="cs-CZ"/>
              </w:rPr>
            </w:pPr>
          </w:p>
          <w:p w14:paraId="64AA0A69" w14:textId="77777777" w:rsidR="00F26D62" w:rsidRDefault="00F26D62" w:rsidP="001827D3">
            <w:pPr>
              <w:pStyle w:val="Obsahtabulky-kompetence"/>
              <w:ind w:left="0"/>
              <w:rPr>
                <w:rFonts w:cs="Arial"/>
                <w:color w:val="000000"/>
                <w:szCs w:val="18"/>
                <w:lang w:eastAsia="cs-CZ"/>
              </w:rPr>
            </w:pPr>
          </w:p>
          <w:p w14:paraId="6A5E3E93" w14:textId="77777777" w:rsidR="00F26D62" w:rsidRDefault="00F26D62" w:rsidP="001827D3">
            <w:pPr>
              <w:pStyle w:val="Obsahtabulky-kompetence"/>
              <w:ind w:left="0"/>
              <w:rPr>
                <w:rFonts w:cs="Arial"/>
                <w:color w:val="000000"/>
                <w:szCs w:val="18"/>
                <w:lang w:eastAsia="cs-CZ"/>
              </w:rPr>
            </w:pPr>
          </w:p>
          <w:p w14:paraId="3C9384D7" w14:textId="77777777" w:rsidR="00F26D62" w:rsidRDefault="00F26D62" w:rsidP="001827D3">
            <w:pPr>
              <w:pStyle w:val="Obsahtabulky-kompetence"/>
              <w:ind w:left="0"/>
              <w:rPr>
                <w:rFonts w:cs="Arial"/>
                <w:color w:val="000000"/>
                <w:szCs w:val="18"/>
                <w:lang w:eastAsia="cs-CZ"/>
              </w:rPr>
            </w:pPr>
          </w:p>
          <w:p w14:paraId="025BF41E" w14:textId="77777777" w:rsidR="00F26D62" w:rsidRDefault="00F26D62" w:rsidP="001827D3">
            <w:pPr>
              <w:pStyle w:val="Obsahtabulky-kompetence"/>
              <w:ind w:left="0"/>
              <w:rPr>
                <w:rFonts w:cs="Arial"/>
                <w:color w:val="000000"/>
                <w:szCs w:val="18"/>
                <w:lang w:eastAsia="cs-CZ"/>
              </w:rPr>
            </w:pPr>
          </w:p>
          <w:p w14:paraId="1CB0C55E" w14:textId="77777777" w:rsidR="00F26D62" w:rsidRDefault="00F26D62" w:rsidP="001827D3">
            <w:pPr>
              <w:pStyle w:val="Obsahtabulky-kompetence"/>
              <w:rPr>
                <w:rFonts w:cs="Arial"/>
                <w:color w:val="000000"/>
                <w:szCs w:val="18"/>
                <w:lang w:eastAsia="cs-CZ"/>
              </w:rPr>
            </w:pPr>
            <w:r>
              <w:rPr>
                <w:rFonts w:cs="Arial"/>
                <w:color w:val="000000"/>
                <w:szCs w:val="18"/>
                <w:lang w:eastAsia="cs-CZ"/>
              </w:rPr>
              <w:t>- celá čísla</w:t>
            </w:r>
          </w:p>
          <w:p w14:paraId="44906FE8" w14:textId="77777777" w:rsidR="00F26D62" w:rsidRDefault="00F26D62" w:rsidP="001827D3">
            <w:pPr>
              <w:pStyle w:val="Obsahtabulky-kompetence"/>
              <w:rPr>
                <w:rFonts w:cs="Arial"/>
                <w:color w:val="000000"/>
                <w:szCs w:val="18"/>
                <w:lang w:eastAsia="cs-CZ"/>
              </w:rPr>
            </w:pPr>
            <w:r>
              <w:rPr>
                <w:rFonts w:cs="Arial"/>
                <w:color w:val="000000"/>
                <w:szCs w:val="18"/>
                <w:lang w:eastAsia="cs-CZ"/>
              </w:rPr>
              <w:t>- zápis čísla v desítkové soustavě a jeho znázornění (číselná osa, teploměr, model)</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421F012" w14:textId="77777777" w:rsidR="00F26D62" w:rsidRDefault="00F26D62" w:rsidP="001827D3">
            <w:pPr>
              <w:pStyle w:val="Obsahtabulky-kompetence"/>
              <w:snapToGrid w:val="0"/>
              <w:rPr>
                <w:szCs w:val="18"/>
              </w:rPr>
            </w:pPr>
            <w:r>
              <w:rPr>
                <w:szCs w:val="18"/>
              </w:rPr>
              <w:t>OSV – Seberegulace a sebeorganizace</w:t>
            </w:r>
          </w:p>
          <w:p w14:paraId="5503C5BE" w14:textId="77777777" w:rsidR="00F26D62" w:rsidRDefault="00F26D62" w:rsidP="001827D3">
            <w:pPr>
              <w:pStyle w:val="Obsahtabulky-kompetence"/>
              <w:rPr>
                <w:szCs w:val="18"/>
              </w:rPr>
            </w:pPr>
          </w:p>
          <w:p w14:paraId="0CC5F6BF" w14:textId="77777777" w:rsidR="00F26D62" w:rsidRDefault="00F26D62" w:rsidP="001827D3">
            <w:pPr>
              <w:pStyle w:val="Obsahtabulky-kompetence"/>
              <w:rPr>
                <w:szCs w:val="18"/>
              </w:rPr>
            </w:pPr>
          </w:p>
          <w:p w14:paraId="2197C65E" w14:textId="77777777" w:rsidR="00F26D62" w:rsidRDefault="00F26D62" w:rsidP="001827D3">
            <w:pPr>
              <w:pStyle w:val="Obsahtabulky-kompetence"/>
              <w:rPr>
                <w:szCs w:val="18"/>
              </w:rPr>
            </w:pPr>
          </w:p>
          <w:p w14:paraId="56A1DAD7" w14:textId="77777777" w:rsidR="00F26D62" w:rsidRDefault="00F26D62" w:rsidP="001827D3">
            <w:pPr>
              <w:pStyle w:val="Obsahtabulky-kompetence"/>
              <w:rPr>
                <w:szCs w:val="18"/>
              </w:rPr>
            </w:pPr>
          </w:p>
          <w:p w14:paraId="1A554A04" w14:textId="77777777" w:rsidR="00F26D62" w:rsidRDefault="00F26D62" w:rsidP="001827D3">
            <w:pPr>
              <w:pStyle w:val="Obsahtabulky-kompetence"/>
              <w:rPr>
                <w:szCs w:val="18"/>
              </w:rPr>
            </w:pPr>
          </w:p>
          <w:p w14:paraId="5505421C" w14:textId="77777777" w:rsidR="00F26D62" w:rsidRDefault="00F26D62" w:rsidP="001827D3">
            <w:pPr>
              <w:pStyle w:val="Obsahtabulky-kompetence"/>
              <w:rPr>
                <w:szCs w:val="18"/>
              </w:rPr>
            </w:pPr>
          </w:p>
        </w:tc>
      </w:tr>
      <w:tr w:rsidR="00F26D62" w14:paraId="560A0897"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5A87FFC0" w14:textId="77777777" w:rsidR="00F26D62" w:rsidRDefault="00F26D62" w:rsidP="001827D3">
            <w:pPr>
              <w:pStyle w:val="Obsahtabulky-kompetence"/>
              <w:snapToGrid w:val="0"/>
              <w:rPr>
                <w:szCs w:val="18"/>
              </w:rPr>
            </w:pPr>
            <w:r>
              <w:rPr>
                <w:szCs w:val="18"/>
              </w:rPr>
              <w:t>ZÁVISLOSTI, VZTAHY A PRÁCE S DATY</w:t>
            </w:r>
          </w:p>
          <w:p w14:paraId="2E6B4A28" w14:textId="77777777" w:rsidR="00F26D62" w:rsidRDefault="00F26D62" w:rsidP="001827D3">
            <w:pPr>
              <w:pStyle w:val="Obsahtabulky-kompetence"/>
              <w:rPr>
                <w:b/>
                <w:bCs/>
                <w:szCs w:val="18"/>
              </w:rPr>
            </w:pPr>
            <w:r>
              <w:rPr>
                <w:b/>
                <w:bCs/>
                <w:szCs w:val="18"/>
              </w:rPr>
              <w:t>Vyhledává, sbírá a třídí data.</w:t>
            </w:r>
          </w:p>
          <w:p w14:paraId="6508BF77" w14:textId="77777777" w:rsidR="00F26D62" w:rsidRDefault="00F26D62" w:rsidP="001827D3">
            <w:pPr>
              <w:pStyle w:val="Obsahtabulky-kompetence"/>
              <w:rPr>
                <w:szCs w:val="18"/>
              </w:rPr>
            </w:pPr>
            <w:r>
              <w:rPr>
                <w:szCs w:val="18"/>
              </w:rPr>
              <w:t xml:space="preserve">- řeší úlohy typu </w:t>
            </w:r>
            <w:proofErr w:type="gramStart"/>
            <w:r>
              <w:rPr>
                <w:szCs w:val="18"/>
              </w:rPr>
              <w:t>„ o</w:t>
            </w:r>
            <w:proofErr w:type="gramEnd"/>
            <w:r>
              <w:rPr>
                <w:szCs w:val="18"/>
              </w:rPr>
              <w:t xml:space="preserve"> n více“ a „ o n méně“</w:t>
            </w:r>
          </w:p>
          <w:p w14:paraId="1BA61764" w14:textId="77777777" w:rsidR="00F26D62" w:rsidRDefault="00F26D62" w:rsidP="001827D3">
            <w:pPr>
              <w:pStyle w:val="Obsahtabulky-kompetence"/>
              <w:rPr>
                <w:szCs w:val="18"/>
              </w:rPr>
            </w:pPr>
            <w:r>
              <w:rPr>
                <w:szCs w:val="18"/>
              </w:rPr>
              <w:t xml:space="preserve">- </w:t>
            </w:r>
            <w:proofErr w:type="gramStart"/>
            <w:r>
              <w:rPr>
                <w:szCs w:val="18"/>
              </w:rPr>
              <w:t>řeší</w:t>
            </w:r>
            <w:proofErr w:type="gramEnd"/>
            <w:r>
              <w:rPr>
                <w:szCs w:val="18"/>
              </w:rPr>
              <w:t xml:space="preserve"> úlohy typu „n krát více“ a „n krát více“</w:t>
            </w:r>
          </w:p>
          <w:p w14:paraId="4DDC2507" w14:textId="77777777" w:rsidR="00F26D62" w:rsidRDefault="00F26D62" w:rsidP="001827D3">
            <w:pPr>
              <w:pStyle w:val="Obsahtabulky-kompetence"/>
              <w:rPr>
                <w:szCs w:val="18"/>
              </w:rPr>
            </w:pPr>
            <w:r>
              <w:rPr>
                <w:szCs w:val="18"/>
              </w:rPr>
              <w:t>- vyhledává, třídí a sbírá informace</w:t>
            </w:r>
          </w:p>
        </w:tc>
        <w:tc>
          <w:tcPr>
            <w:tcW w:w="3555" w:type="dxa"/>
            <w:tcBorders>
              <w:left w:val="single" w:sz="2" w:space="0" w:color="000000"/>
              <w:bottom w:val="single" w:sz="2" w:space="0" w:color="000000"/>
            </w:tcBorders>
            <w:tcMar>
              <w:top w:w="55" w:type="dxa"/>
              <w:left w:w="55" w:type="dxa"/>
              <w:bottom w:w="55" w:type="dxa"/>
              <w:right w:w="55" w:type="dxa"/>
            </w:tcMar>
          </w:tcPr>
          <w:p w14:paraId="1185653F" w14:textId="77777777" w:rsidR="00F26D62" w:rsidRDefault="00F26D62" w:rsidP="001827D3">
            <w:pPr>
              <w:pStyle w:val="Obsahtabulky-kompetence"/>
              <w:snapToGrid w:val="0"/>
              <w:rPr>
                <w:szCs w:val="18"/>
              </w:rPr>
            </w:pPr>
            <w:r>
              <w:rPr>
                <w:szCs w:val="18"/>
              </w:rPr>
              <w:t>- závislosti a jejich vlastnosti</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89E459" w14:textId="77777777" w:rsidR="00F26D62" w:rsidRDefault="00F26D62" w:rsidP="001827D3">
            <w:pPr>
              <w:pStyle w:val="Obsahtabulky-kompetence"/>
              <w:snapToGrid w:val="0"/>
              <w:rPr>
                <w:szCs w:val="18"/>
              </w:rPr>
            </w:pPr>
            <w:r>
              <w:rPr>
                <w:szCs w:val="18"/>
              </w:rPr>
              <w:t>OSV – Kooperace a kompetice</w:t>
            </w:r>
          </w:p>
        </w:tc>
      </w:tr>
      <w:tr w:rsidR="00F26D62" w14:paraId="3F2F4337"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59F87606" w14:textId="77777777" w:rsidR="00F26D62" w:rsidRDefault="00F26D62" w:rsidP="001827D3">
            <w:pPr>
              <w:pStyle w:val="Obsahtabulky-kompetence"/>
              <w:snapToGrid w:val="0"/>
              <w:rPr>
                <w:b/>
                <w:bCs/>
                <w:szCs w:val="18"/>
              </w:rPr>
            </w:pPr>
            <w:r>
              <w:rPr>
                <w:b/>
                <w:bCs/>
                <w:szCs w:val="18"/>
              </w:rPr>
              <w:t>Čte a sestavuje jednoduché tabulky a diagramy.</w:t>
            </w:r>
          </w:p>
          <w:p w14:paraId="2BD4B6F9" w14:textId="77777777" w:rsidR="00F26D62" w:rsidRDefault="00F26D62" w:rsidP="001827D3">
            <w:pPr>
              <w:pStyle w:val="Obsahtabulky-kompetence"/>
              <w:rPr>
                <w:szCs w:val="18"/>
              </w:rPr>
            </w:pPr>
            <w:r>
              <w:rPr>
                <w:szCs w:val="18"/>
              </w:rPr>
              <w:t>- využívá tabulky násobků při tvorbě úloh</w:t>
            </w:r>
          </w:p>
          <w:p w14:paraId="1A7C2C6D" w14:textId="77777777" w:rsidR="00F26D62" w:rsidRDefault="00F26D62" w:rsidP="001827D3">
            <w:pPr>
              <w:pStyle w:val="Obsahtabulky-kompetence"/>
              <w:rPr>
                <w:szCs w:val="18"/>
              </w:rPr>
            </w:pPr>
            <w:r>
              <w:rPr>
                <w:szCs w:val="18"/>
              </w:rPr>
              <w:t>- orientuje se v jízdním řádu</w:t>
            </w:r>
          </w:p>
          <w:p w14:paraId="48B6379D" w14:textId="77777777" w:rsidR="00F26D62" w:rsidRDefault="00F26D62" w:rsidP="001827D3">
            <w:pPr>
              <w:pStyle w:val="Obsahtabulky-kompetence"/>
              <w:rPr>
                <w:szCs w:val="18"/>
              </w:rPr>
            </w:pPr>
            <w:r>
              <w:rPr>
                <w:szCs w:val="18"/>
              </w:rPr>
              <w:t>- čte a sestavuje jednoduché tabulky, diagramy, grafy</w:t>
            </w:r>
          </w:p>
          <w:p w14:paraId="28C10D64" w14:textId="77777777" w:rsidR="00856CAA" w:rsidRDefault="00856CAA" w:rsidP="001827D3">
            <w:pPr>
              <w:pStyle w:val="Obsahtabulky-kompetence"/>
              <w:rPr>
                <w:szCs w:val="18"/>
              </w:rPr>
            </w:pPr>
          </w:p>
        </w:tc>
        <w:tc>
          <w:tcPr>
            <w:tcW w:w="3555" w:type="dxa"/>
            <w:tcBorders>
              <w:left w:val="single" w:sz="2" w:space="0" w:color="000000"/>
              <w:bottom w:val="single" w:sz="2" w:space="0" w:color="000000"/>
            </w:tcBorders>
            <w:tcMar>
              <w:top w:w="55" w:type="dxa"/>
              <w:left w:w="55" w:type="dxa"/>
              <w:bottom w:w="55" w:type="dxa"/>
              <w:right w:w="55" w:type="dxa"/>
            </w:tcMar>
          </w:tcPr>
          <w:p w14:paraId="112B8D39" w14:textId="77777777" w:rsidR="00F26D62" w:rsidRDefault="00F26D62" w:rsidP="001827D3">
            <w:pPr>
              <w:pStyle w:val="Obsahtabulky-kompetence"/>
              <w:snapToGrid w:val="0"/>
              <w:rPr>
                <w:szCs w:val="18"/>
              </w:rPr>
            </w:pPr>
            <w:r>
              <w:rPr>
                <w:szCs w:val="18"/>
              </w:rPr>
              <w:t>- závislosti a jejich vlastnosti</w:t>
            </w:r>
          </w:p>
          <w:p w14:paraId="4ED579A8" w14:textId="77777777" w:rsidR="00F26D62" w:rsidRDefault="00F26D62" w:rsidP="001827D3">
            <w:pPr>
              <w:pStyle w:val="Obsahtabulky-kompetence"/>
              <w:rPr>
                <w:szCs w:val="18"/>
              </w:rPr>
            </w:pPr>
            <w:r>
              <w:rPr>
                <w:szCs w:val="18"/>
              </w:rPr>
              <w:t>- diagramy, grafy, tabulky, jízdní řády</w:t>
            </w:r>
          </w:p>
          <w:p w14:paraId="6EA8F37A" w14:textId="77777777" w:rsidR="00F26D62" w:rsidRDefault="00F26D62" w:rsidP="001827D3">
            <w:pPr>
              <w:pStyle w:val="Obsahtabulky-kompetence"/>
              <w:rPr>
                <w:szCs w:val="18"/>
              </w:rPr>
            </w:pPr>
          </w:p>
          <w:p w14:paraId="62917A2B" w14:textId="77777777" w:rsidR="00F26D62" w:rsidRDefault="00F26D62" w:rsidP="001827D3">
            <w:pPr>
              <w:pStyle w:val="Obsahtabulky-kompetence"/>
              <w:rPr>
                <w:szCs w:val="18"/>
              </w:rPr>
            </w:pPr>
          </w:p>
          <w:p w14:paraId="02089E5D" w14:textId="77777777" w:rsidR="00F26D62" w:rsidRDefault="00F26D62" w:rsidP="001827D3">
            <w:pPr>
              <w:pStyle w:val="Obsahtabulky-kompetence"/>
              <w:rPr>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B007FD" w14:textId="77777777" w:rsidR="00F26D62" w:rsidRDefault="00F26D62" w:rsidP="001827D3">
            <w:pPr>
              <w:pStyle w:val="Obsahtabulky-kompetence"/>
              <w:snapToGrid w:val="0"/>
              <w:rPr>
                <w:szCs w:val="18"/>
              </w:rPr>
            </w:pPr>
            <w:r>
              <w:rPr>
                <w:szCs w:val="18"/>
              </w:rPr>
              <w:t>EGS – Evropa a svět nás zajímá</w:t>
            </w:r>
          </w:p>
        </w:tc>
      </w:tr>
      <w:tr w:rsidR="00856CAA" w14:paraId="27543F1D" w14:textId="77777777" w:rsidTr="00856CAA">
        <w:tc>
          <w:tcPr>
            <w:tcW w:w="3554" w:type="dxa"/>
            <w:tcBorders>
              <w:left w:val="single" w:sz="2" w:space="0" w:color="000000"/>
              <w:bottom w:val="single" w:sz="2" w:space="0" w:color="000000"/>
            </w:tcBorders>
            <w:shd w:val="clear" w:color="auto" w:fill="FFFFFF" w:themeFill="background1"/>
            <w:tcMar>
              <w:top w:w="55" w:type="dxa"/>
              <w:left w:w="55" w:type="dxa"/>
              <w:bottom w:w="55" w:type="dxa"/>
              <w:right w:w="55" w:type="dxa"/>
            </w:tcMar>
          </w:tcPr>
          <w:p w14:paraId="08D0848E" w14:textId="77777777" w:rsidR="00856CAA" w:rsidRPr="00856CAA" w:rsidRDefault="00856CAA" w:rsidP="00856CAA">
            <w:pPr>
              <w:shd w:val="clear" w:color="auto" w:fill="FFFFFF" w:themeFill="background1"/>
              <w:overflowPunct/>
              <w:autoSpaceDE/>
              <w:autoSpaceDN/>
              <w:adjustRightInd/>
              <w:spacing w:before="240" w:line="276" w:lineRule="auto"/>
              <w:textAlignment w:val="auto"/>
              <w:rPr>
                <w:b/>
                <w:bCs/>
                <w:color w:val="232731"/>
                <w:sz w:val="18"/>
                <w:szCs w:val="18"/>
              </w:rPr>
            </w:pPr>
            <w:r w:rsidRPr="00856CAA">
              <w:rPr>
                <w:b/>
                <w:bCs/>
                <w:color w:val="232731"/>
                <w:sz w:val="18"/>
                <w:szCs w:val="18"/>
              </w:rPr>
              <w:t>zapíše a utřídí získaná data (např. výsledky pozorování) s využitím digitálních technologií</w:t>
            </w:r>
          </w:p>
          <w:p w14:paraId="4279F85A" w14:textId="023F8D10" w:rsidR="00856CAA" w:rsidRPr="00856CAA" w:rsidRDefault="00856CAA" w:rsidP="00856CAA">
            <w:pPr>
              <w:shd w:val="clear" w:color="auto" w:fill="FFFFFF" w:themeFill="background1"/>
              <w:overflowPunct/>
              <w:autoSpaceDE/>
              <w:autoSpaceDN/>
              <w:adjustRightInd/>
              <w:spacing w:line="276" w:lineRule="auto"/>
              <w:textAlignment w:val="auto"/>
              <w:rPr>
                <w:color w:val="232731"/>
                <w:sz w:val="18"/>
                <w:szCs w:val="18"/>
              </w:rPr>
            </w:pPr>
            <w:r>
              <w:rPr>
                <w:color w:val="232731"/>
                <w:sz w:val="18"/>
                <w:szCs w:val="18"/>
              </w:rPr>
              <w:lastRenderedPageBreak/>
              <w:t>-</w:t>
            </w:r>
            <w:r w:rsidRPr="00856CAA">
              <w:rPr>
                <w:color w:val="232731"/>
                <w:sz w:val="18"/>
                <w:szCs w:val="18"/>
              </w:rPr>
              <w:t>rozhodne, která data jsou podstatná s ohledem na řešený problém</w:t>
            </w:r>
          </w:p>
          <w:p w14:paraId="5C397A72" w14:textId="5B1348B2" w:rsidR="00856CAA" w:rsidRPr="00856CAA" w:rsidRDefault="00856CAA" w:rsidP="00856CAA">
            <w:pPr>
              <w:shd w:val="clear" w:color="auto" w:fill="FFFFFF" w:themeFill="background1"/>
              <w:overflowPunct/>
              <w:autoSpaceDE/>
              <w:autoSpaceDN/>
              <w:adjustRightInd/>
              <w:spacing w:line="276" w:lineRule="auto"/>
              <w:textAlignment w:val="auto"/>
              <w:rPr>
                <w:color w:val="232731"/>
                <w:sz w:val="18"/>
                <w:szCs w:val="18"/>
              </w:rPr>
            </w:pPr>
            <w:r>
              <w:rPr>
                <w:color w:val="232731"/>
                <w:sz w:val="18"/>
                <w:szCs w:val="18"/>
              </w:rPr>
              <w:t>-</w:t>
            </w:r>
            <w:r w:rsidRPr="00856CAA">
              <w:rPr>
                <w:color w:val="232731"/>
                <w:sz w:val="18"/>
                <w:szCs w:val="18"/>
              </w:rPr>
              <w:t>získá nebo dohledá chybějící data v doporučeném digitálním zdroji</w:t>
            </w:r>
          </w:p>
          <w:p w14:paraId="241B5AE1" w14:textId="0DD8C31D" w:rsidR="00856CAA" w:rsidRPr="00856CAA" w:rsidRDefault="00856CAA" w:rsidP="00856CAA">
            <w:pPr>
              <w:shd w:val="clear" w:color="auto" w:fill="FFFFFF" w:themeFill="background1"/>
              <w:overflowPunct/>
              <w:autoSpaceDE/>
              <w:autoSpaceDN/>
              <w:adjustRightInd/>
              <w:spacing w:line="276" w:lineRule="auto"/>
              <w:textAlignment w:val="auto"/>
              <w:rPr>
                <w:color w:val="232731"/>
                <w:sz w:val="18"/>
                <w:szCs w:val="18"/>
              </w:rPr>
            </w:pPr>
            <w:r>
              <w:rPr>
                <w:color w:val="232731"/>
                <w:sz w:val="18"/>
                <w:szCs w:val="18"/>
              </w:rPr>
              <w:t>-</w:t>
            </w:r>
            <w:r w:rsidRPr="00856CAA">
              <w:rPr>
                <w:color w:val="232731"/>
                <w:sz w:val="18"/>
                <w:szCs w:val="18"/>
              </w:rPr>
              <w:t>využije pro uspořádání získaných dat tabulku, diagram, schéma</w:t>
            </w:r>
          </w:p>
          <w:p w14:paraId="487A400E" w14:textId="4FC1EFF9" w:rsidR="00856CAA" w:rsidRPr="00856CAA" w:rsidRDefault="00856CAA" w:rsidP="00856CAA">
            <w:pPr>
              <w:shd w:val="clear" w:color="auto" w:fill="FFFFFF" w:themeFill="background1"/>
              <w:overflowPunct/>
              <w:autoSpaceDE/>
              <w:autoSpaceDN/>
              <w:adjustRightInd/>
              <w:spacing w:line="276" w:lineRule="auto"/>
              <w:textAlignment w:val="auto"/>
              <w:rPr>
                <w:color w:val="232731"/>
                <w:sz w:val="18"/>
                <w:szCs w:val="18"/>
              </w:rPr>
            </w:pPr>
            <w:r>
              <w:rPr>
                <w:color w:val="232731"/>
                <w:sz w:val="18"/>
                <w:szCs w:val="18"/>
              </w:rPr>
              <w:t>-</w:t>
            </w:r>
            <w:r w:rsidRPr="00856CAA">
              <w:rPr>
                <w:color w:val="232731"/>
                <w:sz w:val="18"/>
                <w:szCs w:val="18"/>
              </w:rPr>
              <w:t>navrhne způsob grafického záznamu informací za pomoci digitálních technologií</w:t>
            </w:r>
          </w:p>
          <w:p w14:paraId="14F83C85" w14:textId="5E200563" w:rsidR="00856CAA" w:rsidRPr="00856CAA" w:rsidRDefault="00856CAA" w:rsidP="00856CAA">
            <w:pPr>
              <w:shd w:val="clear" w:color="auto" w:fill="FFFFFF" w:themeFill="background1"/>
              <w:overflowPunct/>
              <w:autoSpaceDE/>
              <w:autoSpaceDN/>
              <w:adjustRightInd/>
              <w:spacing w:line="276" w:lineRule="auto"/>
              <w:textAlignment w:val="auto"/>
              <w:rPr>
                <w:color w:val="232731"/>
                <w:sz w:val="18"/>
                <w:szCs w:val="18"/>
              </w:rPr>
            </w:pPr>
            <w:r>
              <w:rPr>
                <w:color w:val="232731"/>
                <w:sz w:val="18"/>
                <w:szCs w:val="18"/>
              </w:rPr>
              <w:t>-</w:t>
            </w:r>
            <w:r w:rsidRPr="00856CAA">
              <w:rPr>
                <w:color w:val="232731"/>
                <w:sz w:val="18"/>
                <w:szCs w:val="18"/>
              </w:rPr>
              <w:t>posoudí, kdy mu digitální technologie napomohou při řešení úloh a problémů vycházejících z praktického života a využije je</w:t>
            </w:r>
          </w:p>
          <w:p w14:paraId="0435F458" w14:textId="77777777" w:rsidR="00856CAA" w:rsidRPr="00856CAA" w:rsidRDefault="00856CAA" w:rsidP="00856CAA">
            <w:pPr>
              <w:pStyle w:val="Obsahtabulky-kompetence"/>
              <w:snapToGrid w:val="0"/>
              <w:spacing w:before="240" w:after="0" w:line="276" w:lineRule="auto"/>
              <w:rPr>
                <w:rFonts w:cs="Times New Roman"/>
                <w:b/>
                <w:bCs/>
                <w:szCs w:val="18"/>
              </w:rPr>
            </w:pPr>
          </w:p>
        </w:tc>
        <w:tc>
          <w:tcPr>
            <w:tcW w:w="3555" w:type="dxa"/>
            <w:tcBorders>
              <w:left w:val="single" w:sz="2" w:space="0" w:color="000000"/>
              <w:bottom w:val="single" w:sz="2" w:space="0" w:color="000000"/>
            </w:tcBorders>
            <w:tcMar>
              <w:top w:w="55" w:type="dxa"/>
              <w:left w:w="55" w:type="dxa"/>
              <w:bottom w:w="55" w:type="dxa"/>
              <w:right w:w="55" w:type="dxa"/>
            </w:tcMar>
          </w:tcPr>
          <w:p w14:paraId="17AB2705" w14:textId="77777777" w:rsidR="00856CAA" w:rsidRDefault="00856CAA" w:rsidP="00856CAA">
            <w:pPr>
              <w:pStyle w:val="Normlnweb"/>
              <w:shd w:val="clear" w:color="auto" w:fill="FFFFFF" w:themeFill="background1"/>
              <w:spacing w:before="240" w:beforeAutospacing="0" w:after="0" w:afterAutospacing="0" w:line="276" w:lineRule="auto"/>
              <w:rPr>
                <w:color w:val="232731"/>
                <w:sz w:val="18"/>
                <w:szCs w:val="18"/>
              </w:rPr>
            </w:pPr>
            <w:r>
              <w:rPr>
                <w:color w:val="232731"/>
                <w:sz w:val="18"/>
                <w:szCs w:val="18"/>
              </w:rPr>
              <w:lastRenderedPageBreak/>
              <w:t>-</w:t>
            </w:r>
            <w:r w:rsidRPr="00856CAA">
              <w:rPr>
                <w:color w:val="232731"/>
                <w:sz w:val="18"/>
                <w:szCs w:val="18"/>
              </w:rPr>
              <w:t>práce s doporučenými digitálními zdroji</w:t>
            </w:r>
          </w:p>
          <w:p w14:paraId="1F47731A" w14:textId="3F89771B" w:rsidR="00856CAA" w:rsidRPr="00856CAA" w:rsidRDefault="00856CAA" w:rsidP="00856CAA">
            <w:pPr>
              <w:pStyle w:val="Normlnweb"/>
              <w:shd w:val="clear" w:color="auto" w:fill="FFFFFF" w:themeFill="background1"/>
              <w:spacing w:before="240" w:beforeAutospacing="0" w:after="0" w:afterAutospacing="0" w:line="276" w:lineRule="auto"/>
              <w:rPr>
                <w:color w:val="232731"/>
                <w:sz w:val="18"/>
                <w:szCs w:val="18"/>
              </w:rPr>
            </w:pPr>
            <w:r>
              <w:rPr>
                <w:color w:val="000000" w:themeColor="text1"/>
                <w:sz w:val="18"/>
                <w:szCs w:val="18"/>
              </w:rPr>
              <w:lastRenderedPageBreak/>
              <w:t>-</w:t>
            </w:r>
            <w:r w:rsidRPr="00856CAA">
              <w:rPr>
                <w:color w:val="000000" w:themeColor="text1"/>
                <w:sz w:val="18"/>
                <w:szCs w:val="18"/>
              </w:rPr>
              <w:t>třídění získaných nebo vyhledaných dat podle daných/zvolených kritérií</w:t>
            </w:r>
          </w:p>
          <w:p w14:paraId="13177461" w14:textId="3F1C7BBC" w:rsidR="00856CAA" w:rsidRPr="00856CAA" w:rsidRDefault="00856CAA" w:rsidP="00856CAA">
            <w:pPr>
              <w:pStyle w:val="Normlnweb"/>
              <w:shd w:val="clear" w:color="auto" w:fill="FFFFFF" w:themeFill="background1"/>
              <w:spacing w:before="240" w:beforeAutospacing="0" w:after="0" w:afterAutospacing="0" w:line="276" w:lineRule="auto"/>
              <w:rPr>
                <w:color w:val="000000" w:themeColor="text1"/>
                <w:sz w:val="18"/>
                <w:szCs w:val="18"/>
              </w:rPr>
            </w:pPr>
            <w:r>
              <w:rPr>
                <w:color w:val="000000" w:themeColor="text1"/>
                <w:sz w:val="18"/>
                <w:szCs w:val="18"/>
              </w:rPr>
              <w:t>-</w:t>
            </w:r>
            <w:r w:rsidRPr="00856CAA">
              <w:rPr>
                <w:color w:val="000000" w:themeColor="text1"/>
                <w:sz w:val="18"/>
                <w:szCs w:val="18"/>
              </w:rPr>
              <w:t>základy práce s daty v tabulkovém procesoru</w:t>
            </w:r>
          </w:p>
          <w:p w14:paraId="05D86F1B" w14:textId="42C3B8BC" w:rsidR="00856CAA" w:rsidRPr="00856CAA" w:rsidRDefault="00856CAA" w:rsidP="00856CAA">
            <w:pPr>
              <w:pStyle w:val="Normlnweb"/>
              <w:shd w:val="clear" w:color="auto" w:fill="FFFFFF" w:themeFill="background1"/>
              <w:spacing w:before="240" w:beforeAutospacing="0" w:after="0" w:afterAutospacing="0" w:line="276" w:lineRule="auto"/>
              <w:rPr>
                <w:color w:val="000000" w:themeColor="text1"/>
                <w:sz w:val="18"/>
                <w:szCs w:val="18"/>
              </w:rPr>
            </w:pPr>
            <w:r>
              <w:rPr>
                <w:color w:val="000000" w:themeColor="text1"/>
                <w:sz w:val="18"/>
                <w:szCs w:val="18"/>
              </w:rPr>
              <w:t>-</w:t>
            </w:r>
            <w:r w:rsidRPr="00856CAA">
              <w:rPr>
                <w:color w:val="000000" w:themeColor="text1"/>
                <w:sz w:val="18"/>
                <w:szCs w:val="18"/>
              </w:rPr>
              <w:t>objevování a experimentování s digitálními technologiemi při řešení matematických problémů</w:t>
            </w:r>
          </w:p>
          <w:p w14:paraId="24EB80C7" w14:textId="77777777" w:rsidR="00856CAA" w:rsidRDefault="00856CAA" w:rsidP="00856CAA">
            <w:pPr>
              <w:pStyle w:val="Obsahtabulky-kompetence"/>
              <w:snapToGrid w:val="0"/>
              <w:spacing w:before="240" w:after="0"/>
              <w:rPr>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B81D98" w14:textId="77777777" w:rsidR="00856CAA" w:rsidRDefault="00856CAA" w:rsidP="00856CAA">
            <w:pPr>
              <w:pStyle w:val="Obsahtabulky-kompetence"/>
              <w:snapToGrid w:val="0"/>
              <w:spacing w:before="240" w:after="0"/>
              <w:rPr>
                <w:szCs w:val="18"/>
              </w:rPr>
            </w:pPr>
          </w:p>
        </w:tc>
      </w:tr>
      <w:tr w:rsidR="00F26D62" w14:paraId="34962C4A"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13325858" w14:textId="77777777" w:rsidR="00F26D62" w:rsidRDefault="00F26D62" w:rsidP="001827D3">
            <w:pPr>
              <w:pStyle w:val="Obsahtabulky-kompetence"/>
              <w:snapToGrid w:val="0"/>
              <w:rPr>
                <w:szCs w:val="18"/>
              </w:rPr>
            </w:pPr>
            <w:r>
              <w:rPr>
                <w:szCs w:val="18"/>
              </w:rPr>
              <w:t>GEOMETRIE V ROVINĚ A V PROSTORU</w:t>
            </w:r>
          </w:p>
          <w:p w14:paraId="0D73E6C3" w14:textId="77777777" w:rsidR="00F26D62" w:rsidRDefault="00F26D62" w:rsidP="001827D3">
            <w:pPr>
              <w:pStyle w:val="Obsahtabulky-kompetence"/>
              <w:rPr>
                <w:b/>
                <w:bCs/>
                <w:szCs w:val="18"/>
              </w:rPr>
            </w:pPr>
            <w:r>
              <w:rPr>
                <w:b/>
                <w:bCs/>
                <w:szCs w:val="18"/>
              </w:rPr>
              <w:t>Sestrojí rovnoběžky a kolmice.</w:t>
            </w:r>
          </w:p>
          <w:p w14:paraId="3268828F" w14:textId="77777777" w:rsidR="00F26D62" w:rsidRDefault="00F26D62" w:rsidP="001827D3">
            <w:pPr>
              <w:pStyle w:val="Obsahtabulky-kompetence"/>
              <w:rPr>
                <w:szCs w:val="18"/>
              </w:rPr>
            </w:pPr>
            <w:r>
              <w:rPr>
                <w:szCs w:val="18"/>
              </w:rPr>
              <w:t xml:space="preserve">- sestrojí rovnoběžky, </w:t>
            </w:r>
            <w:proofErr w:type="spellStart"/>
            <w:proofErr w:type="gramStart"/>
            <w:r>
              <w:rPr>
                <w:szCs w:val="18"/>
              </w:rPr>
              <w:t>kolmice,úhlopříčky</w:t>
            </w:r>
            <w:proofErr w:type="spellEnd"/>
            <w:proofErr w:type="gramEnd"/>
          </w:p>
        </w:tc>
        <w:tc>
          <w:tcPr>
            <w:tcW w:w="3555" w:type="dxa"/>
            <w:tcBorders>
              <w:left w:val="single" w:sz="2" w:space="0" w:color="000000"/>
              <w:bottom w:val="single" w:sz="2" w:space="0" w:color="000000"/>
            </w:tcBorders>
            <w:tcMar>
              <w:top w:w="55" w:type="dxa"/>
              <w:left w:w="55" w:type="dxa"/>
              <w:bottom w:w="55" w:type="dxa"/>
              <w:right w:w="55" w:type="dxa"/>
            </w:tcMar>
          </w:tcPr>
          <w:p w14:paraId="6E6578DF" w14:textId="77777777" w:rsidR="00F26D62" w:rsidRDefault="00F26D62" w:rsidP="001827D3">
            <w:pPr>
              <w:pStyle w:val="Obsahtabulky-kompetence"/>
              <w:snapToGrid w:val="0"/>
              <w:rPr>
                <w:szCs w:val="18"/>
              </w:rPr>
            </w:pPr>
            <w:r>
              <w:rPr>
                <w:szCs w:val="18"/>
              </w:rPr>
              <w:t>- základní útvary v rovině</w:t>
            </w:r>
          </w:p>
          <w:p w14:paraId="45DAE372" w14:textId="77777777" w:rsidR="00F26D62" w:rsidRDefault="00F26D62" w:rsidP="001827D3">
            <w:pPr>
              <w:pStyle w:val="Obsahtabulky-kompetence"/>
              <w:rPr>
                <w:szCs w:val="18"/>
              </w:rPr>
            </w:pPr>
            <w:r>
              <w:rPr>
                <w:szCs w:val="18"/>
              </w:rPr>
              <w:t>- vzájemná poloha dvou přímek v rovině</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545D8F" w14:textId="77777777" w:rsidR="00F26D62" w:rsidRDefault="00F26D62" w:rsidP="001827D3">
            <w:pPr>
              <w:pStyle w:val="Obsahtabulky-kompetence"/>
              <w:snapToGrid w:val="0"/>
              <w:rPr>
                <w:szCs w:val="18"/>
              </w:rPr>
            </w:pPr>
            <w:r>
              <w:rPr>
                <w:szCs w:val="18"/>
              </w:rPr>
              <w:t>OSV – Rozvoj schopností poznávání</w:t>
            </w:r>
          </w:p>
        </w:tc>
      </w:tr>
      <w:tr w:rsidR="00F26D62" w14:paraId="13B57F3E"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002DD7BF" w14:textId="77777777" w:rsidR="00F26D62" w:rsidRDefault="00F26D62" w:rsidP="001827D3">
            <w:pPr>
              <w:pStyle w:val="Obsahtabulky-kompetence"/>
              <w:snapToGrid w:val="0"/>
              <w:rPr>
                <w:b/>
                <w:bCs/>
                <w:szCs w:val="18"/>
              </w:rPr>
            </w:pPr>
            <w:r>
              <w:rPr>
                <w:b/>
                <w:bCs/>
                <w:szCs w:val="18"/>
              </w:rPr>
              <w:t>Narýsuje a znázorní základní rovinné útvary, užívá jednoduché konstrukce.</w:t>
            </w:r>
          </w:p>
          <w:p w14:paraId="79BA6B16" w14:textId="77777777" w:rsidR="00F26D62" w:rsidRDefault="00F26D62" w:rsidP="001827D3">
            <w:pPr>
              <w:pStyle w:val="Obsahtabulky-kompetence"/>
              <w:rPr>
                <w:szCs w:val="18"/>
              </w:rPr>
            </w:pPr>
            <w:r>
              <w:rPr>
                <w:szCs w:val="18"/>
              </w:rPr>
              <w:t xml:space="preserve">- rýsuje přímky, trojúhelníky, čtverce, </w:t>
            </w:r>
            <w:proofErr w:type="spellStart"/>
            <w:r>
              <w:rPr>
                <w:szCs w:val="18"/>
              </w:rPr>
              <w:t>obdélníkya</w:t>
            </w:r>
            <w:proofErr w:type="spellEnd"/>
            <w:r>
              <w:rPr>
                <w:szCs w:val="18"/>
              </w:rPr>
              <w:t xml:space="preserve"> kružnice s přesností na milimetry</w:t>
            </w:r>
          </w:p>
          <w:p w14:paraId="7FAB2DBD" w14:textId="77777777" w:rsidR="00F26D62" w:rsidRDefault="00F26D62" w:rsidP="001827D3">
            <w:pPr>
              <w:pStyle w:val="Obsahtabulky-kompetence"/>
              <w:rPr>
                <w:szCs w:val="18"/>
              </w:rPr>
            </w:pPr>
            <w:r>
              <w:rPr>
                <w:szCs w:val="18"/>
              </w:rPr>
              <w:t>- provádí odhad vzdáleností a délky</w:t>
            </w:r>
          </w:p>
        </w:tc>
        <w:tc>
          <w:tcPr>
            <w:tcW w:w="3555" w:type="dxa"/>
            <w:tcBorders>
              <w:left w:val="single" w:sz="2" w:space="0" w:color="000000"/>
              <w:bottom w:val="single" w:sz="2" w:space="0" w:color="000000"/>
            </w:tcBorders>
            <w:tcMar>
              <w:top w:w="55" w:type="dxa"/>
              <w:left w:w="55" w:type="dxa"/>
              <w:bottom w:w="55" w:type="dxa"/>
              <w:right w:w="55" w:type="dxa"/>
            </w:tcMar>
          </w:tcPr>
          <w:p w14:paraId="6506B8E6" w14:textId="77777777" w:rsidR="00F26D62" w:rsidRDefault="00F26D62" w:rsidP="001827D3">
            <w:pPr>
              <w:pStyle w:val="Obsahtabulky-kompetence"/>
              <w:snapToGrid w:val="0"/>
              <w:rPr>
                <w:szCs w:val="18"/>
              </w:rPr>
            </w:pPr>
            <w:r>
              <w:rPr>
                <w:szCs w:val="18"/>
              </w:rPr>
              <w:t>- základní útvary v rovině</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F03887" w14:textId="77777777" w:rsidR="00F26D62" w:rsidRDefault="00F26D62" w:rsidP="001827D3">
            <w:pPr>
              <w:pStyle w:val="Obsahtabulky-kompetence"/>
              <w:snapToGrid w:val="0"/>
              <w:rPr>
                <w:szCs w:val="18"/>
              </w:rPr>
            </w:pPr>
          </w:p>
        </w:tc>
      </w:tr>
      <w:tr w:rsidR="00F26D62" w14:paraId="639179EB" w14:textId="77777777" w:rsidTr="00B01A48">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34DF2C17" w14:textId="77777777" w:rsidR="00F26D62" w:rsidRDefault="00F26D62" w:rsidP="001827D3">
            <w:pPr>
              <w:pStyle w:val="Obsahtabulky-kompetence"/>
              <w:snapToGrid w:val="0"/>
              <w:rPr>
                <w:b/>
                <w:bCs/>
                <w:szCs w:val="18"/>
              </w:rPr>
            </w:pPr>
            <w:r>
              <w:rPr>
                <w:b/>
                <w:bCs/>
                <w:szCs w:val="18"/>
              </w:rPr>
              <w:t xml:space="preserve">Rozpozná a znázorní ve čtvercové síti jednoduché osově souměrné tvary a </w:t>
            </w:r>
            <w:proofErr w:type="gramStart"/>
            <w:r>
              <w:rPr>
                <w:b/>
                <w:bCs/>
                <w:szCs w:val="18"/>
              </w:rPr>
              <w:t>určí</w:t>
            </w:r>
            <w:proofErr w:type="gramEnd"/>
            <w:r>
              <w:rPr>
                <w:b/>
                <w:bCs/>
                <w:szCs w:val="18"/>
              </w:rPr>
              <w:t xml:space="preserve"> osu souměrnosti útvaru překládáním papíru.</w:t>
            </w:r>
          </w:p>
          <w:p w14:paraId="70AB3B87" w14:textId="77777777" w:rsidR="00F26D62" w:rsidRDefault="00F26D62" w:rsidP="001827D3">
            <w:pPr>
              <w:pStyle w:val="Obsahtabulky-kompetence"/>
              <w:rPr>
                <w:szCs w:val="18"/>
              </w:rPr>
            </w:pPr>
            <w:r>
              <w:rPr>
                <w:szCs w:val="18"/>
              </w:rPr>
              <w:t>- rozpozná ve čtvercové síti jednoduché osově souměrné útvary</w:t>
            </w:r>
          </w:p>
          <w:p w14:paraId="7417ADB0" w14:textId="77777777" w:rsidR="00F26D62" w:rsidRDefault="00F26D62" w:rsidP="001827D3">
            <w:pPr>
              <w:pStyle w:val="Obsahtabulky-kompetence"/>
              <w:rPr>
                <w:szCs w:val="18"/>
              </w:rPr>
            </w:pPr>
            <w:r>
              <w:rPr>
                <w:szCs w:val="18"/>
              </w:rPr>
              <w:t xml:space="preserve">- </w:t>
            </w:r>
            <w:proofErr w:type="gramStart"/>
            <w:r>
              <w:rPr>
                <w:szCs w:val="18"/>
              </w:rPr>
              <w:t>určí</w:t>
            </w:r>
            <w:proofErr w:type="gramEnd"/>
            <w:r>
              <w:rPr>
                <w:szCs w:val="18"/>
              </w:rPr>
              <w:t xml:space="preserve"> osu souměrnosti útvaru překládáním papíru</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4B6F3EAF" w14:textId="77777777" w:rsidR="00F26D62" w:rsidRDefault="00F26D62" w:rsidP="001827D3">
            <w:pPr>
              <w:pStyle w:val="Obsahtabulky-kompetence"/>
              <w:snapToGrid w:val="0"/>
              <w:rPr>
                <w:szCs w:val="18"/>
              </w:rPr>
            </w:pPr>
            <w:r>
              <w:rPr>
                <w:szCs w:val="18"/>
              </w:rPr>
              <w:t>- osově souměrné útvary</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5C4A242" w14:textId="77777777" w:rsidR="00F26D62" w:rsidRDefault="00F26D62" w:rsidP="001827D3">
            <w:pPr>
              <w:pStyle w:val="Obsahtabulky-kompetence"/>
              <w:snapToGrid w:val="0"/>
              <w:rPr>
                <w:szCs w:val="18"/>
              </w:rPr>
            </w:pPr>
            <w:proofErr w:type="gramStart"/>
            <w:r>
              <w:rPr>
                <w:szCs w:val="18"/>
              </w:rPr>
              <w:t>OSV - Kreativita</w:t>
            </w:r>
            <w:proofErr w:type="gramEnd"/>
          </w:p>
        </w:tc>
      </w:tr>
      <w:tr w:rsidR="00F26D62" w14:paraId="34E897EB"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5EFF1232" w14:textId="77777777" w:rsidR="00F26D62" w:rsidRDefault="00F26D62" w:rsidP="001827D3">
            <w:pPr>
              <w:pStyle w:val="Obsahtabulky-kompetence"/>
              <w:snapToGrid w:val="0"/>
              <w:rPr>
                <w:b/>
                <w:bCs/>
                <w:szCs w:val="18"/>
              </w:rPr>
            </w:pPr>
            <w:r>
              <w:rPr>
                <w:b/>
                <w:bCs/>
                <w:szCs w:val="18"/>
              </w:rPr>
              <w:t xml:space="preserve">Sčítá a odčítá graficky úsečky, </w:t>
            </w:r>
            <w:proofErr w:type="gramStart"/>
            <w:r>
              <w:rPr>
                <w:b/>
                <w:bCs/>
                <w:szCs w:val="18"/>
              </w:rPr>
              <w:t>určí</w:t>
            </w:r>
            <w:proofErr w:type="gramEnd"/>
            <w:r>
              <w:rPr>
                <w:b/>
                <w:bCs/>
                <w:szCs w:val="18"/>
              </w:rPr>
              <w:t xml:space="preserve"> délku lomené čáry, obvod mnohoúhelníku sečtením délek jeho stran.</w:t>
            </w:r>
          </w:p>
          <w:p w14:paraId="7A6A0298" w14:textId="77777777" w:rsidR="00F26D62" w:rsidRDefault="00F26D62" w:rsidP="001827D3">
            <w:pPr>
              <w:pStyle w:val="Obsahtabulky-kompetence"/>
              <w:rPr>
                <w:szCs w:val="18"/>
              </w:rPr>
            </w:pPr>
            <w:r>
              <w:rPr>
                <w:szCs w:val="18"/>
              </w:rPr>
              <w:t>- zvládá graficky součet a rozdíl úseček</w:t>
            </w:r>
          </w:p>
          <w:p w14:paraId="4FF279C7" w14:textId="77777777" w:rsidR="00F26D62" w:rsidRDefault="00F26D62" w:rsidP="001827D3">
            <w:pPr>
              <w:pStyle w:val="Obsahtabulky-kompetence"/>
              <w:rPr>
                <w:szCs w:val="18"/>
              </w:rPr>
            </w:pPr>
            <w:r>
              <w:rPr>
                <w:szCs w:val="18"/>
              </w:rPr>
              <w:t xml:space="preserve">- </w:t>
            </w:r>
            <w:proofErr w:type="gramStart"/>
            <w:r>
              <w:rPr>
                <w:szCs w:val="18"/>
              </w:rPr>
              <w:t>určí</w:t>
            </w:r>
            <w:proofErr w:type="gramEnd"/>
            <w:r>
              <w:rPr>
                <w:szCs w:val="18"/>
              </w:rPr>
              <w:t xml:space="preserve"> obvod jednoduchých obrazců sečtením jeho stran</w:t>
            </w:r>
          </w:p>
        </w:tc>
        <w:tc>
          <w:tcPr>
            <w:tcW w:w="3555" w:type="dxa"/>
            <w:tcBorders>
              <w:left w:val="single" w:sz="2" w:space="0" w:color="000000"/>
              <w:bottom w:val="single" w:sz="2" w:space="0" w:color="000000"/>
            </w:tcBorders>
            <w:tcMar>
              <w:top w:w="55" w:type="dxa"/>
              <w:left w:w="55" w:type="dxa"/>
              <w:bottom w:w="55" w:type="dxa"/>
              <w:right w:w="55" w:type="dxa"/>
            </w:tcMar>
          </w:tcPr>
          <w:p w14:paraId="2436AB2D" w14:textId="77777777" w:rsidR="00F26D62" w:rsidRDefault="00F26D62" w:rsidP="001827D3">
            <w:pPr>
              <w:pStyle w:val="Obsahtabulky-kompetence"/>
              <w:snapToGrid w:val="0"/>
              <w:rPr>
                <w:szCs w:val="18"/>
              </w:rPr>
            </w:pPr>
            <w:r>
              <w:rPr>
                <w:szCs w:val="18"/>
              </w:rPr>
              <w:t>- jednotky délky a jejich převody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5195B1" w14:textId="77777777" w:rsidR="00F26D62" w:rsidRDefault="00F26D62" w:rsidP="001827D3">
            <w:pPr>
              <w:pStyle w:val="Obsahtabulky-kompetence"/>
              <w:snapToGrid w:val="0"/>
              <w:rPr>
                <w:szCs w:val="18"/>
              </w:rPr>
            </w:pPr>
          </w:p>
        </w:tc>
      </w:tr>
      <w:tr w:rsidR="00F26D62" w14:paraId="11121E7B"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5A18EC6F" w14:textId="77777777" w:rsidR="00F26D62" w:rsidRDefault="00F26D62" w:rsidP="001827D3">
            <w:pPr>
              <w:pStyle w:val="Obsahtabulky-kompetence"/>
              <w:snapToGrid w:val="0"/>
              <w:rPr>
                <w:b/>
                <w:bCs/>
                <w:szCs w:val="18"/>
              </w:rPr>
            </w:pPr>
            <w:proofErr w:type="gramStart"/>
            <w:r>
              <w:rPr>
                <w:b/>
                <w:bCs/>
                <w:szCs w:val="18"/>
              </w:rPr>
              <w:t>Určí</w:t>
            </w:r>
            <w:proofErr w:type="gramEnd"/>
            <w:r>
              <w:rPr>
                <w:b/>
                <w:bCs/>
                <w:szCs w:val="18"/>
              </w:rPr>
              <w:t xml:space="preserve"> obsah obrazce pomocí čtvercové sítě a užívá základní jednotky obsahu.</w:t>
            </w:r>
          </w:p>
          <w:p w14:paraId="093344E8" w14:textId="77777777" w:rsidR="00F26D62" w:rsidRDefault="00F26D62" w:rsidP="001827D3">
            <w:pPr>
              <w:pStyle w:val="Obsahtabulky-kompetence"/>
              <w:rPr>
                <w:szCs w:val="18"/>
              </w:rPr>
            </w:pPr>
            <w:r>
              <w:rPr>
                <w:szCs w:val="18"/>
              </w:rPr>
              <w:t>- převádí jednotky délky a jednotky obsahu</w:t>
            </w:r>
          </w:p>
          <w:p w14:paraId="0EE71EF3" w14:textId="77777777" w:rsidR="00F26D62" w:rsidRDefault="00F26D62" w:rsidP="001827D3">
            <w:pPr>
              <w:pStyle w:val="Obsahtabulky-kompetence"/>
              <w:rPr>
                <w:szCs w:val="18"/>
              </w:rPr>
            </w:pPr>
            <w:r>
              <w:rPr>
                <w:szCs w:val="18"/>
              </w:rPr>
              <w:t>- vypočítá obvod a obsah čtverce a obdélníka, používá ho při úkolech z praxe</w:t>
            </w:r>
          </w:p>
          <w:p w14:paraId="539AF943" w14:textId="77777777" w:rsidR="00F26D62" w:rsidRDefault="00F26D62" w:rsidP="001827D3">
            <w:pPr>
              <w:pStyle w:val="Obsahtabulky-kompetence"/>
              <w:rPr>
                <w:szCs w:val="18"/>
              </w:rPr>
            </w:pPr>
            <w:r>
              <w:rPr>
                <w:szCs w:val="18"/>
              </w:rPr>
              <w:t xml:space="preserve">- </w:t>
            </w:r>
            <w:proofErr w:type="gramStart"/>
            <w:r>
              <w:rPr>
                <w:szCs w:val="18"/>
              </w:rPr>
              <w:t>určí</w:t>
            </w:r>
            <w:proofErr w:type="gramEnd"/>
            <w:r>
              <w:rPr>
                <w:szCs w:val="18"/>
              </w:rPr>
              <w:t xml:space="preserve"> základní útvary v prostoru – kvádr, krychle, jehlan, koule, kužel, válec</w:t>
            </w:r>
          </w:p>
        </w:tc>
        <w:tc>
          <w:tcPr>
            <w:tcW w:w="3555" w:type="dxa"/>
            <w:tcBorders>
              <w:left w:val="single" w:sz="2" w:space="0" w:color="000000"/>
              <w:bottom w:val="single" w:sz="2" w:space="0" w:color="000000"/>
            </w:tcBorders>
            <w:tcMar>
              <w:top w:w="55" w:type="dxa"/>
              <w:left w:w="55" w:type="dxa"/>
              <w:bottom w:w="55" w:type="dxa"/>
              <w:right w:w="55" w:type="dxa"/>
            </w:tcMar>
          </w:tcPr>
          <w:p w14:paraId="7B5966E3" w14:textId="77777777" w:rsidR="00F26D62" w:rsidRDefault="00F26D62" w:rsidP="001827D3">
            <w:pPr>
              <w:pStyle w:val="Obsahtabulky-kompetence"/>
              <w:snapToGrid w:val="0"/>
              <w:rPr>
                <w:szCs w:val="18"/>
              </w:rPr>
            </w:pPr>
            <w:r>
              <w:rPr>
                <w:szCs w:val="18"/>
              </w:rPr>
              <w:t>- obvod a obsah obrazce</w:t>
            </w:r>
          </w:p>
          <w:p w14:paraId="2FCD13B8" w14:textId="77777777" w:rsidR="00F26D62" w:rsidRDefault="00F26D62" w:rsidP="001827D3">
            <w:pPr>
              <w:pStyle w:val="Obsahtabulky-kompetence"/>
              <w:rPr>
                <w:szCs w:val="18"/>
              </w:rPr>
            </w:pPr>
            <w:r>
              <w:rPr>
                <w:szCs w:val="18"/>
              </w:rPr>
              <w:t>- základní útvary v prostoru</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7A3A0E" w14:textId="77777777" w:rsidR="00F26D62" w:rsidRDefault="00F26D62" w:rsidP="001827D3">
            <w:pPr>
              <w:pStyle w:val="Obsahtabulky-kompetence"/>
              <w:snapToGrid w:val="0"/>
              <w:rPr>
                <w:szCs w:val="18"/>
              </w:rPr>
            </w:pPr>
            <w:r>
              <w:rPr>
                <w:szCs w:val="18"/>
              </w:rPr>
              <w:t>EV – Lidské aktivity a problémy životního prostředí</w:t>
            </w:r>
          </w:p>
        </w:tc>
      </w:tr>
      <w:tr w:rsidR="00F26D62" w14:paraId="2103A307"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7F27FDAA" w14:textId="77777777" w:rsidR="00F26D62" w:rsidRDefault="00F26D62" w:rsidP="001827D3">
            <w:pPr>
              <w:pStyle w:val="Obsahtabulky-kompetence"/>
              <w:snapToGrid w:val="0"/>
              <w:rPr>
                <w:szCs w:val="18"/>
              </w:rPr>
            </w:pPr>
            <w:r>
              <w:rPr>
                <w:szCs w:val="18"/>
              </w:rPr>
              <w:t>NESTANDARTNÍ APLIKAČNÍ ÚLOHY A PROBLÉMY</w:t>
            </w:r>
          </w:p>
          <w:p w14:paraId="3C3B70AC" w14:textId="77777777" w:rsidR="00F26D62" w:rsidRDefault="00F26D62" w:rsidP="001827D3">
            <w:pPr>
              <w:pStyle w:val="Obsahtabulky-kompetence"/>
              <w:rPr>
                <w:b/>
                <w:bCs/>
                <w:szCs w:val="18"/>
              </w:rPr>
            </w:pPr>
            <w:proofErr w:type="gramStart"/>
            <w:r>
              <w:rPr>
                <w:b/>
                <w:bCs/>
                <w:szCs w:val="18"/>
              </w:rPr>
              <w:t>Řeší</w:t>
            </w:r>
            <w:proofErr w:type="gramEnd"/>
            <w:r>
              <w:rPr>
                <w:b/>
                <w:bCs/>
                <w:szCs w:val="18"/>
              </w:rPr>
              <w:t xml:space="preserve"> jednoduché praktické slovní úlohy a problémy, jejichž řešení je do značné míry nezávislé na obvyklých postupech a algoritmech školské matematiky.</w:t>
            </w:r>
          </w:p>
          <w:p w14:paraId="4F5E5186" w14:textId="77777777" w:rsidR="00F26D62" w:rsidRDefault="00F26D62" w:rsidP="001827D3">
            <w:pPr>
              <w:pStyle w:val="Obsahtabulky-kompetence"/>
              <w:rPr>
                <w:szCs w:val="18"/>
              </w:rPr>
            </w:pPr>
            <w:r>
              <w:rPr>
                <w:szCs w:val="18"/>
              </w:rPr>
              <w:t xml:space="preserve">- </w:t>
            </w:r>
            <w:proofErr w:type="gramStart"/>
            <w:r>
              <w:rPr>
                <w:szCs w:val="18"/>
              </w:rPr>
              <w:t>řeší</w:t>
            </w:r>
            <w:proofErr w:type="gramEnd"/>
            <w:r>
              <w:rPr>
                <w:szCs w:val="18"/>
              </w:rPr>
              <w:t xml:space="preserve"> jednoduché praktické slovní úlohy</w:t>
            </w:r>
          </w:p>
          <w:p w14:paraId="706A4FC1" w14:textId="77777777" w:rsidR="00F26D62" w:rsidRDefault="00F26D62" w:rsidP="001827D3">
            <w:pPr>
              <w:pStyle w:val="Obsahtabulky-kompetence"/>
              <w:rPr>
                <w:szCs w:val="18"/>
              </w:rPr>
            </w:pPr>
            <w:r>
              <w:rPr>
                <w:szCs w:val="18"/>
              </w:rPr>
              <w:t>- dokáže vyřešit problémy praktického denního života k přiměřenému věku</w:t>
            </w:r>
          </w:p>
        </w:tc>
        <w:tc>
          <w:tcPr>
            <w:tcW w:w="3555" w:type="dxa"/>
            <w:tcBorders>
              <w:left w:val="single" w:sz="2" w:space="0" w:color="000000"/>
              <w:bottom w:val="single" w:sz="2" w:space="0" w:color="000000"/>
            </w:tcBorders>
            <w:tcMar>
              <w:top w:w="55" w:type="dxa"/>
              <w:left w:w="55" w:type="dxa"/>
              <w:bottom w:w="55" w:type="dxa"/>
              <w:right w:w="55" w:type="dxa"/>
            </w:tcMar>
          </w:tcPr>
          <w:p w14:paraId="3982834B" w14:textId="77777777" w:rsidR="00F26D62" w:rsidRDefault="00F26D62" w:rsidP="001827D3">
            <w:pPr>
              <w:pStyle w:val="Obsahtabulky-kompetence"/>
              <w:snapToGrid w:val="0"/>
              <w:rPr>
                <w:szCs w:val="18"/>
              </w:rPr>
            </w:pPr>
            <w:r>
              <w:rPr>
                <w:szCs w:val="18"/>
              </w:rPr>
              <w:t>- slovní úlohy, prostorová představivost, číselné a obrazové řady</w:t>
            </w:r>
          </w:p>
          <w:p w14:paraId="5EF3A88A" w14:textId="77777777" w:rsidR="00F26D62" w:rsidRDefault="00F26D62" w:rsidP="001827D3">
            <w:pPr>
              <w:pStyle w:val="Obsahtabulky-kompetence"/>
              <w:rPr>
                <w:szCs w:val="18"/>
              </w:rPr>
            </w:pPr>
            <w:r>
              <w:rPr>
                <w:szCs w:val="18"/>
              </w:rPr>
              <w:t>- magické čtverce</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959D3C" w14:textId="77777777" w:rsidR="00F26D62" w:rsidRDefault="00F26D62" w:rsidP="001827D3">
            <w:pPr>
              <w:pStyle w:val="Obsahtabulky-kompetence"/>
              <w:snapToGrid w:val="0"/>
              <w:rPr>
                <w:szCs w:val="18"/>
              </w:rPr>
            </w:pPr>
            <w:r>
              <w:rPr>
                <w:szCs w:val="18"/>
              </w:rPr>
              <w:t>OSV – Řešení problémů a rozhodovací dovednosti</w:t>
            </w:r>
          </w:p>
          <w:p w14:paraId="3ABDDE3D" w14:textId="77777777" w:rsidR="00F26D62" w:rsidRDefault="00F26D62" w:rsidP="001827D3">
            <w:pPr>
              <w:pStyle w:val="Obsahtabulky-kompetence"/>
              <w:rPr>
                <w:szCs w:val="18"/>
              </w:rPr>
            </w:pPr>
            <w:r>
              <w:rPr>
                <w:szCs w:val="18"/>
              </w:rPr>
              <w:t>OSV – Komunikace</w:t>
            </w:r>
          </w:p>
        </w:tc>
      </w:tr>
    </w:tbl>
    <w:p w14:paraId="2392075B" w14:textId="77777777" w:rsidR="00F26D62" w:rsidRDefault="00F26D62" w:rsidP="00F26D62">
      <w:pPr>
        <w:jc w:val="both"/>
        <w:rPr>
          <w:sz w:val="24"/>
          <w:szCs w:val="24"/>
          <w:lang w:val="en-US"/>
        </w:rPr>
      </w:pPr>
    </w:p>
    <w:p w14:paraId="3430F04C" w14:textId="77777777" w:rsidR="00F26D62" w:rsidRDefault="00F26D62" w:rsidP="00F26D62">
      <w:pPr>
        <w:jc w:val="both"/>
        <w:rPr>
          <w:sz w:val="24"/>
          <w:szCs w:val="24"/>
          <w:lang w:val="en-US"/>
        </w:rPr>
      </w:pPr>
    </w:p>
    <w:p w14:paraId="547F5CF7" w14:textId="77777777" w:rsidR="00F26D62" w:rsidRDefault="00F26D62" w:rsidP="00F26D62">
      <w:pPr>
        <w:jc w:val="both"/>
        <w:rPr>
          <w:sz w:val="24"/>
          <w:szCs w:val="24"/>
          <w:lang w:val="en-US"/>
        </w:rPr>
      </w:pPr>
    </w:p>
    <w:p w14:paraId="351E42E7" w14:textId="77777777" w:rsidR="00F26D62" w:rsidRDefault="00F26D62" w:rsidP="00F26D62">
      <w:pPr>
        <w:jc w:val="both"/>
        <w:rPr>
          <w:sz w:val="24"/>
          <w:szCs w:val="24"/>
          <w:lang w:val="en-US"/>
        </w:rPr>
      </w:pPr>
    </w:p>
    <w:p w14:paraId="64F96338" w14:textId="77777777" w:rsidR="00F26D62" w:rsidRDefault="00F26D62" w:rsidP="00F26D62">
      <w:pPr>
        <w:jc w:val="both"/>
        <w:rPr>
          <w:sz w:val="24"/>
          <w:szCs w:val="24"/>
          <w:lang w:val="en-US"/>
        </w:rPr>
      </w:pPr>
    </w:p>
    <w:p w14:paraId="4E604A3D" w14:textId="77777777" w:rsidR="00F26D62" w:rsidRDefault="00F26D62" w:rsidP="00F26D62">
      <w:pPr>
        <w:jc w:val="both"/>
        <w:rPr>
          <w:sz w:val="24"/>
          <w:szCs w:val="24"/>
          <w:lang w:val="en-US"/>
        </w:rPr>
      </w:pPr>
    </w:p>
    <w:p w14:paraId="5F0CD967" w14:textId="77777777" w:rsidR="00F26D62" w:rsidRDefault="00F26D62" w:rsidP="00F26D62">
      <w:pPr>
        <w:jc w:val="both"/>
        <w:rPr>
          <w:sz w:val="24"/>
          <w:szCs w:val="24"/>
          <w:lang w:val="en-US"/>
        </w:rPr>
      </w:pPr>
    </w:p>
    <w:p w14:paraId="0AFD3D0E" w14:textId="77777777" w:rsidR="00F26D62" w:rsidRDefault="00F26D62" w:rsidP="00F26D62">
      <w:pPr>
        <w:jc w:val="both"/>
        <w:rPr>
          <w:sz w:val="24"/>
          <w:szCs w:val="24"/>
          <w:lang w:val="en-US"/>
        </w:rPr>
      </w:pPr>
    </w:p>
    <w:p w14:paraId="301C067F" w14:textId="77777777" w:rsidR="00F26D62" w:rsidRDefault="00F26D62" w:rsidP="00F26D62">
      <w:pPr>
        <w:jc w:val="both"/>
        <w:rPr>
          <w:sz w:val="24"/>
          <w:szCs w:val="24"/>
          <w:lang w:val="en-US"/>
        </w:rPr>
      </w:pPr>
    </w:p>
    <w:p w14:paraId="3E3209C2" w14:textId="77777777" w:rsidR="00F26D62" w:rsidRDefault="00F26D62" w:rsidP="00F26D62">
      <w:pPr>
        <w:jc w:val="both"/>
        <w:rPr>
          <w:sz w:val="24"/>
          <w:szCs w:val="24"/>
          <w:lang w:val="en-US"/>
        </w:rPr>
      </w:pPr>
    </w:p>
    <w:p w14:paraId="20AD263A" w14:textId="77777777" w:rsidR="00F26D62" w:rsidRDefault="00F26D62" w:rsidP="00F26D62">
      <w:pPr>
        <w:jc w:val="both"/>
        <w:rPr>
          <w:sz w:val="24"/>
          <w:szCs w:val="24"/>
          <w:lang w:val="en-US"/>
        </w:rPr>
      </w:pPr>
    </w:p>
    <w:p w14:paraId="2DA0553D" w14:textId="77777777" w:rsidR="00F26D62" w:rsidRDefault="00F26D62" w:rsidP="00F26D62">
      <w:pPr>
        <w:jc w:val="both"/>
        <w:rPr>
          <w:sz w:val="24"/>
          <w:szCs w:val="24"/>
          <w:lang w:val="en-US"/>
        </w:rPr>
      </w:pPr>
    </w:p>
    <w:p w14:paraId="7AF2DAA6" w14:textId="77777777" w:rsidR="00F26D62" w:rsidRDefault="00F26D62" w:rsidP="00F26D62">
      <w:pPr>
        <w:jc w:val="both"/>
        <w:rPr>
          <w:sz w:val="24"/>
          <w:szCs w:val="24"/>
          <w:lang w:val="en-US"/>
        </w:rPr>
      </w:pPr>
    </w:p>
    <w:p w14:paraId="51BB1C2C" w14:textId="77777777" w:rsidR="00F26D62" w:rsidRDefault="00F26D62" w:rsidP="00F26D62">
      <w:pPr>
        <w:jc w:val="both"/>
        <w:rPr>
          <w:sz w:val="24"/>
          <w:szCs w:val="24"/>
          <w:lang w:val="en-US"/>
        </w:rPr>
      </w:pPr>
    </w:p>
    <w:p w14:paraId="1234A638" w14:textId="77777777" w:rsidR="00F26D62" w:rsidRDefault="00F26D62" w:rsidP="00F26D62">
      <w:pPr>
        <w:jc w:val="both"/>
        <w:rPr>
          <w:sz w:val="24"/>
          <w:szCs w:val="24"/>
          <w:lang w:val="en-US"/>
        </w:rPr>
      </w:pPr>
    </w:p>
    <w:p w14:paraId="08D96AD8" w14:textId="77777777" w:rsidR="00B01A48" w:rsidRDefault="00B01A48" w:rsidP="00F26D62">
      <w:pPr>
        <w:jc w:val="both"/>
        <w:rPr>
          <w:sz w:val="24"/>
          <w:szCs w:val="24"/>
          <w:lang w:val="en-US"/>
        </w:rPr>
      </w:pPr>
    </w:p>
    <w:p w14:paraId="17E4924D" w14:textId="77777777" w:rsidR="00B01A48" w:rsidRDefault="00B01A48" w:rsidP="00F26D62">
      <w:pPr>
        <w:jc w:val="both"/>
        <w:rPr>
          <w:sz w:val="24"/>
          <w:szCs w:val="24"/>
          <w:lang w:val="en-US"/>
        </w:rPr>
      </w:pPr>
    </w:p>
    <w:p w14:paraId="36CD3F6F" w14:textId="77777777" w:rsidR="00B01A48" w:rsidRDefault="00B01A48" w:rsidP="00F26D62">
      <w:pPr>
        <w:jc w:val="both"/>
        <w:rPr>
          <w:sz w:val="24"/>
          <w:szCs w:val="24"/>
          <w:lang w:val="en-US"/>
        </w:rPr>
      </w:pPr>
    </w:p>
    <w:p w14:paraId="7B074649" w14:textId="77777777" w:rsidR="00B01A48" w:rsidRDefault="00B01A48" w:rsidP="00F26D62">
      <w:pPr>
        <w:jc w:val="both"/>
        <w:rPr>
          <w:sz w:val="24"/>
          <w:szCs w:val="24"/>
          <w:lang w:val="en-US"/>
        </w:rPr>
      </w:pPr>
    </w:p>
    <w:p w14:paraId="61204ADD" w14:textId="77777777" w:rsidR="00B01A48" w:rsidRDefault="00B01A48" w:rsidP="00F26D62">
      <w:pPr>
        <w:jc w:val="both"/>
        <w:rPr>
          <w:sz w:val="24"/>
          <w:szCs w:val="24"/>
          <w:lang w:val="en-US"/>
        </w:rPr>
      </w:pPr>
    </w:p>
    <w:p w14:paraId="2EE4F34D" w14:textId="77777777" w:rsidR="00B01A48" w:rsidRDefault="00B01A48" w:rsidP="00F26D62">
      <w:pPr>
        <w:jc w:val="both"/>
        <w:rPr>
          <w:sz w:val="24"/>
          <w:szCs w:val="24"/>
          <w:lang w:val="en-US"/>
        </w:rPr>
      </w:pPr>
    </w:p>
    <w:p w14:paraId="2056A3D8" w14:textId="77777777" w:rsidR="00B01A48" w:rsidRDefault="00B01A48" w:rsidP="00F26D62">
      <w:pPr>
        <w:jc w:val="both"/>
        <w:rPr>
          <w:sz w:val="24"/>
          <w:szCs w:val="24"/>
          <w:lang w:val="en-US"/>
        </w:rPr>
      </w:pPr>
    </w:p>
    <w:p w14:paraId="36D86B43" w14:textId="77777777" w:rsidR="00B01A48" w:rsidRDefault="00B01A48" w:rsidP="00F26D62">
      <w:pPr>
        <w:jc w:val="both"/>
        <w:rPr>
          <w:sz w:val="24"/>
          <w:szCs w:val="24"/>
          <w:lang w:val="en-US"/>
        </w:rPr>
      </w:pPr>
    </w:p>
    <w:p w14:paraId="2797C25B" w14:textId="77777777" w:rsidR="00F26D62" w:rsidRDefault="00F26D62" w:rsidP="00F26D62">
      <w:pPr>
        <w:jc w:val="both"/>
        <w:rPr>
          <w:sz w:val="24"/>
          <w:szCs w:val="24"/>
          <w:lang w:val="en-US"/>
        </w:rPr>
      </w:pPr>
    </w:p>
    <w:p w14:paraId="0407EECF" w14:textId="77777777" w:rsidR="00F26D62" w:rsidRDefault="00F26D62" w:rsidP="00F26D62">
      <w:pPr>
        <w:jc w:val="both"/>
        <w:rPr>
          <w:sz w:val="24"/>
          <w:szCs w:val="24"/>
          <w:lang w:val="en-US"/>
        </w:rPr>
      </w:pPr>
    </w:p>
    <w:tbl>
      <w:tblPr>
        <w:tblW w:w="9621" w:type="dxa"/>
        <w:tblLayout w:type="fixed"/>
        <w:tblCellMar>
          <w:left w:w="10" w:type="dxa"/>
          <w:right w:w="10" w:type="dxa"/>
        </w:tblCellMar>
        <w:tblLook w:val="0000" w:firstRow="0" w:lastRow="0" w:firstColumn="0" w:lastColumn="0" w:noHBand="0" w:noVBand="0"/>
      </w:tblPr>
      <w:tblGrid>
        <w:gridCol w:w="2618"/>
        <w:gridCol w:w="7003"/>
      </w:tblGrid>
      <w:tr w:rsidR="00F26D62" w14:paraId="0698E833" w14:textId="77777777" w:rsidTr="00770707">
        <w:trPr>
          <w:trHeight w:val="139"/>
        </w:trPr>
        <w:tc>
          <w:tcPr>
            <w:tcW w:w="9621" w:type="dxa"/>
            <w:gridSpan w:val="2"/>
            <w:tcBorders>
              <w:top w:val="double" w:sz="4" w:space="0" w:color="auto"/>
              <w:left w:val="single" w:sz="2" w:space="0" w:color="000000"/>
              <w:bottom w:val="single" w:sz="2" w:space="0" w:color="000000"/>
              <w:right w:val="single" w:sz="2" w:space="0" w:color="000000"/>
            </w:tcBorders>
            <w:shd w:val="clear" w:color="auto" w:fill="C45911" w:themeFill="accent2" w:themeFillShade="BF"/>
            <w:tcMar>
              <w:top w:w="55" w:type="dxa"/>
              <w:left w:w="55" w:type="dxa"/>
              <w:bottom w:w="55" w:type="dxa"/>
              <w:right w:w="55" w:type="dxa"/>
            </w:tcMar>
          </w:tcPr>
          <w:p w14:paraId="3F613532" w14:textId="77777777" w:rsidR="00F26D62" w:rsidRDefault="00F26D62" w:rsidP="001827D3">
            <w:pPr>
              <w:pStyle w:val="Nadpis3Trojka"/>
            </w:pPr>
            <w:bookmarkStart w:id="3" w:name="_Toc523255745"/>
            <w:r>
              <w:t>Předmět: INFORMATIKA</w:t>
            </w:r>
            <w:bookmarkEnd w:id="3"/>
          </w:p>
          <w:p w14:paraId="197C18E8" w14:textId="775F11D1" w:rsidR="00F26D62" w:rsidRDefault="00F26D62" w:rsidP="001827D3">
            <w:pPr>
              <w:pStyle w:val="TableContents"/>
              <w:rPr>
                <w:b/>
                <w:bCs/>
              </w:rPr>
            </w:pPr>
            <w:r>
              <w:t xml:space="preserve">Vzdělávací oblast: </w:t>
            </w:r>
            <w:r>
              <w:rPr>
                <w:b/>
                <w:bCs/>
              </w:rPr>
              <w:t>INFORMA</w:t>
            </w:r>
            <w:r w:rsidR="00CE02E5">
              <w:rPr>
                <w:b/>
                <w:bCs/>
              </w:rPr>
              <w:t>TIKA</w:t>
            </w:r>
          </w:p>
          <w:p w14:paraId="0F428945" w14:textId="77777777" w:rsidR="00CE02E5" w:rsidRDefault="00CE02E5" w:rsidP="001827D3">
            <w:pPr>
              <w:pStyle w:val="TableContents"/>
            </w:pPr>
          </w:p>
        </w:tc>
      </w:tr>
      <w:tr w:rsidR="00F26D62" w14:paraId="29F1F407" w14:textId="77777777" w:rsidTr="00770707">
        <w:trPr>
          <w:trHeight w:val="139"/>
        </w:trPr>
        <w:tc>
          <w:tcPr>
            <w:tcW w:w="2618" w:type="dxa"/>
            <w:tcBorders>
              <w:left w:val="single" w:sz="2" w:space="0" w:color="000000"/>
              <w:bottom w:val="single" w:sz="2" w:space="0" w:color="000000"/>
            </w:tcBorders>
            <w:shd w:val="clear" w:color="auto" w:fill="E6E6E6"/>
            <w:tcMar>
              <w:top w:w="55" w:type="dxa"/>
              <w:left w:w="55" w:type="dxa"/>
              <w:bottom w:w="55" w:type="dxa"/>
              <w:right w:w="55" w:type="dxa"/>
            </w:tcMar>
          </w:tcPr>
          <w:p w14:paraId="33108E9F" w14:textId="77777777" w:rsidR="00F26D62" w:rsidRDefault="00F26D62" w:rsidP="001827D3">
            <w:pPr>
              <w:pStyle w:val="Obsahtabulky-popisek"/>
            </w:pPr>
            <w:r>
              <w:t>Charakteristika předmětu</w:t>
            </w: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6B7FCE" w14:textId="36F09091" w:rsidR="00CE02E5" w:rsidRDefault="00CE02E5" w:rsidP="001827D3">
            <w:pPr>
              <w:pStyle w:val="TableContents"/>
            </w:pPr>
            <w:r w:rsidRPr="00280CAB">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Klade důraz na rozvíjení žákova informatického myšlení a dává prostor pro praktické aktivní činnosti a tvořivé učení se objevováním, spoluprací, řešením problémů, projektovou činností.</w:t>
            </w:r>
          </w:p>
          <w:p w14:paraId="1D3C360B" w14:textId="77777777" w:rsidR="00CE02E5" w:rsidRDefault="00CE02E5" w:rsidP="001827D3">
            <w:pPr>
              <w:pStyle w:val="TableContents"/>
            </w:pPr>
          </w:p>
        </w:tc>
      </w:tr>
      <w:tr w:rsidR="00F26D62" w14:paraId="3E422FA3" w14:textId="77777777" w:rsidTr="00770707">
        <w:trPr>
          <w:trHeight w:val="139"/>
        </w:trPr>
        <w:tc>
          <w:tcPr>
            <w:tcW w:w="2618" w:type="dxa"/>
            <w:tcBorders>
              <w:left w:val="single" w:sz="2" w:space="0" w:color="000000"/>
              <w:bottom w:val="single" w:sz="2" w:space="0" w:color="000000"/>
            </w:tcBorders>
            <w:shd w:val="clear" w:color="auto" w:fill="E6E6E6"/>
            <w:tcMar>
              <w:top w:w="55" w:type="dxa"/>
              <w:left w:w="55" w:type="dxa"/>
              <w:bottom w:w="55" w:type="dxa"/>
              <w:right w:w="55" w:type="dxa"/>
            </w:tcMar>
          </w:tcPr>
          <w:p w14:paraId="422B7494" w14:textId="77777777" w:rsidR="00F26D62" w:rsidRDefault="00F26D62" w:rsidP="001827D3">
            <w:pPr>
              <w:pStyle w:val="Obsahtabulky-popisek"/>
            </w:pPr>
            <w:r>
              <w:t>Časové a organizační vymezení předmětu</w:t>
            </w: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2428E9" w14:textId="6643EAD5" w:rsidR="00F26D62" w:rsidRDefault="00CE02E5" w:rsidP="001827D3">
            <w:pPr>
              <w:pStyle w:val="TableContents"/>
              <w:rPr>
                <w:rFonts w:cs="Times New Roman"/>
                <w:lang w:eastAsia="cs-CZ"/>
              </w:rPr>
            </w:pPr>
            <w:r w:rsidRPr="00280CAB">
              <w:rPr>
                <w:rFonts w:cs="Times New Roman"/>
                <w:lang w:eastAsia="cs-CZ"/>
              </w:rPr>
              <w:t>Předmět Informatika</w:t>
            </w:r>
            <w:r>
              <w:rPr>
                <w:rFonts w:cs="Times New Roman"/>
                <w:lang w:eastAsia="cs-CZ"/>
              </w:rPr>
              <w:t xml:space="preserve"> </w:t>
            </w:r>
            <w:r w:rsidR="00F26D62">
              <w:rPr>
                <w:rFonts w:cs="Times New Roman"/>
                <w:lang w:eastAsia="cs-CZ"/>
              </w:rPr>
              <w:t>je vyučována v samostatném povinném předmětu Informatika ve 4. a 5. ročníku s časovou dotací 1 hodina týdně</w:t>
            </w:r>
            <w:r>
              <w:rPr>
                <w:rFonts w:cs="Times New Roman"/>
                <w:lang w:eastAsia="cs-CZ"/>
              </w:rPr>
              <w:t>.</w:t>
            </w:r>
          </w:p>
        </w:tc>
      </w:tr>
      <w:tr w:rsidR="00F26D62" w14:paraId="16D6BEDF" w14:textId="77777777" w:rsidTr="00770707">
        <w:trPr>
          <w:trHeight w:val="139"/>
        </w:trPr>
        <w:tc>
          <w:tcPr>
            <w:tcW w:w="2618" w:type="dxa"/>
            <w:tcBorders>
              <w:left w:val="single" w:sz="2" w:space="0" w:color="000000"/>
              <w:bottom w:val="single" w:sz="2" w:space="0" w:color="000000"/>
            </w:tcBorders>
            <w:shd w:val="clear" w:color="auto" w:fill="E6E6E6"/>
            <w:tcMar>
              <w:top w:w="55" w:type="dxa"/>
              <w:left w:w="55" w:type="dxa"/>
              <w:bottom w:w="55" w:type="dxa"/>
              <w:right w:w="55" w:type="dxa"/>
            </w:tcMar>
          </w:tcPr>
          <w:p w14:paraId="0C2A5483" w14:textId="77777777" w:rsidR="00F26D62" w:rsidRDefault="00F26D62" w:rsidP="001827D3">
            <w:pPr>
              <w:pStyle w:val="Obsahtabulky-popisek"/>
            </w:pPr>
            <w:r>
              <w:t>Průřezová témata</w:t>
            </w: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F8E654" w14:textId="77777777" w:rsidR="00F26D62" w:rsidRDefault="00F26D62" w:rsidP="001827D3">
            <w:pPr>
              <w:pStyle w:val="Obsahtabulky-kompetence"/>
            </w:pPr>
            <w:r>
              <w:rPr>
                <w:rFonts w:cs="Times New Roman"/>
                <w:b/>
                <w:bCs/>
                <w:lang w:eastAsia="cs-CZ"/>
              </w:rPr>
              <w:t>Mediální výchova</w:t>
            </w:r>
            <w:r>
              <w:rPr>
                <w:rFonts w:cs="Times New Roman"/>
                <w:lang w:eastAsia="cs-CZ"/>
              </w:rPr>
              <w:t xml:space="preserve"> – kritické čtení a vnímání mediálních sdělení, tvorba mediálního sdělení, práce v realizačním týmu</w:t>
            </w:r>
          </w:p>
          <w:p w14:paraId="5F809C36" w14:textId="77777777" w:rsidR="00F26D62" w:rsidRPr="00280CAB" w:rsidRDefault="00F26D62" w:rsidP="001827D3">
            <w:pPr>
              <w:pStyle w:val="TableContents"/>
              <w:rPr>
                <w:rFonts w:cs="Times New Roman"/>
                <w:lang w:eastAsia="cs-CZ"/>
              </w:rPr>
            </w:pPr>
            <w:r w:rsidRPr="00280CAB">
              <w:rPr>
                <w:rFonts w:cs="Times New Roman"/>
                <w:b/>
                <w:bCs/>
                <w:lang w:eastAsia="cs-CZ"/>
              </w:rPr>
              <w:t>Osobnostní a sociální výchova</w:t>
            </w:r>
            <w:r w:rsidRPr="00280CAB">
              <w:rPr>
                <w:rFonts w:cs="Times New Roman"/>
                <w:lang w:eastAsia="cs-CZ"/>
              </w:rPr>
              <w:t xml:space="preserve"> – rozvoj schopností poznávání, komunikace, kooperace a kompetice</w:t>
            </w:r>
          </w:p>
          <w:p w14:paraId="3DA8FBF5" w14:textId="3CC13D96" w:rsidR="00CE02E5" w:rsidRDefault="00CE02E5" w:rsidP="001827D3">
            <w:pPr>
              <w:pStyle w:val="TableContents"/>
            </w:pPr>
            <w:r w:rsidRPr="00280CAB">
              <w:rPr>
                <w:b/>
                <w:bCs/>
              </w:rPr>
              <w:t>Výchova k myšlení v evropských a globálních souvislostech</w:t>
            </w:r>
            <w:r w:rsidRPr="00280CAB">
              <w:t xml:space="preserve"> - – objevujeme Evropu a svět </w:t>
            </w:r>
            <w:r w:rsidRPr="00280CAB">
              <w:rPr>
                <w:b/>
                <w:bCs/>
              </w:rPr>
              <w:t>Enviromentální výchova</w:t>
            </w:r>
            <w:r w:rsidRPr="00280CAB">
              <w:t xml:space="preserve"> – vztah člověka k </w:t>
            </w:r>
            <w:proofErr w:type="spellStart"/>
            <w:r w:rsidRPr="00280CAB">
              <w:t>prostřed</w:t>
            </w:r>
            <w:proofErr w:type="spellEnd"/>
          </w:p>
        </w:tc>
      </w:tr>
      <w:tr w:rsidR="00F26D62" w14:paraId="2267A82F" w14:textId="77777777" w:rsidTr="00770707">
        <w:trPr>
          <w:trHeight w:val="139"/>
        </w:trPr>
        <w:tc>
          <w:tcPr>
            <w:tcW w:w="2618" w:type="dxa"/>
            <w:tcBorders>
              <w:left w:val="single" w:sz="2" w:space="0" w:color="000000"/>
              <w:bottom w:val="single" w:sz="2" w:space="0" w:color="000000"/>
            </w:tcBorders>
            <w:shd w:val="clear" w:color="auto" w:fill="E6E6E6"/>
            <w:tcMar>
              <w:top w:w="55" w:type="dxa"/>
              <w:left w:w="55" w:type="dxa"/>
              <w:bottom w:w="55" w:type="dxa"/>
              <w:right w:w="55" w:type="dxa"/>
            </w:tcMar>
          </w:tcPr>
          <w:p w14:paraId="476534D2" w14:textId="77777777" w:rsidR="00F26D62" w:rsidRDefault="00F26D62" w:rsidP="001827D3">
            <w:pPr>
              <w:pStyle w:val="Obsahtabulky-popisek"/>
            </w:pPr>
            <w:r>
              <w:t>Metody a formy práce</w:t>
            </w: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4F5593" w14:textId="59B4C883" w:rsidR="00CE02E5" w:rsidRDefault="00CE02E5" w:rsidP="001827D3">
            <w:pPr>
              <w:pStyle w:val="TableContents"/>
            </w:pPr>
            <w:r w:rsidRPr="00280CAB">
              <w:t>Diskuse, dramatizace, heuristický rozhovor, badatelské aktivity, problémové úkoly, problémová výuka, samostatná práce, práce ve dvojicích/skupinách, objevování, experiment, praktické činnosti, ukázky, výklad, projekt a projektová výuka</w:t>
            </w:r>
          </w:p>
          <w:p w14:paraId="10A844E4" w14:textId="77777777" w:rsidR="00CE02E5" w:rsidRDefault="00CE02E5" w:rsidP="001827D3">
            <w:pPr>
              <w:pStyle w:val="TableContents"/>
            </w:pPr>
          </w:p>
        </w:tc>
      </w:tr>
      <w:tr w:rsidR="00F26D62" w14:paraId="46ACCA31" w14:textId="77777777" w:rsidTr="00770707">
        <w:trPr>
          <w:trHeight w:val="139"/>
        </w:trPr>
        <w:tc>
          <w:tcPr>
            <w:tcW w:w="9621"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89995ED" w14:textId="6BF62337" w:rsidR="00CE02E5" w:rsidRPr="00280CAB" w:rsidRDefault="00CE02E5" w:rsidP="001827D3">
            <w:pPr>
              <w:pStyle w:val="Obsahtabulky-popisek"/>
            </w:pPr>
            <w:r w:rsidRPr="00280CAB">
              <w:t>Klíčové kompetence</w:t>
            </w:r>
          </w:p>
          <w:p w14:paraId="7DABE63E" w14:textId="77777777" w:rsidR="00CE02E5" w:rsidRDefault="00CE02E5" w:rsidP="001827D3">
            <w:pPr>
              <w:pStyle w:val="Obsahtabulky-popisek"/>
            </w:pPr>
          </w:p>
        </w:tc>
      </w:tr>
      <w:tr w:rsidR="00F26D62" w14:paraId="6C1754B8" w14:textId="77777777" w:rsidTr="00770707">
        <w:trPr>
          <w:trHeight w:val="139"/>
        </w:trPr>
        <w:tc>
          <w:tcPr>
            <w:tcW w:w="2618" w:type="dxa"/>
            <w:tcBorders>
              <w:left w:val="single" w:sz="2" w:space="0" w:color="000000"/>
              <w:bottom w:val="single" w:sz="2" w:space="0" w:color="000000"/>
            </w:tcBorders>
            <w:tcMar>
              <w:top w:w="55" w:type="dxa"/>
              <w:left w:w="55" w:type="dxa"/>
              <w:bottom w:w="55" w:type="dxa"/>
              <w:right w:w="55" w:type="dxa"/>
            </w:tcMar>
          </w:tcPr>
          <w:p w14:paraId="6DD58267" w14:textId="77777777" w:rsidR="00F26D62" w:rsidRDefault="00F26D62" w:rsidP="001827D3">
            <w:pPr>
              <w:pStyle w:val="TableContents"/>
              <w:rPr>
                <w:b/>
                <w:bCs/>
              </w:rPr>
            </w:pPr>
            <w:r>
              <w:rPr>
                <w:b/>
                <w:bCs/>
              </w:rPr>
              <w:t>k učení</w:t>
            </w: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F8A9FF" w14:textId="77777777" w:rsidR="00F26D62" w:rsidRDefault="00F26D62" w:rsidP="001827D3">
            <w:pPr>
              <w:pStyle w:val="Obsahtabulky-kompetence"/>
            </w:pPr>
            <w:r>
              <w:t>učitel:</w:t>
            </w:r>
          </w:p>
          <w:p w14:paraId="089E69CA" w14:textId="77777777" w:rsidR="00F26D62" w:rsidRDefault="00F26D62" w:rsidP="001827D3">
            <w:pPr>
              <w:pStyle w:val="Obsahtabulky-kompetence"/>
            </w:pPr>
            <w:r>
              <w:t>- vede zadávanými úkoly žáky k samostatnému objevování možností využití informačních a komunikačních technologií v praktickém životě, pro toto poznávání využívají zkušeností s jiným SW, spolupráci s ostatními žáky, nápovědu (</w:t>
            </w:r>
            <w:proofErr w:type="spellStart"/>
            <w:r>
              <w:t>help</w:t>
            </w:r>
            <w:proofErr w:type="spellEnd"/>
            <w:r>
              <w:t>) u jednotlivých programů, literaturu apod.</w:t>
            </w:r>
          </w:p>
          <w:p w14:paraId="404D2F2B" w14:textId="77777777" w:rsidR="00F26D62" w:rsidRDefault="00F26D62" w:rsidP="001827D3">
            <w:pPr>
              <w:pStyle w:val="Obsahtabulky-kompetence"/>
            </w:pPr>
            <w:r>
              <w:t xml:space="preserve">- tím, že žáci mohou využívat svých poznámek při praktických úkolech, je </w:t>
            </w:r>
            <w:proofErr w:type="gramStart"/>
            <w:r>
              <w:t>učí</w:t>
            </w:r>
            <w:proofErr w:type="gramEnd"/>
            <w:r>
              <w:t xml:space="preserve"> pořizovat si takové poznámky, které jim pak pomohou při praktické práci s technikou</w:t>
            </w:r>
          </w:p>
        </w:tc>
      </w:tr>
      <w:tr w:rsidR="00F26D62" w14:paraId="7EA3167B" w14:textId="77777777" w:rsidTr="00770707">
        <w:trPr>
          <w:trHeight w:val="139"/>
        </w:trPr>
        <w:tc>
          <w:tcPr>
            <w:tcW w:w="2618" w:type="dxa"/>
            <w:tcBorders>
              <w:left w:val="single" w:sz="2" w:space="0" w:color="000000"/>
              <w:bottom w:val="single" w:sz="2" w:space="0" w:color="000000"/>
            </w:tcBorders>
            <w:tcMar>
              <w:top w:w="55" w:type="dxa"/>
              <w:left w:w="55" w:type="dxa"/>
              <w:bottom w:w="55" w:type="dxa"/>
              <w:right w:w="55" w:type="dxa"/>
            </w:tcMar>
          </w:tcPr>
          <w:p w14:paraId="5619F75A" w14:textId="77777777" w:rsidR="00F26D62" w:rsidRDefault="00F26D62" w:rsidP="001827D3">
            <w:pPr>
              <w:pStyle w:val="TableContents"/>
              <w:rPr>
                <w:b/>
                <w:bCs/>
              </w:rPr>
            </w:pPr>
            <w:r>
              <w:rPr>
                <w:b/>
                <w:bCs/>
              </w:rPr>
              <w:lastRenderedPageBreak/>
              <w:t>k řešení problémů</w:t>
            </w: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330FBD" w14:textId="77777777" w:rsidR="00F26D62" w:rsidRDefault="00F26D62" w:rsidP="001827D3">
            <w:pPr>
              <w:pStyle w:val="Obsahtabulky-kompetence"/>
            </w:pPr>
            <w:r>
              <w:t>učitel:</w:t>
            </w:r>
          </w:p>
          <w:p w14:paraId="6AEF898B" w14:textId="77777777" w:rsidR="00F26D62" w:rsidRDefault="00F26D62" w:rsidP="001827D3">
            <w:pPr>
              <w:pStyle w:val="Obsahtabulky-kompetence"/>
            </w:pPr>
            <w:r>
              <w:t xml:space="preserve">- vede žáky zadáváním úloh a projektů k tvořivému přístupu při jejich řešení, </w:t>
            </w:r>
            <w:proofErr w:type="gramStart"/>
            <w:r>
              <w:t>učí</w:t>
            </w:r>
            <w:proofErr w:type="gramEnd"/>
            <w:r>
              <w:t xml:space="preserve"> je chápat, že v životě se při práci s informačními a komunikačními technologiemi budou často setkávat s problémy, které nemají jen jedno správné řešení, ale že způsobů řešení je více</w:t>
            </w:r>
          </w:p>
          <w:p w14:paraId="027C8912" w14:textId="77777777" w:rsidR="00F26D62" w:rsidRDefault="00F26D62" w:rsidP="001827D3">
            <w:pPr>
              <w:pStyle w:val="Obsahtabulky-kompetence"/>
            </w:pPr>
            <w:r>
              <w:t xml:space="preserve">- funguje v roli </w:t>
            </w:r>
            <w:proofErr w:type="gramStart"/>
            <w:r>
              <w:t>konzultanta - žáci</w:t>
            </w:r>
            <w:proofErr w:type="gramEnd"/>
            <w:r>
              <w:t xml:space="preserve"> jsou vedeni nejen k nalézání řešení, ale také k jeho praktickému provedení a dotažení do konce</w:t>
            </w:r>
          </w:p>
        </w:tc>
      </w:tr>
      <w:tr w:rsidR="00F26D62" w14:paraId="291699CC" w14:textId="77777777" w:rsidTr="00770707">
        <w:trPr>
          <w:cantSplit/>
          <w:trHeight w:val="139"/>
        </w:trPr>
        <w:tc>
          <w:tcPr>
            <w:tcW w:w="2618" w:type="dxa"/>
            <w:tcBorders>
              <w:left w:val="single" w:sz="2" w:space="0" w:color="000000"/>
              <w:bottom w:val="single" w:sz="2" w:space="0" w:color="000000"/>
            </w:tcBorders>
            <w:tcMar>
              <w:top w:w="55" w:type="dxa"/>
              <w:left w:w="55" w:type="dxa"/>
              <w:bottom w:w="55" w:type="dxa"/>
              <w:right w:w="55" w:type="dxa"/>
            </w:tcMar>
          </w:tcPr>
          <w:p w14:paraId="51A26D90" w14:textId="77777777" w:rsidR="00F26D62" w:rsidRDefault="00F26D62" w:rsidP="001827D3">
            <w:pPr>
              <w:pStyle w:val="Obsahtabulky-popisek"/>
            </w:pPr>
            <w:r>
              <w:t>sociální a personální</w:t>
            </w: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52080D" w14:textId="77777777" w:rsidR="00F26D62" w:rsidRDefault="00F26D62" w:rsidP="001827D3">
            <w:pPr>
              <w:pStyle w:val="Obsahtabulky-kompetence"/>
            </w:pPr>
            <w:r>
              <w:t>učitel:</w:t>
            </w:r>
          </w:p>
          <w:p w14:paraId="690BB349" w14:textId="77777777" w:rsidR="00F26D62" w:rsidRDefault="00F26D62" w:rsidP="001827D3">
            <w:pPr>
              <w:pStyle w:val="Obsahtabulky-kompetence"/>
            </w:pPr>
            <w:r>
              <w:t xml:space="preserve">- při práci vede žáky ke kolegiální radě či pomoci, případně je při projektech </w:t>
            </w:r>
            <w:proofErr w:type="gramStart"/>
            <w:r>
              <w:t>učí</w:t>
            </w:r>
            <w:proofErr w:type="gramEnd"/>
            <w:r>
              <w:t xml:space="preserve"> pracovat v týmu, rozdělit a naplánovat si práci, hlídat časový harmonogram apod.</w:t>
            </w:r>
          </w:p>
          <w:p w14:paraId="00E9EC30" w14:textId="77777777" w:rsidR="00F26D62" w:rsidRDefault="00F26D62" w:rsidP="001827D3">
            <w:pPr>
              <w:pStyle w:val="Obsahtabulky-kompetence"/>
            </w:pPr>
            <w:r>
              <w:t xml:space="preserve">- přizývá žáky k hodnocení </w:t>
            </w:r>
            <w:proofErr w:type="gramStart"/>
            <w:r>
              <w:t>prací - žák</w:t>
            </w:r>
            <w:proofErr w:type="gramEnd"/>
            <w:r>
              <w:t xml:space="preserve"> se učí hodnotit svoji práci i práci ostatních, při vzájemné komunikaci jsou žáci vedeni k ohleduplnosti a taktu, učí se chápat, že každý člověk je různě chápavý a zručný</w:t>
            </w:r>
          </w:p>
        </w:tc>
      </w:tr>
      <w:tr w:rsidR="00F26D62" w14:paraId="73B2EAB4" w14:textId="77777777" w:rsidTr="00770707">
        <w:trPr>
          <w:trHeight w:val="139"/>
        </w:trPr>
        <w:tc>
          <w:tcPr>
            <w:tcW w:w="2618" w:type="dxa"/>
            <w:tcBorders>
              <w:left w:val="single" w:sz="2" w:space="0" w:color="000000"/>
              <w:bottom w:val="single" w:sz="2" w:space="0" w:color="000000"/>
            </w:tcBorders>
            <w:tcMar>
              <w:top w:w="55" w:type="dxa"/>
              <w:left w:w="55" w:type="dxa"/>
              <w:bottom w:w="55" w:type="dxa"/>
              <w:right w:w="55" w:type="dxa"/>
            </w:tcMar>
          </w:tcPr>
          <w:p w14:paraId="6316EEF7" w14:textId="77777777" w:rsidR="00F26D62" w:rsidRDefault="00F26D62" w:rsidP="001827D3">
            <w:pPr>
              <w:pStyle w:val="Obsahtabulky-popisek"/>
            </w:pPr>
            <w:r>
              <w:t>občanské</w:t>
            </w: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DA667E" w14:textId="77777777" w:rsidR="00F26D62" w:rsidRDefault="00F26D62" w:rsidP="001827D3">
            <w:pPr>
              <w:pStyle w:val="Obsahtabulky-kompetence"/>
            </w:pPr>
            <w:r>
              <w:t>učitel:</w:t>
            </w:r>
          </w:p>
          <w:p w14:paraId="329AA905" w14:textId="77777777" w:rsidR="00F26D62" w:rsidRDefault="00F26D62" w:rsidP="001827D3">
            <w:pPr>
              <w:pStyle w:val="Obsahtabulky-kompetence"/>
            </w:pPr>
            <w:r>
              <w:t>- seznamuje žáky s vazbami na legislativu a obecné morální zákony (SW pirátství, autorský zákon, ochrana osobních údajů, bezpečnost, hesla ...) tím, že je musí dodržovat (citace použitého pramene, ve škole není žádný nelegální SW, žáci si chrání své heslo ...)</w:t>
            </w:r>
          </w:p>
          <w:p w14:paraId="7252F5F7" w14:textId="77777777" w:rsidR="00F26D62" w:rsidRDefault="00F26D62" w:rsidP="001827D3">
            <w:pPr>
              <w:pStyle w:val="Obsahtabulky-kompetence"/>
            </w:pPr>
            <w:r>
              <w:t xml:space="preserve">- vede žáky při zpracovávání informací ke kritickému myšlení nad obsahy sdělení, ke kterým se mohou dostat prostřednictvím </w:t>
            </w:r>
            <w:proofErr w:type="gramStart"/>
            <w:r>
              <w:t>Internetu</w:t>
            </w:r>
            <w:proofErr w:type="gramEnd"/>
            <w:r>
              <w:t xml:space="preserve"> i jinými cestami</w:t>
            </w:r>
          </w:p>
        </w:tc>
      </w:tr>
      <w:tr w:rsidR="00F26D62" w14:paraId="0946B896" w14:textId="77777777" w:rsidTr="00770707">
        <w:trPr>
          <w:trHeight w:val="139"/>
        </w:trPr>
        <w:tc>
          <w:tcPr>
            <w:tcW w:w="2618" w:type="dxa"/>
            <w:tcBorders>
              <w:left w:val="single" w:sz="2" w:space="0" w:color="000000"/>
              <w:bottom w:val="single" w:sz="2" w:space="0" w:color="000000"/>
            </w:tcBorders>
            <w:tcMar>
              <w:top w:w="55" w:type="dxa"/>
              <w:left w:w="55" w:type="dxa"/>
              <w:bottom w:w="55" w:type="dxa"/>
              <w:right w:w="55" w:type="dxa"/>
            </w:tcMar>
          </w:tcPr>
          <w:p w14:paraId="31E303D6" w14:textId="77777777" w:rsidR="00F26D62" w:rsidRDefault="00F26D62" w:rsidP="001827D3">
            <w:pPr>
              <w:pStyle w:val="Obsahtabulky-popisek"/>
            </w:pPr>
            <w:r>
              <w:t>komunikativní</w:t>
            </w: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16F9BD" w14:textId="77777777" w:rsidR="00F26D62" w:rsidRDefault="00F26D62" w:rsidP="001827D3">
            <w:pPr>
              <w:pStyle w:val="Obsahtabulky-kompetence"/>
            </w:pPr>
            <w:r>
              <w:t>učitel:</w:t>
            </w:r>
          </w:p>
          <w:p w14:paraId="2577AF10" w14:textId="77777777" w:rsidR="00F26D62" w:rsidRDefault="00F26D62" w:rsidP="001827D3">
            <w:pPr>
              <w:pStyle w:val="Obsahtabulky-kompetence"/>
            </w:pPr>
            <w:r>
              <w:t xml:space="preserve">- </w:t>
            </w:r>
            <w:proofErr w:type="gramStart"/>
            <w:r>
              <w:t>učí</w:t>
            </w:r>
            <w:proofErr w:type="gramEnd"/>
            <w:r>
              <w:t xml:space="preserve"> také žáky pro komunikaci na dálku využívat vhodné technologie – některé práce odevzdávají prostřednictvím elektronické pošty</w:t>
            </w:r>
          </w:p>
          <w:p w14:paraId="12617F0F" w14:textId="77777777" w:rsidR="00F26D62" w:rsidRDefault="00F26D62" w:rsidP="001827D3">
            <w:pPr>
              <w:pStyle w:val="Obsahtabulky-kompetence"/>
            </w:pPr>
            <w:r>
              <w:t>- vede žáky při komunikaci dodržovat vžité konvence a pravidla (forma vhodná pro danou technologii, náležitosti apod.)</w:t>
            </w:r>
          </w:p>
          <w:p w14:paraId="7B83C5C3" w14:textId="77777777" w:rsidR="00280CAB" w:rsidRDefault="00280CAB" w:rsidP="001827D3">
            <w:pPr>
              <w:pStyle w:val="Obsahtabulky-kompetence"/>
            </w:pPr>
          </w:p>
        </w:tc>
      </w:tr>
      <w:tr w:rsidR="00280CAB" w14:paraId="317A2601" w14:textId="77777777" w:rsidTr="00770707">
        <w:trPr>
          <w:trHeight w:val="1823"/>
        </w:trPr>
        <w:tc>
          <w:tcPr>
            <w:tcW w:w="2618" w:type="dxa"/>
            <w:tcBorders>
              <w:left w:val="single" w:sz="2" w:space="0" w:color="000000"/>
              <w:bottom w:val="single" w:sz="2" w:space="0" w:color="000000"/>
            </w:tcBorders>
            <w:tcMar>
              <w:top w:w="55" w:type="dxa"/>
              <w:left w:w="55" w:type="dxa"/>
              <w:bottom w:w="55" w:type="dxa"/>
              <w:right w:w="55" w:type="dxa"/>
            </w:tcMar>
          </w:tcPr>
          <w:p w14:paraId="577771F8" w14:textId="77777777" w:rsidR="00280CAB" w:rsidRDefault="00280CAB" w:rsidP="00280CAB">
            <w:pPr>
              <w:pStyle w:val="Obsahtabulky-popisek"/>
            </w:pPr>
            <w:r>
              <w:t>Pracovní</w:t>
            </w:r>
          </w:p>
          <w:p w14:paraId="1C747BD4" w14:textId="77777777" w:rsidR="00280CAB" w:rsidRDefault="00280CAB" w:rsidP="001827D3">
            <w:pPr>
              <w:pStyle w:val="Obsahtabulky-popisek"/>
            </w:pP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17630E" w14:textId="77777777" w:rsidR="00280CAB" w:rsidRDefault="00280CAB" w:rsidP="00280CAB">
            <w:pPr>
              <w:pStyle w:val="Obsahtabulky-kompetence"/>
            </w:pPr>
            <w:r>
              <w:t>učitel:</w:t>
            </w:r>
          </w:p>
          <w:p w14:paraId="463FCDAD" w14:textId="77777777" w:rsidR="00280CAB" w:rsidRDefault="00280CAB" w:rsidP="00280CAB">
            <w:pPr>
              <w:pStyle w:val="Obsahtabulky-kompetence"/>
            </w:pPr>
            <w:r>
              <w:t>- vede žáky k dodržování bezpečnostních a hygienických pravidel pro práci s výpočetní technikou</w:t>
            </w:r>
          </w:p>
          <w:p w14:paraId="18C24B87" w14:textId="77777777" w:rsidR="00280CAB" w:rsidRDefault="00280CAB" w:rsidP="00280CAB">
            <w:pPr>
              <w:pStyle w:val="Obsahtabulky-kompetence"/>
            </w:pPr>
            <w:r>
              <w:t>- umožňuje žákům využít ICT pro hledání informací důležitých pro svůj další profesní růst.</w:t>
            </w:r>
          </w:p>
          <w:p w14:paraId="68F71A90" w14:textId="77777777" w:rsidR="00280CAB" w:rsidRDefault="00280CAB" w:rsidP="001827D3">
            <w:pPr>
              <w:pStyle w:val="Obsahtabulky-kompetence"/>
            </w:pPr>
          </w:p>
          <w:p w14:paraId="52F85480" w14:textId="77777777" w:rsidR="00280CAB" w:rsidRDefault="00280CAB" w:rsidP="001827D3">
            <w:pPr>
              <w:pStyle w:val="Obsahtabulky-kompetence"/>
            </w:pPr>
          </w:p>
          <w:p w14:paraId="5F6EC5D1" w14:textId="77777777" w:rsidR="00280CAB" w:rsidRDefault="00280CAB" w:rsidP="001827D3">
            <w:pPr>
              <w:pStyle w:val="Obsahtabulky-kompetence"/>
            </w:pPr>
          </w:p>
          <w:p w14:paraId="3BBF35A7" w14:textId="77777777" w:rsidR="00280CAB" w:rsidRDefault="00280CAB" w:rsidP="00770707">
            <w:pPr>
              <w:pStyle w:val="Obsahtabulky-kompetence"/>
              <w:ind w:left="0"/>
            </w:pPr>
          </w:p>
        </w:tc>
      </w:tr>
      <w:tr w:rsidR="00F26D62" w14:paraId="137D9261" w14:textId="77777777" w:rsidTr="00770707">
        <w:trPr>
          <w:trHeight w:val="139"/>
        </w:trPr>
        <w:tc>
          <w:tcPr>
            <w:tcW w:w="2618" w:type="dxa"/>
            <w:tcBorders>
              <w:left w:val="single" w:sz="2" w:space="0" w:color="000000"/>
            </w:tcBorders>
            <w:tcMar>
              <w:top w:w="55" w:type="dxa"/>
              <w:left w:w="55" w:type="dxa"/>
              <w:bottom w:w="55" w:type="dxa"/>
              <w:right w:w="55" w:type="dxa"/>
            </w:tcMar>
          </w:tcPr>
          <w:p w14:paraId="5AD1D2EF" w14:textId="5CF3CB40" w:rsidR="00CE02E5" w:rsidRDefault="00280CAB" w:rsidP="001827D3">
            <w:pPr>
              <w:pStyle w:val="Obsahtabulky-popisek"/>
            </w:pPr>
            <w:r w:rsidRPr="00280CAB">
              <w:t>Digitální</w:t>
            </w:r>
          </w:p>
          <w:p w14:paraId="18E39A6D" w14:textId="77777777" w:rsidR="00CE02E5" w:rsidRDefault="00CE02E5" w:rsidP="001827D3">
            <w:pPr>
              <w:pStyle w:val="Obsahtabulky-popisek"/>
            </w:pPr>
          </w:p>
          <w:p w14:paraId="3E0731B0" w14:textId="77777777" w:rsidR="00CE02E5" w:rsidRDefault="00CE02E5" w:rsidP="001827D3">
            <w:pPr>
              <w:pStyle w:val="Obsahtabulky-popisek"/>
            </w:pPr>
          </w:p>
          <w:p w14:paraId="5976F736" w14:textId="77777777" w:rsidR="00CE02E5" w:rsidRDefault="00CE02E5" w:rsidP="001827D3">
            <w:pPr>
              <w:pStyle w:val="Obsahtabulky-popisek"/>
            </w:pPr>
          </w:p>
          <w:p w14:paraId="792417F3" w14:textId="6FEFC8B5" w:rsidR="00CE02E5" w:rsidRDefault="00CE02E5" w:rsidP="001827D3">
            <w:pPr>
              <w:pStyle w:val="Obsahtabulky-popisek"/>
            </w:pPr>
          </w:p>
        </w:tc>
        <w:tc>
          <w:tcPr>
            <w:tcW w:w="7002" w:type="dxa"/>
            <w:tcBorders>
              <w:left w:val="single" w:sz="2" w:space="0" w:color="000000"/>
              <w:right w:val="single" w:sz="2" w:space="0" w:color="000000"/>
            </w:tcBorders>
            <w:tcMar>
              <w:top w:w="55" w:type="dxa"/>
              <w:left w:w="55" w:type="dxa"/>
              <w:bottom w:w="55" w:type="dxa"/>
              <w:right w:w="55" w:type="dxa"/>
            </w:tcMar>
          </w:tcPr>
          <w:p w14:paraId="5AE37A26" w14:textId="77777777" w:rsidR="00280CAB" w:rsidRPr="00280CAB" w:rsidRDefault="00280CAB" w:rsidP="00280CAB">
            <w:pPr>
              <w:pStyle w:val="Obsahtabulky-kompetence"/>
            </w:pPr>
            <w:r w:rsidRPr="00280CAB">
              <w:t xml:space="preserve">učitel: </w:t>
            </w:r>
          </w:p>
          <w:p w14:paraId="63D1E98E" w14:textId="77777777" w:rsidR="00280CAB" w:rsidRDefault="00280CAB" w:rsidP="00280CAB">
            <w:pPr>
              <w:pStyle w:val="Obsahtabulky-kompetence"/>
            </w:pPr>
            <w:r w:rsidRPr="00280CAB">
              <w:sym w:font="Symbol" w:char="F02D"/>
            </w:r>
            <w:r w:rsidRPr="00280CAB">
              <w:t xml:space="preserve">rozvíjí u žáků informatického myšlení a </w:t>
            </w:r>
            <w:proofErr w:type="gramStart"/>
            <w:r w:rsidRPr="00280CAB">
              <w:t>učí</w:t>
            </w:r>
            <w:proofErr w:type="gramEnd"/>
            <w:r w:rsidRPr="00280CAB">
              <w:t xml:space="preserve"> je porozumět základním principům fungování digitálních technologií </w:t>
            </w:r>
            <w:r w:rsidRPr="00280CAB">
              <w:sym w:font="Symbol" w:char="F02D"/>
            </w:r>
            <w:r w:rsidRPr="00280CAB">
              <w:t xml:space="preserve"> vede žáky ke zkoumání řešitelnosti problémů, hledání a nalézání jejich optimálních řešení, ke zpracování dat a jejich interpretaci </w:t>
            </w:r>
            <w:r w:rsidRPr="00280CAB">
              <w:sym w:font="Symbol" w:char="F02D"/>
            </w:r>
            <w:r w:rsidRPr="00280CAB">
              <w:t xml:space="preserve"> učí žáky porozumět zákonitostem digitálního světa a k jejich efektivnímu, bezpečnému a etickému užívání</w:t>
            </w:r>
            <w:r>
              <w:t>.</w:t>
            </w:r>
          </w:p>
          <w:p w14:paraId="32AA4BF2" w14:textId="77777777" w:rsidR="00CE02E5" w:rsidRDefault="00CE02E5" w:rsidP="001827D3">
            <w:pPr>
              <w:pStyle w:val="Obsahtabulky-kompetence"/>
            </w:pPr>
          </w:p>
          <w:p w14:paraId="64AEC738" w14:textId="0A16045E" w:rsidR="00770707" w:rsidRDefault="00770707" w:rsidP="00770707">
            <w:pPr>
              <w:pStyle w:val="Obsahtabulky-kompetence"/>
            </w:pPr>
            <w:r>
              <w:t>-pomáhá žákům orientovat se v digitálním prostředí a vede je k bezpečnému, sebejistému, kritickému a tvořivému využívání digitálních technologií při práci, při učení, ve volném čase i při zapojování do společnosti a občanského života</w:t>
            </w:r>
          </w:p>
          <w:p w14:paraId="7B8409EC" w14:textId="77777777" w:rsidR="00CE02E5" w:rsidRDefault="00CE02E5" w:rsidP="00770707">
            <w:pPr>
              <w:pStyle w:val="Obsahtabulky-kompetence"/>
              <w:ind w:left="0"/>
            </w:pPr>
          </w:p>
        </w:tc>
      </w:tr>
      <w:tr w:rsidR="00280CAB" w14:paraId="55F6BBED" w14:textId="77777777" w:rsidTr="00770707">
        <w:trPr>
          <w:trHeight w:val="20"/>
        </w:trPr>
        <w:tc>
          <w:tcPr>
            <w:tcW w:w="2618" w:type="dxa"/>
            <w:tcBorders>
              <w:left w:val="single" w:sz="2" w:space="0" w:color="000000"/>
              <w:bottom w:val="single" w:sz="2" w:space="0" w:color="000000"/>
            </w:tcBorders>
            <w:tcMar>
              <w:top w:w="55" w:type="dxa"/>
              <w:left w:w="55" w:type="dxa"/>
              <w:bottom w:w="55" w:type="dxa"/>
              <w:right w:w="55" w:type="dxa"/>
            </w:tcMar>
          </w:tcPr>
          <w:p w14:paraId="785A89F2" w14:textId="77777777" w:rsidR="00280CAB" w:rsidRDefault="00280CAB" w:rsidP="001827D3">
            <w:pPr>
              <w:pStyle w:val="Obsahtabulky-popisek"/>
            </w:pPr>
          </w:p>
        </w:tc>
        <w:tc>
          <w:tcPr>
            <w:tcW w:w="70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6AF2F0" w14:textId="77777777" w:rsidR="00280CAB" w:rsidRDefault="00280CAB" w:rsidP="00280CAB">
            <w:pPr>
              <w:pStyle w:val="Obsahtabulky-kompetence"/>
              <w:ind w:left="0"/>
            </w:pPr>
          </w:p>
        </w:tc>
      </w:tr>
    </w:tbl>
    <w:p w14:paraId="53655F97" w14:textId="77777777" w:rsidR="00B01A48" w:rsidRDefault="00B01A48"/>
    <w:p w14:paraId="73110137" w14:textId="77777777" w:rsidR="00B01A48" w:rsidRDefault="00B01A48"/>
    <w:p w14:paraId="6E688141" w14:textId="77777777" w:rsidR="00B01A48" w:rsidRDefault="00B01A48"/>
    <w:p w14:paraId="3A339892" w14:textId="77777777" w:rsidR="00B01A48" w:rsidRDefault="00B01A48"/>
    <w:tbl>
      <w:tblPr>
        <w:tblW w:w="9645" w:type="dxa"/>
        <w:tblLayout w:type="fixed"/>
        <w:tblCellMar>
          <w:left w:w="10" w:type="dxa"/>
          <w:right w:w="10" w:type="dxa"/>
        </w:tblCellMar>
        <w:tblLook w:val="0000" w:firstRow="0" w:lastRow="0" w:firstColumn="0" w:lastColumn="0" w:noHBand="0" w:noVBand="0"/>
      </w:tblPr>
      <w:tblGrid>
        <w:gridCol w:w="9645"/>
      </w:tblGrid>
      <w:tr w:rsidR="00F26D62" w14:paraId="4C56DF1F" w14:textId="77777777" w:rsidTr="0077267E">
        <w:tc>
          <w:tcPr>
            <w:tcW w:w="9645" w:type="dxa"/>
            <w:tcBorders>
              <w:top w:val="double" w:sz="4" w:space="0" w:color="auto"/>
              <w:left w:val="single" w:sz="2" w:space="0" w:color="000000"/>
              <w:bottom w:val="double" w:sz="4" w:space="0" w:color="auto"/>
              <w:right w:val="single" w:sz="2" w:space="0" w:color="000000"/>
            </w:tcBorders>
            <w:shd w:val="clear" w:color="auto" w:fill="C45911" w:themeFill="accent2" w:themeFillShade="BF"/>
            <w:tcMar>
              <w:top w:w="55" w:type="dxa"/>
              <w:left w:w="55" w:type="dxa"/>
              <w:bottom w:w="55" w:type="dxa"/>
              <w:right w:w="55" w:type="dxa"/>
            </w:tcMar>
          </w:tcPr>
          <w:p w14:paraId="6870D98D" w14:textId="77777777" w:rsidR="00F26D62" w:rsidRDefault="00F26D62" w:rsidP="001827D3">
            <w:pPr>
              <w:pStyle w:val="TableContents"/>
              <w:rPr>
                <w:b/>
                <w:bCs/>
                <w:sz w:val="24"/>
              </w:rPr>
            </w:pPr>
            <w:r>
              <w:rPr>
                <w:b/>
                <w:bCs/>
                <w:sz w:val="24"/>
              </w:rPr>
              <w:t>Učební plán předmětu Informatika</w:t>
            </w:r>
          </w:p>
        </w:tc>
      </w:tr>
    </w:tbl>
    <w:p w14:paraId="3BBA8D7E" w14:textId="77777777" w:rsidR="0077267E" w:rsidRDefault="0077267E"/>
    <w:tbl>
      <w:tblPr>
        <w:tblW w:w="9694" w:type="dxa"/>
        <w:tblLayout w:type="fixed"/>
        <w:tblCellMar>
          <w:left w:w="10" w:type="dxa"/>
          <w:right w:w="10" w:type="dxa"/>
        </w:tblCellMar>
        <w:tblLook w:val="0000" w:firstRow="0" w:lastRow="0" w:firstColumn="0" w:lastColumn="0" w:noHBand="0" w:noVBand="0"/>
      </w:tblPr>
      <w:tblGrid>
        <w:gridCol w:w="45"/>
        <w:gridCol w:w="2624"/>
        <w:gridCol w:w="886"/>
        <w:gridCol w:w="3555"/>
        <w:gridCol w:w="2535"/>
        <w:gridCol w:w="49"/>
      </w:tblGrid>
      <w:tr w:rsidR="00F26D62" w14:paraId="7A86C4AA" w14:textId="77777777" w:rsidTr="0077267E">
        <w:trPr>
          <w:gridAfter w:val="1"/>
          <w:wAfter w:w="49" w:type="dxa"/>
        </w:trPr>
        <w:tc>
          <w:tcPr>
            <w:tcW w:w="9645" w:type="dxa"/>
            <w:gridSpan w:val="5"/>
            <w:tcBorders>
              <w:top w:val="double" w:sz="4" w:space="0" w:color="auto"/>
              <w:left w:val="single" w:sz="2" w:space="0" w:color="000000"/>
              <w:bottom w:val="single" w:sz="2" w:space="0" w:color="000000"/>
              <w:right w:val="single" w:sz="2" w:space="0" w:color="000000"/>
            </w:tcBorders>
            <w:shd w:val="clear" w:color="auto" w:fill="D6AE74"/>
            <w:tcMar>
              <w:top w:w="55" w:type="dxa"/>
              <w:left w:w="55" w:type="dxa"/>
              <w:bottom w:w="55" w:type="dxa"/>
              <w:right w:w="55" w:type="dxa"/>
            </w:tcMar>
          </w:tcPr>
          <w:p w14:paraId="7ED2DD75" w14:textId="77777777" w:rsidR="00F26D62" w:rsidRDefault="00F26D62" w:rsidP="001827D3">
            <w:pPr>
              <w:pStyle w:val="TableContents"/>
              <w:rPr>
                <w:b/>
                <w:bCs/>
                <w:sz w:val="22"/>
                <w:szCs w:val="22"/>
              </w:rPr>
            </w:pPr>
            <w:r>
              <w:rPr>
                <w:b/>
                <w:bCs/>
                <w:sz w:val="22"/>
                <w:szCs w:val="22"/>
              </w:rPr>
              <w:t>Informatika, 4. ročník</w:t>
            </w:r>
          </w:p>
        </w:tc>
      </w:tr>
      <w:tr w:rsidR="00F26D62" w14:paraId="6025AE5B" w14:textId="77777777" w:rsidTr="00B01A48">
        <w:trPr>
          <w:gridAfter w:val="1"/>
          <w:wAfter w:w="49" w:type="dxa"/>
        </w:trPr>
        <w:tc>
          <w:tcPr>
            <w:tcW w:w="3555" w:type="dxa"/>
            <w:gridSpan w:val="3"/>
            <w:tcBorders>
              <w:left w:val="single" w:sz="2" w:space="0" w:color="000000"/>
              <w:bottom w:val="single" w:sz="2" w:space="0" w:color="000000"/>
            </w:tcBorders>
            <w:shd w:val="clear" w:color="auto" w:fill="E6E6E6"/>
            <w:tcMar>
              <w:top w:w="55" w:type="dxa"/>
              <w:left w:w="55" w:type="dxa"/>
              <w:bottom w:w="55" w:type="dxa"/>
              <w:right w:w="55" w:type="dxa"/>
            </w:tcMar>
          </w:tcPr>
          <w:p w14:paraId="1F33B501"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1DB3BBF6"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33E829E" w14:textId="77777777" w:rsidR="00F26D62" w:rsidRDefault="00F26D62" w:rsidP="001827D3">
            <w:pPr>
              <w:pStyle w:val="TableContents"/>
              <w:rPr>
                <w:b/>
                <w:bCs/>
                <w:sz w:val="20"/>
                <w:szCs w:val="20"/>
              </w:rPr>
            </w:pPr>
            <w:r>
              <w:rPr>
                <w:b/>
                <w:bCs/>
                <w:sz w:val="20"/>
                <w:szCs w:val="20"/>
              </w:rPr>
              <w:t>Průřezová témata</w:t>
            </w:r>
          </w:p>
        </w:tc>
      </w:tr>
      <w:tr w:rsidR="00F26D62" w14:paraId="340FFEED"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17A5F65B" w14:textId="77777777" w:rsidR="00F26D62" w:rsidRPr="00B7025A" w:rsidRDefault="00F26D62" w:rsidP="001827D3">
            <w:pPr>
              <w:pStyle w:val="Obsahtabulky-kompetence"/>
              <w:rPr>
                <w:szCs w:val="18"/>
              </w:rPr>
            </w:pPr>
          </w:p>
          <w:p w14:paraId="47FC62AB" w14:textId="77777777" w:rsidR="003659B7" w:rsidRPr="00B7025A" w:rsidRDefault="003659B7" w:rsidP="003659B7">
            <w:pPr>
              <w:rPr>
                <w:b/>
                <w:bCs/>
                <w:sz w:val="18"/>
                <w:szCs w:val="18"/>
              </w:rPr>
            </w:pPr>
            <w:r w:rsidRPr="00B7025A">
              <w:rPr>
                <w:b/>
                <w:bCs/>
                <w:sz w:val="18"/>
                <w:szCs w:val="18"/>
              </w:rPr>
              <w:lastRenderedPageBreak/>
              <w:t xml:space="preserve">ZÁKLADY PRÁCE S POČÍTAČEM DIGITÁLNÍ TECHNOLOGIE </w:t>
            </w:r>
          </w:p>
          <w:p w14:paraId="1A8966E5" w14:textId="77777777" w:rsidR="003659B7" w:rsidRPr="00B7025A" w:rsidRDefault="003659B7" w:rsidP="003659B7">
            <w:pPr>
              <w:rPr>
                <w:b/>
                <w:bCs/>
                <w:sz w:val="18"/>
                <w:szCs w:val="18"/>
              </w:rPr>
            </w:pPr>
            <w:r w:rsidRPr="00B7025A">
              <w:rPr>
                <w:b/>
                <w:bCs/>
                <w:sz w:val="18"/>
                <w:szCs w:val="18"/>
              </w:rPr>
              <w:t xml:space="preserve">Najde a spustí aplikaci, pracuje s daty různého typu </w:t>
            </w:r>
          </w:p>
          <w:p w14:paraId="26C858F4" w14:textId="2A47AB75" w:rsidR="003659B7" w:rsidRPr="00B7025A" w:rsidRDefault="003659B7" w:rsidP="003659B7">
            <w:pPr>
              <w:rPr>
                <w:b/>
                <w:bCs/>
                <w:sz w:val="18"/>
                <w:szCs w:val="18"/>
              </w:rPr>
            </w:pPr>
            <w:r w:rsidRPr="00B7025A">
              <w:rPr>
                <w:b/>
                <w:bCs/>
                <w:sz w:val="18"/>
                <w:szCs w:val="18"/>
              </w:rPr>
              <w:t xml:space="preserve">– najde a spustí aplikaci, kterou potřebuje k práci </w:t>
            </w:r>
          </w:p>
          <w:p w14:paraId="0FC228F3" w14:textId="77777777" w:rsidR="003659B7" w:rsidRPr="00B7025A" w:rsidRDefault="003659B7" w:rsidP="003659B7">
            <w:pPr>
              <w:jc w:val="center"/>
              <w:rPr>
                <w:b/>
                <w:bCs/>
                <w:sz w:val="18"/>
                <w:szCs w:val="18"/>
              </w:rPr>
            </w:pPr>
          </w:p>
          <w:p w14:paraId="14DE94A6" w14:textId="77777777" w:rsidR="003659B7" w:rsidRPr="00B7025A" w:rsidRDefault="003659B7" w:rsidP="003659B7">
            <w:pPr>
              <w:rPr>
                <w:b/>
                <w:bCs/>
                <w:sz w:val="18"/>
                <w:szCs w:val="18"/>
              </w:rPr>
            </w:pPr>
            <w:r w:rsidRPr="00B7025A">
              <w:rPr>
                <w:b/>
                <w:bCs/>
                <w:sz w:val="18"/>
                <w:szCs w:val="18"/>
              </w:rPr>
              <w:t>PRÁCE VE SDÍLENÉM PROSTŘEDÍ</w:t>
            </w:r>
          </w:p>
          <w:p w14:paraId="3445BB88" w14:textId="0A7F22ED" w:rsidR="003659B7" w:rsidRPr="00B7025A" w:rsidRDefault="003659B7" w:rsidP="003659B7">
            <w:pPr>
              <w:rPr>
                <w:b/>
                <w:bCs/>
                <w:sz w:val="18"/>
                <w:szCs w:val="18"/>
              </w:rPr>
            </w:pPr>
            <w:r w:rsidRPr="00B7025A">
              <w:rPr>
                <w:b/>
                <w:bCs/>
                <w:sz w:val="18"/>
                <w:szCs w:val="18"/>
              </w:rPr>
              <w:t xml:space="preserve">Propojí digitální zařízení, uvede možná rizika, která s takovým propojením souvisejí </w:t>
            </w:r>
          </w:p>
          <w:p w14:paraId="6DF638DC" w14:textId="77777777" w:rsidR="003659B7" w:rsidRPr="00B7025A" w:rsidRDefault="003659B7" w:rsidP="003659B7">
            <w:pPr>
              <w:rPr>
                <w:b/>
                <w:bCs/>
                <w:sz w:val="18"/>
                <w:szCs w:val="18"/>
              </w:rPr>
            </w:pPr>
            <w:r w:rsidRPr="00B7025A">
              <w:rPr>
                <w:b/>
                <w:bCs/>
                <w:sz w:val="18"/>
                <w:szCs w:val="18"/>
              </w:rPr>
              <w:t xml:space="preserve">– propojí digitální </w:t>
            </w:r>
            <w:proofErr w:type="gramStart"/>
            <w:r w:rsidRPr="00B7025A">
              <w:rPr>
                <w:b/>
                <w:bCs/>
                <w:sz w:val="18"/>
                <w:szCs w:val="18"/>
              </w:rPr>
              <w:t>zařízení - při</w:t>
            </w:r>
            <w:proofErr w:type="gramEnd"/>
            <w:r w:rsidRPr="00B7025A">
              <w:rPr>
                <w:b/>
                <w:bCs/>
                <w:sz w:val="18"/>
                <w:szCs w:val="18"/>
              </w:rPr>
              <w:t xml:space="preserve"> práci s grafikou a textem přistupuje k datům i na vzdálených počítačích a spouští online aplikace </w:t>
            </w:r>
          </w:p>
          <w:p w14:paraId="3269F6F1" w14:textId="77777777" w:rsidR="003659B7" w:rsidRPr="00B7025A" w:rsidRDefault="003659B7" w:rsidP="003659B7">
            <w:pPr>
              <w:rPr>
                <w:b/>
                <w:bCs/>
                <w:sz w:val="18"/>
                <w:szCs w:val="18"/>
              </w:rPr>
            </w:pPr>
            <w:r w:rsidRPr="00B7025A">
              <w:rPr>
                <w:b/>
                <w:bCs/>
                <w:sz w:val="18"/>
                <w:szCs w:val="18"/>
              </w:rPr>
              <w:t xml:space="preserve">Dodržuje bezpečnostní a jiná pravidla pro práci s digitálními technologiemi </w:t>
            </w:r>
          </w:p>
          <w:p w14:paraId="6C3C3EEA" w14:textId="77777777" w:rsidR="003659B7" w:rsidRPr="00B7025A" w:rsidRDefault="003659B7" w:rsidP="003659B7">
            <w:pPr>
              <w:rPr>
                <w:b/>
                <w:bCs/>
                <w:sz w:val="18"/>
                <w:szCs w:val="18"/>
              </w:rPr>
            </w:pPr>
            <w:r w:rsidRPr="00B7025A">
              <w:rPr>
                <w:b/>
                <w:bCs/>
                <w:sz w:val="18"/>
                <w:szCs w:val="18"/>
              </w:rPr>
              <w:t xml:space="preserve">- pamatuje si a chrání své heslo, přihlásí se ke svému účtu a odhlásí se z něj </w:t>
            </w:r>
          </w:p>
          <w:p w14:paraId="5156D0EE" w14:textId="7D1D686E" w:rsidR="003659B7" w:rsidRPr="00B7025A" w:rsidRDefault="003659B7" w:rsidP="003659B7">
            <w:pPr>
              <w:rPr>
                <w:b/>
                <w:bCs/>
                <w:sz w:val="18"/>
                <w:szCs w:val="18"/>
              </w:rPr>
            </w:pPr>
            <w:r w:rsidRPr="00B7025A">
              <w:rPr>
                <w:b/>
                <w:bCs/>
                <w:sz w:val="18"/>
                <w:szCs w:val="18"/>
              </w:rPr>
              <w:t xml:space="preserve">– ergonomie </w:t>
            </w:r>
          </w:p>
          <w:p w14:paraId="5F662A5B" w14:textId="77777777" w:rsidR="003659B7" w:rsidRPr="00B7025A" w:rsidRDefault="003659B7" w:rsidP="003659B7">
            <w:pPr>
              <w:rPr>
                <w:b/>
                <w:bCs/>
                <w:sz w:val="18"/>
                <w:szCs w:val="18"/>
              </w:rPr>
            </w:pPr>
          </w:p>
          <w:p w14:paraId="30444753" w14:textId="77777777" w:rsidR="003659B7" w:rsidRPr="00B7025A" w:rsidRDefault="003659B7" w:rsidP="003659B7">
            <w:pPr>
              <w:rPr>
                <w:b/>
                <w:bCs/>
                <w:sz w:val="18"/>
                <w:szCs w:val="18"/>
              </w:rPr>
            </w:pPr>
            <w:r w:rsidRPr="00B7025A">
              <w:rPr>
                <w:b/>
                <w:bCs/>
                <w:sz w:val="18"/>
                <w:szCs w:val="18"/>
              </w:rPr>
              <w:t xml:space="preserve">OVLÁDÁNÍ DIGITÁLNÍHO ZAŘÍZENÍ </w:t>
            </w:r>
          </w:p>
          <w:p w14:paraId="6DC669BD" w14:textId="77777777" w:rsidR="003659B7" w:rsidRPr="00B7025A" w:rsidRDefault="003659B7" w:rsidP="003659B7">
            <w:pPr>
              <w:rPr>
                <w:b/>
                <w:bCs/>
                <w:sz w:val="18"/>
                <w:szCs w:val="18"/>
              </w:rPr>
            </w:pPr>
            <w:r w:rsidRPr="00B7025A">
              <w:rPr>
                <w:b/>
                <w:bCs/>
                <w:sz w:val="18"/>
                <w:szCs w:val="18"/>
              </w:rPr>
              <w:t xml:space="preserve">Najde a spustí aplikaci, pracuje s daty různého typu </w:t>
            </w:r>
          </w:p>
          <w:p w14:paraId="5590FF73" w14:textId="13598EC2" w:rsidR="003659B7" w:rsidRPr="00B7025A" w:rsidRDefault="003659B7" w:rsidP="003659B7">
            <w:pPr>
              <w:rPr>
                <w:b/>
                <w:bCs/>
                <w:sz w:val="18"/>
                <w:szCs w:val="18"/>
              </w:rPr>
            </w:pPr>
            <w:r w:rsidRPr="00B7025A">
              <w:rPr>
                <w:b/>
                <w:bCs/>
                <w:sz w:val="18"/>
                <w:szCs w:val="18"/>
              </w:rPr>
              <w:t xml:space="preserve">– pojmenuje jednotlivá digitální zařízení, se kterými pracuje a vysvětlí, k čemu </w:t>
            </w:r>
            <w:proofErr w:type="gramStart"/>
            <w:r w:rsidRPr="00B7025A">
              <w:rPr>
                <w:b/>
                <w:bCs/>
                <w:sz w:val="18"/>
                <w:szCs w:val="18"/>
              </w:rPr>
              <w:t>slouží</w:t>
            </w:r>
            <w:proofErr w:type="gramEnd"/>
            <w:r w:rsidRPr="00B7025A">
              <w:rPr>
                <w:b/>
                <w:bCs/>
                <w:sz w:val="18"/>
                <w:szCs w:val="18"/>
              </w:rPr>
              <w:t xml:space="preserve"> </w:t>
            </w:r>
          </w:p>
          <w:p w14:paraId="06EF0C74" w14:textId="77777777" w:rsidR="003659B7" w:rsidRPr="00B7025A" w:rsidRDefault="003659B7" w:rsidP="003659B7">
            <w:pPr>
              <w:rPr>
                <w:b/>
                <w:bCs/>
                <w:sz w:val="18"/>
                <w:szCs w:val="18"/>
              </w:rPr>
            </w:pPr>
            <w:r w:rsidRPr="00B7025A">
              <w:rPr>
                <w:b/>
                <w:bCs/>
                <w:sz w:val="18"/>
                <w:szCs w:val="18"/>
              </w:rPr>
              <w:t xml:space="preserve">- edituje digitální text, </w:t>
            </w:r>
            <w:proofErr w:type="gramStart"/>
            <w:r w:rsidRPr="00B7025A">
              <w:rPr>
                <w:b/>
                <w:bCs/>
                <w:sz w:val="18"/>
                <w:szCs w:val="18"/>
              </w:rPr>
              <w:t>vytvoří</w:t>
            </w:r>
            <w:proofErr w:type="gramEnd"/>
            <w:r w:rsidRPr="00B7025A">
              <w:rPr>
                <w:b/>
                <w:bCs/>
                <w:sz w:val="18"/>
                <w:szCs w:val="18"/>
              </w:rPr>
              <w:t xml:space="preserve"> obrázek </w:t>
            </w:r>
          </w:p>
          <w:p w14:paraId="68CCB140" w14:textId="0BDF0C7F" w:rsidR="003659B7" w:rsidRPr="00B7025A" w:rsidRDefault="003659B7" w:rsidP="003659B7">
            <w:pPr>
              <w:rPr>
                <w:b/>
                <w:bCs/>
                <w:sz w:val="18"/>
                <w:szCs w:val="18"/>
              </w:rPr>
            </w:pPr>
            <w:r w:rsidRPr="00B7025A">
              <w:rPr>
                <w:b/>
                <w:bCs/>
                <w:sz w:val="18"/>
                <w:szCs w:val="18"/>
              </w:rPr>
              <w:t>– přehraje zvuk či video</w:t>
            </w:r>
          </w:p>
          <w:p w14:paraId="3E445FD0" w14:textId="77777777" w:rsidR="003659B7" w:rsidRPr="00B7025A" w:rsidRDefault="003659B7" w:rsidP="003659B7">
            <w:pPr>
              <w:rPr>
                <w:b/>
                <w:bCs/>
                <w:sz w:val="18"/>
                <w:szCs w:val="18"/>
              </w:rPr>
            </w:pPr>
            <w:r w:rsidRPr="00B7025A">
              <w:rPr>
                <w:b/>
                <w:bCs/>
                <w:sz w:val="18"/>
                <w:szCs w:val="18"/>
              </w:rPr>
              <w:t xml:space="preserve"> - </w:t>
            </w:r>
            <w:proofErr w:type="gramStart"/>
            <w:r w:rsidRPr="00B7025A">
              <w:rPr>
                <w:b/>
                <w:bCs/>
                <w:sz w:val="18"/>
                <w:szCs w:val="18"/>
              </w:rPr>
              <w:t>uloží</w:t>
            </w:r>
            <w:proofErr w:type="gramEnd"/>
            <w:r w:rsidRPr="00B7025A">
              <w:rPr>
                <w:b/>
                <w:bCs/>
                <w:sz w:val="18"/>
                <w:szCs w:val="18"/>
              </w:rPr>
              <w:t xml:space="preserve"> svoji práci do souboru, otevře soubor </w:t>
            </w:r>
          </w:p>
          <w:p w14:paraId="792D79E7" w14:textId="77777777" w:rsidR="003659B7" w:rsidRPr="00B7025A" w:rsidRDefault="003659B7" w:rsidP="003659B7">
            <w:pPr>
              <w:rPr>
                <w:b/>
                <w:bCs/>
                <w:sz w:val="18"/>
                <w:szCs w:val="18"/>
              </w:rPr>
            </w:pPr>
            <w:r w:rsidRPr="00B7025A">
              <w:rPr>
                <w:b/>
                <w:bCs/>
                <w:sz w:val="18"/>
                <w:szCs w:val="18"/>
              </w:rPr>
              <w:t xml:space="preserve">- používá krok zpět, zoom </w:t>
            </w:r>
          </w:p>
          <w:p w14:paraId="0B173B39" w14:textId="77777777" w:rsidR="003659B7" w:rsidRPr="00B7025A" w:rsidRDefault="003659B7" w:rsidP="003659B7">
            <w:pPr>
              <w:rPr>
                <w:b/>
                <w:bCs/>
                <w:sz w:val="18"/>
                <w:szCs w:val="18"/>
              </w:rPr>
            </w:pPr>
            <w:r w:rsidRPr="00B7025A">
              <w:rPr>
                <w:b/>
                <w:bCs/>
                <w:sz w:val="18"/>
                <w:szCs w:val="18"/>
              </w:rPr>
              <w:t xml:space="preserve">– </w:t>
            </w:r>
            <w:proofErr w:type="gramStart"/>
            <w:r w:rsidRPr="00B7025A">
              <w:rPr>
                <w:b/>
                <w:bCs/>
                <w:sz w:val="18"/>
                <w:szCs w:val="18"/>
              </w:rPr>
              <w:t>řeší</w:t>
            </w:r>
            <w:proofErr w:type="gramEnd"/>
            <w:r w:rsidRPr="00B7025A">
              <w:rPr>
                <w:b/>
                <w:bCs/>
                <w:sz w:val="18"/>
                <w:szCs w:val="18"/>
              </w:rPr>
              <w:t xml:space="preserve"> úkol použitím schránky</w:t>
            </w:r>
          </w:p>
          <w:p w14:paraId="0F4B9FA9" w14:textId="60AA94B1" w:rsidR="003659B7" w:rsidRPr="00B7025A" w:rsidRDefault="003659B7" w:rsidP="003659B7">
            <w:pPr>
              <w:rPr>
                <w:b/>
                <w:bCs/>
                <w:sz w:val="18"/>
                <w:szCs w:val="18"/>
                <w:lang w:eastAsia="zh-CN" w:bidi="hi-IN"/>
              </w:rPr>
            </w:pPr>
            <w:r w:rsidRPr="00B7025A">
              <w:rPr>
                <w:b/>
                <w:bCs/>
                <w:sz w:val="18"/>
                <w:szCs w:val="18"/>
              </w:rPr>
              <w:t xml:space="preserve"> - dodržuje pravidla a pokyny při práci s digitálním zařízení</w:t>
            </w:r>
          </w:p>
        </w:tc>
        <w:tc>
          <w:tcPr>
            <w:tcW w:w="3555" w:type="dxa"/>
            <w:tcBorders>
              <w:left w:val="single" w:sz="2" w:space="0" w:color="000000"/>
              <w:bottom w:val="single" w:sz="2" w:space="0" w:color="000000"/>
            </w:tcBorders>
            <w:tcMar>
              <w:top w:w="55" w:type="dxa"/>
              <w:left w:w="55" w:type="dxa"/>
              <w:bottom w:w="55" w:type="dxa"/>
              <w:right w:w="55" w:type="dxa"/>
            </w:tcMar>
          </w:tcPr>
          <w:p w14:paraId="0C037791" w14:textId="77777777" w:rsidR="00F26D62" w:rsidRDefault="00F26D62" w:rsidP="001827D3">
            <w:pPr>
              <w:pStyle w:val="Obsahtabulky-kompetence"/>
            </w:pPr>
          </w:p>
          <w:p w14:paraId="15B8573B" w14:textId="77777777" w:rsidR="003659B7" w:rsidRDefault="003659B7" w:rsidP="001827D3">
            <w:pPr>
              <w:pStyle w:val="Obsahtabulky-kompetence"/>
              <w:rPr>
                <w:b/>
                <w:bCs/>
              </w:rPr>
            </w:pPr>
            <w:r w:rsidRPr="003659B7">
              <w:rPr>
                <w:b/>
                <w:bCs/>
              </w:rPr>
              <w:t xml:space="preserve">hardware a software: </w:t>
            </w:r>
          </w:p>
          <w:p w14:paraId="11E41AC6" w14:textId="77777777" w:rsidR="003659B7" w:rsidRDefault="003659B7" w:rsidP="001827D3">
            <w:pPr>
              <w:pStyle w:val="Obsahtabulky-kompetence"/>
              <w:rPr>
                <w:b/>
                <w:bCs/>
              </w:rPr>
            </w:pPr>
            <w:r w:rsidRPr="003659B7">
              <w:rPr>
                <w:b/>
                <w:bCs/>
              </w:rPr>
              <w:lastRenderedPageBreak/>
              <w:t xml:space="preserve">- využití digitálních technologií v různých oborech, prvky v uživatelském rozhraní </w:t>
            </w:r>
          </w:p>
          <w:p w14:paraId="35227A0C" w14:textId="0A985AE8" w:rsidR="003659B7" w:rsidRDefault="003659B7" w:rsidP="001827D3">
            <w:pPr>
              <w:pStyle w:val="Obsahtabulky-kompetence"/>
              <w:rPr>
                <w:b/>
                <w:bCs/>
              </w:rPr>
            </w:pPr>
            <w:r w:rsidRPr="003659B7">
              <w:rPr>
                <w:b/>
                <w:bCs/>
              </w:rPr>
              <w:t xml:space="preserve">– uživatelské účty </w:t>
            </w:r>
          </w:p>
          <w:p w14:paraId="765932EE" w14:textId="77777777" w:rsidR="003659B7" w:rsidRDefault="003659B7" w:rsidP="001827D3">
            <w:pPr>
              <w:pStyle w:val="Obsahtabulky-kompetence"/>
              <w:rPr>
                <w:b/>
                <w:bCs/>
              </w:rPr>
            </w:pPr>
            <w:r w:rsidRPr="003659B7">
              <w:rPr>
                <w:b/>
                <w:bCs/>
              </w:rPr>
              <w:t>- práce se soubory</w:t>
            </w:r>
          </w:p>
          <w:p w14:paraId="1F88D610" w14:textId="41C9D0B9" w:rsidR="003659B7" w:rsidRDefault="003659B7" w:rsidP="001827D3">
            <w:pPr>
              <w:pStyle w:val="Obsahtabulky-kompetence"/>
              <w:rPr>
                <w:b/>
                <w:bCs/>
              </w:rPr>
            </w:pPr>
            <w:r w:rsidRPr="003659B7">
              <w:rPr>
                <w:b/>
                <w:bCs/>
              </w:rPr>
              <w:t xml:space="preserve"> – spouštění, přepínání a ovládání aplikací </w:t>
            </w:r>
          </w:p>
          <w:p w14:paraId="24021227" w14:textId="77777777" w:rsidR="003659B7" w:rsidRDefault="003659B7" w:rsidP="001827D3">
            <w:pPr>
              <w:pStyle w:val="Obsahtabulky-kompetence"/>
              <w:rPr>
                <w:b/>
                <w:bCs/>
              </w:rPr>
            </w:pPr>
            <w:r w:rsidRPr="003659B7">
              <w:rPr>
                <w:b/>
                <w:bCs/>
              </w:rPr>
              <w:t xml:space="preserve">- počítačové sítě: propojení technologií, (bez)drátové připojení, internet </w:t>
            </w:r>
          </w:p>
          <w:p w14:paraId="67285F28" w14:textId="77777777" w:rsidR="003659B7" w:rsidRDefault="003659B7" w:rsidP="001827D3">
            <w:pPr>
              <w:pStyle w:val="Obsahtabulky-kompetence"/>
              <w:rPr>
                <w:b/>
                <w:bCs/>
              </w:rPr>
            </w:pPr>
            <w:r w:rsidRPr="003659B7">
              <w:rPr>
                <w:b/>
                <w:bCs/>
              </w:rPr>
              <w:t xml:space="preserve">- práce ve sdíleném prostředí, sdílení dat, cloud </w:t>
            </w:r>
          </w:p>
          <w:p w14:paraId="71E8ED80" w14:textId="2F082962" w:rsidR="003659B7" w:rsidRDefault="003659B7" w:rsidP="001827D3">
            <w:pPr>
              <w:pStyle w:val="Obsahtabulky-kompetence"/>
              <w:rPr>
                <w:b/>
                <w:bCs/>
              </w:rPr>
            </w:pPr>
            <w:r w:rsidRPr="003659B7">
              <w:rPr>
                <w:b/>
                <w:bCs/>
              </w:rPr>
              <w:t xml:space="preserve">– ochrana digitálního zařízení a zdraví uživatele </w:t>
            </w:r>
          </w:p>
          <w:p w14:paraId="26437B02" w14:textId="77777777" w:rsidR="003659B7" w:rsidRDefault="003659B7" w:rsidP="001827D3">
            <w:pPr>
              <w:pStyle w:val="Obsahtabulky-kompetence"/>
              <w:rPr>
                <w:b/>
                <w:bCs/>
              </w:rPr>
            </w:pPr>
            <w:r w:rsidRPr="003659B7">
              <w:rPr>
                <w:b/>
                <w:bCs/>
              </w:rPr>
              <w:t xml:space="preserve">- spouštění, přepínání a ovládání aplikací </w:t>
            </w:r>
          </w:p>
          <w:p w14:paraId="49827683" w14:textId="77777777" w:rsidR="003659B7" w:rsidRDefault="003659B7" w:rsidP="001827D3">
            <w:pPr>
              <w:pStyle w:val="Obsahtabulky-kompetence"/>
              <w:rPr>
                <w:b/>
                <w:bCs/>
              </w:rPr>
            </w:pPr>
            <w:r w:rsidRPr="003659B7">
              <w:rPr>
                <w:b/>
                <w:bCs/>
              </w:rPr>
              <w:t xml:space="preserve">– pravidla bezpečné práce s digitálním zařízením </w:t>
            </w:r>
          </w:p>
          <w:p w14:paraId="740F3296" w14:textId="2B21C4AA" w:rsidR="003659B7" w:rsidRDefault="003659B7" w:rsidP="001827D3">
            <w:pPr>
              <w:pStyle w:val="Obsahtabulky-kompetence"/>
              <w:rPr>
                <w:b/>
                <w:bCs/>
              </w:rPr>
            </w:pPr>
            <w:r w:rsidRPr="003659B7">
              <w:rPr>
                <w:b/>
                <w:bCs/>
              </w:rPr>
              <w:t xml:space="preserve">– technické problémy a přístupy k jejich řešení digitální zařízení: </w:t>
            </w:r>
          </w:p>
          <w:p w14:paraId="7D72ED80" w14:textId="77777777" w:rsidR="003659B7" w:rsidRDefault="003659B7" w:rsidP="001827D3">
            <w:pPr>
              <w:pStyle w:val="Obsahtabulky-kompetence"/>
              <w:rPr>
                <w:b/>
                <w:bCs/>
              </w:rPr>
            </w:pPr>
            <w:r w:rsidRPr="003659B7">
              <w:rPr>
                <w:b/>
                <w:bCs/>
              </w:rPr>
              <w:t xml:space="preserve">-zapnutí/vypnutí zařízení či aplikace, ovládání myší </w:t>
            </w:r>
          </w:p>
          <w:p w14:paraId="5FDCBF8C" w14:textId="7768758F" w:rsidR="003659B7" w:rsidRDefault="003659B7" w:rsidP="001827D3">
            <w:pPr>
              <w:pStyle w:val="Obsahtabulky-kompetence"/>
              <w:rPr>
                <w:b/>
                <w:bCs/>
              </w:rPr>
            </w:pPr>
            <w:r w:rsidRPr="003659B7">
              <w:rPr>
                <w:b/>
                <w:bCs/>
              </w:rPr>
              <w:t xml:space="preserve">– kreslení čar, vybarvování, používání ovladačů </w:t>
            </w:r>
          </w:p>
          <w:p w14:paraId="47506EFB" w14:textId="77777777" w:rsidR="003659B7" w:rsidRDefault="003659B7" w:rsidP="001827D3">
            <w:pPr>
              <w:pStyle w:val="Obsahtabulky-kompetence"/>
              <w:rPr>
                <w:b/>
                <w:bCs/>
              </w:rPr>
            </w:pPr>
            <w:r w:rsidRPr="003659B7">
              <w:rPr>
                <w:b/>
                <w:bCs/>
              </w:rPr>
              <w:t xml:space="preserve">- ovládání aplikací (schránka, krok zpět, zoom) - kreslení bitmapových obrázků </w:t>
            </w:r>
          </w:p>
          <w:p w14:paraId="6C71C4F4" w14:textId="77777777" w:rsidR="003659B7" w:rsidRDefault="003659B7" w:rsidP="001827D3">
            <w:pPr>
              <w:pStyle w:val="Obsahtabulky-kompetence"/>
              <w:rPr>
                <w:b/>
                <w:bCs/>
              </w:rPr>
            </w:pPr>
            <w:r w:rsidRPr="003659B7">
              <w:rPr>
                <w:b/>
                <w:bCs/>
              </w:rPr>
              <w:t>– psaní slov na klávesnici, editace textu</w:t>
            </w:r>
          </w:p>
          <w:p w14:paraId="31769F30" w14:textId="77777777" w:rsidR="003659B7" w:rsidRDefault="003659B7" w:rsidP="001827D3">
            <w:pPr>
              <w:pStyle w:val="Obsahtabulky-kompetence"/>
              <w:rPr>
                <w:b/>
                <w:bCs/>
              </w:rPr>
            </w:pPr>
            <w:r w:rsidRPr="003659B7">
              <w:rPr>
                <w:b/>
                <w:bCs/>
              </w:rPr>
              <w:t xml:space="preserve"> - ukládání práce do souboru, otevírání souboru</w:t>
            </w:r>
          </w:p>
          <w:p w14:paraId="1E48669E" w14:textId="639DA2AC" w:rsidR="003659B7" w:rsidRPr="003659B7" w:rsidRDefault="003659B7" w:rsidP="001827D3">
            <w:pPr>
              <w:pStyle w:val="Obsahtabulky-kompetence"/>
              <w:rPr>
                <w:b/>
                <w:bCs/>
              </w:rPr>
            </w:pPr>
            <w:r w:rsidRPr="003659B7">
              <w:rPr>
                <w:b/>
                <w:bCs/>
              </w:rPr>
              <w:t xml:space="preserve"> - přehrávání zvuku</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957E02" w14:textId="77777777" w:rsidR="00F26D62" w:rsidRDefault="00F26D62" w:rsidP="001827D3">
            <w:pPr>
              <w:pStyle w:val="Obsahtabulky-kompetence"/>
            </w:pPr>
            <w:r>
              <w:lastRenderedPageBreak/>
              <w:t>OSV – Rozvoj schopností poznávání</w:t>
            </w:r>
          </w:p>
        </w:tc>
      </w:tr>
      <w:tr w:rsidR="00F26D62" w14:paraId="643B8DB4"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64B388A9" w14:textId="77777777" w:rsidR="00F26D62" w:rsidRDefault="00F26D62" w:rsidP="001827D3">
            <w:pPr>
              <w:pStyle w:val="Obsahtabulky-kompetence"/>
              <w:rPr>
                <w:b/>
                <w:bCs/>
              </w:rPr>
            </w:pPr>
            <w:r>
              <w:rPr>
                <w:b/>
                <w:bCs/>
              </w:rPr>
              <w:t>Respektuje pravidla bezpečné práce s hardware i software a postupuje poučeně v případě jejich závady</w:t>
            </w:r>
          </w:p>
          <w:p w14:paraId="568EAEEF" w14:textId="77777777" w:rsidR="00F26D62" w:rsidRDefault="00F26D62" w:rsidP="001827D3">
            <w:pPr>
              <w:pStyle w:val="Obsahtabulky-kompetence"/>
              <w:rPr>
                <w:b/>
                <w:bCs/>
              </w:rPr>
            </w:pPr>
            <w:r>
              <w:rPr>
                <w:b/>
                <w:bCs/>
              </w:rPr>
              <w:t>Chrání data před poškozením, ztrátou a zneužitím.</w:t>
            </w:r>
          </w:p>
          <w:p w14:paraId="3AD9E41C" w14:textId="77777777" w:rsidR="00F26D62" w:rsidRDefault="00F26D62" w:rsidP="001827D3">
            <w:pPr>
              <w:pStyle w:val="Obsahtabulky-kompetence"/>
            </w:pPr>
            <w:r>
              <w:t>- seznamuje se se základními funkcemi operačního systému Windows</w:t>
            </w:r>
          </w:p>
          <w:p w14:paraId="5410E57B" w14:textId="77777777" w:rsidR="00F26D62" w:rsidRDefault="00F26D62" w:rsidP="001827D3">
            <w:pPr>
              <w:pStyle w:val="Obsahtabulky-kompetence"/>
            </w:pPr>
            <w:r>
              <w:t>- najde a umí použít tlačítko Start a hledanou ikonu na ploše</w:t>
            </w:r>
          </w:p>
          <w:p w14:paraId="27407B53" w14:textId="77777777" w:rsidR="00F26D62" w:rsidRDefault="00F26D62" w:rsidP="001827D3">
            <w:pPr>
              <w:pStyle w:val="Obsahtabulky-kompetence"/>
            </w:pPr>
            <w:r>
              <w:t>- seznámí se s řádem odborné učebny a se základními pravidly práce na počítači</w:t>
            </w:r>
          </w:p>
          <w:p w14:paraId="6FC7D83F" w14:textId="77777777" w:rsidR="00F26D62" w:rsidRDefault="00F26D62" w:rsidP="001827D3">
            <w:pPr>
              <w:pStyle w:val="Obsahtabulky-kompetence"/>
            </w:pPr>
            <w:r>
              <w:t>- dodržuje zásady hygieny práce u počítače (sezení, doba strávená u počítače)</w:t>
            </w:r>
          </w:p>
        </w:tc>
        <w:tc>
          <w:tcPr>
            <w:tcW w:w="3555" w:type="dxa"/>
            <w:tcBorders>
              <w:left w:val="single" w:sz="2" w:space="0" w:color="000000"/>
              <w:bottom w:val="single" w:sz="2" w:space="0" w:color="000000"/>
            </w:tcBorders>
            <w:tcMar>
              <w:top w:w="55" w:type="dxa"/>
              <w:left w:w="55" w:type="dxa"/>
              <w:bottom w:w="55" w:type="dxa"/>
              <w:right w:w="55" w:type="dxa"/>
            </w:tcMar>
          </w:tcPr>
          <w:p w14:paraId="60BFD276" w14:textId="77777777" w:rsidR="00F26D62" w:rsidRDefault="00F26D62" w:rsidP="001827D3">
            <w:pPr>
              <w:pStyle w:val="Obsahtabulky-kompetence"/>
            </w:pPr>
            <w:r>
              <w:t>- operační systémy a jejich základní funkce</w:t>
            </w:r>
          </w:p>
          <w:p w14:paraId="39F9D029" w14:textId="43FF79BE" w:rsidR="00F26D62" w:rsidRDefault="00F26D62" w:rsidP="001827D3">
            <w:pPr>
              <w:pStyle w:val="Obsahtabulky-kompetence"/>
            </w:pPr>
            <w:r>
              <w:t xml:space="preserve">- zásady bezpečnosti práce a prevence zdravotních rizik </w:t>
            </w:r>
            <w:r w:rsidR="003659B7">
              <w:t>spojených s dlouhodobým využíváním výpočetní technik</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B37FD3" w14:textId="77777777" w:rsidR="00F26D62" w:rsidRDefault="00F26D62" w:rsidP="001827D3">
            <w:pPr>
              <w:pStyle w:val="Obsahtabulky-kompetence"/>
            </w:pPr>
          </w:p>
        </w:tc>
      </w:tr>
      <w:tr w:rsidR="00F26D62" w14:paraId="187B19CD"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5BB81A3D" w14:textId="77777777" w:rsidR="00F26D62" w:rsidRDefault="00F26D62" w:rsidP="001827D3">
            <w:pPr>
              <w:pStyle w:val="Obsahtabulky-kompetence"/>
            </w:pPr>
            <w:r>
              <w:t>VYHLEDÁVÁNÍ INFORMACÍ A KOMUNIKACE</w:t>
            </w:r>
          </w:p>
          <w:p w14:paraId="20748AE3" w14:textId="77777777" w:rsidR="003659B7" w:rsidRDefault="003659B7" w:rsidP="001827D3">
            <w:pPr>
              <w:pStyle w:val="Obsahtabulky-kompetence"/>
            </w:pPr>
            <w:r>
              <w:t xml:space="preserve">ÚVOD DO KÓDOVÁNÍ A MODELOVÁNÍ DATA, INFORMACE A MODELOVÁNÍ </w:t>
            </w:r>
            <w:r w:rsidRPr="003659B7">
              <w:rPr>
                <w:b/>
                <w:bCs/>
              </w:rPr>
              <w:t>Uvede příklady dat, která ho obklopují a která mu mohou pomoci lépe se rozhodnout; vyslovuje odpovědi na základě dat</w:t>
            </w:r>
            <w:r>
              <w:t xml:space="preserve"> </w:t>
            </w:r>
          </w:p>
          <w:p w14:paraId="0627DD37" w14:textId="77777777" w:rsidR="00B7025A" w:rsidRDefault="00B7025A" w:rsidP="001827D3">
            <w:pPr>
              <w:pStyle w:val="Obsahtabulky-kompetence"/>
            </w:pPr>
          </w:p>
          <w:p w14:paraId="514643A6" w14:textId="77777777" w:rsidR="00B7025A" w:rsidRDefault="003659B7" w:rsidP="001827D3">
            <w:pPr>
              <w:pStyle w:val="Obsahtabulky-kompetence"/>
              <w:rPr>
                <w:b/>
                <w:bCs/>
              </w:rPr>
            </w:pPr>
            <w:r w:rsidRPr="00B7025A">
              <w:rPr>
                <w:b/>
                <w:bCs/>
              </w:rPr>
              <w:t xml:space="preserve">Popíše konkrétní situaci, </w:t>
            </w:r>
            <w:proofErr w:type="gramStart"/>
            <w:r w:rsidRPr="00B7025A">
              <w:rPr>
                <w:b/>
                <w:bCs/>
              </w:rPr>
              <w:t>určí</w:t>
            </w:r>
            <w:proofErr w:type="gramEnd"/>
            <w:r w:rsidRPr="00B7025A">
              <w:rPr>
                <w:b/>
                <w:bCs/>
              </w:rPr>
              <w:t xml:space="preserve">, co k ní již ví a znázorní ji </w:t>
            </w:r>
          </w:p>
          <w:p w14:paraId="31F8A311" w14:textId="77777777" w:rsidR="00B7025A" w:rsidRPr="00B7025A" w:rsidRDefault="00B7025A" w:rsidP="001827D3">
            <w:pPr>
              <w:pStyle w:val="Obsahtabulky-kompetence"/>
              <w:rPr>
                <w:b/>
                <w:bCs/>
              </w:rPr>
            </w:pPr>
          </w:p>
          <w:p w14:paraId="6D483250" w14:textId="0F9E187D" w:rsidR="003659B7" w:rsidRDefault="003659B7" w:rsidP="001827D3">
            <w:pPr>
              <w:pStyle w:val="Obsahtabulky-kompetence"/>
              <w:rPr>
                <w:b/>
                <w:bCs/>
              </w:rPr>
            </w:pPr>
            <w:r w:rsidRPr="00B7025A">
              <w:rPr>
                <w:b/>
                <w:bCs/>
              </w:rPr>
              <w:t xml:space="preserve">Vyčte informace z daného modelu </w:t>
            </w:r>
          </w:p>
          <w:p w14:paraId="225B53FF" w14:textId="77777777" w:rsidR="00B7025A" w:rsidRPr="00B7025A" w:rsidRDefault="00B7025A" w:rsidP="001827D3">
            <w:pPr>
              <w:pStyle w:val="Obsahtabulky-kompetence"/>
              <w:rPr>
                <w:b/>
                <w:bCs/>
              </w:rPr>
            </w:pPr>
          </w:p>
          <w:p w14:paraId="40D38CEC" w14:textId="77777777" w:rsidR="00F26D62" w:rsidRDefault="00F26D62" w:rsidP="001827D3">
            <w:pPr>
              <w:pStyle w:val="Obsahtabulky-kompetence"/>
              <w:rPr>
                <w:b/>
                <w:bCs/>
              </w:rPr>
            </w:pPr>
            <w:r>
              <w:rPr>
                <w:b/>
                <w:bCs/>
              </w:rPr>
              <w:t>Při vyhledávání informací na internetu používá jednoduché a vhodné cesty.</w:t>
            </w:r>
          </w:p>
          <w:p w14:paraId="6357BCE1" w14:textId="77777777" w:rsidR="00B7025A" w:rsidRDefault="00B7025A" w:rsidP="001827D3">
            <w:pPr>
              <w:pStyle w:val="Obsahtabulky-kompetence"/>
              <w:rPr>
                <w:b/>
                <w:bCs/>
              </w:rPr>
            </w:pPr>
          </w:p>
          <w:p w14:paraId="0ED20FC1" w14:textId="77777777" w:rsidR="00F26D62" w:rsidRDefault="00F26D62" w:rsidP="001827D3">
            <w:pPr>
              <w:pStyle w:val="Obsahtabulky-kompetence"/>
            </w:pPr>
            <w:r>
              <w:t xml:space="preserve">- seznamuje se s pojmy internet, webový </w:t>
            </w:r>
            <w:r>
              <w:lastRenderedPageBreak/>
              <w:t>prohlížeč, internetové stránky</w:t>
            </w:r>
          </w:p>
          <w:p w14:paraId="2BB326AC" w14:textId="77777777" w:rsidR="00F26D62" w:rsidRDefault="00F26D62" w:rsidP="001827D3">
            <w:pPr>
              <w:pStyle w:val="Obsahtabulky-kompetence"/>
            </w:pPr>
            <w:r>
              <w:t>- navštěvuje webové stránky přiměřené svému věku</w:t>
            </w:r>
          </w:p>
        </w:tc>
        <w:tc>
          <w:tcPr>
            <w:tcW w:w="3555" w:type="dxa"/>
            <w:tcBorders>
              <w:left w:val="single" w:sz="2" w:space="0" w:color="000000"/>
              <w:bottom w:val="single" w:sz="2" w:space="0" w:color="000000"/>
            </w:tcBorders>
            <w:tcMar>
              <w:top w:w="55" w:type="dxa"/>
              <w:left w:w="55" w:type="dxa"/>
              <w:bottom w:w="55" w:type="dxa"/>
              <w:right w:w="55" w:type="dxa"/>
            </w:tcMar>
          </w:tcPr>
          <w:p w14:paraId="715E849D" w14:textId="77777777" w:rsidR="00B7025A" w:rsidRDefault="00B7025A" w:rsidP="001827D3">
            <w:pPr>
              <w:pStyle w:val="Obsahtabulky-kompetence"/>
            </w:pPr>
          </w:p>
          <w:p w14:paraId="6C8F3238" w14:textId="77777777" w:rsidR="00B7025A" w:rsidRDefault="00B7025A" w:rsidP="001827D3">
            <w:pPr>
              <w:pStyle w:val="Obsahtabulky-kompetence"/>
            </w:pPr>
            <w:r>
              <w:t xml:space="preserve">- data, informace, pozorování, záloha dat </w:t>
            </w:r>
          </w:p>
          <w:p w14:paraId="5D3A8F18" w14:textId="77777777" w:rsidR="00B7025A" w:rsidRDefault="00B7025A" w:rsidP="001827D3">
            <w:pPr>
              <w:pStyle w:val="Obsahtabulky-kompetence"/>
            </w:pPr>
            <w:r>
              <w:t xml:space="preserve">– vznik, přenos, transformace, zpracování, distribuce informací </w:t>
            </w:r>
          </w:p>
          <w:p w14:paraId="014A087A" w14:textId="77777777" w:rsidR="00B7025A" w:rsidRDefault="00B7025A" w:rsidP="001827D3">
            <w:pPr>
              <w:pStyle w:val="Obsahtabulky-kompetence"/>
            </w:pPr>
            <w:r>
              <w:t xml:space="preserve">- kódování a přenos dat, využití značek, piktogramů, symbolů a kódů pro záznam, sdílení, přenos a informace </w:t>
            </w:r>
          </w:p>
          <w:p w14:paraId="25A4F7CF" w14:textId="2A906A48" w:rsidR="00B7025A" w:rsidRDefault="00B7025A" w:rsidP="001827D3">
            <w:pPr>
              <w:pStyle w:val="Obsahtabulky-kompetence"/>
            </w:pPr>
            <w:r>
              <w:t>- modelování: myšlenkové mapy, schémata, tabulky, diagramy</w:t>
            </w:r>
          </w:p>
          <w:p w14:paraId="1C7DFFE3" w14:textId="77777777" w:rsidR="00B7025A" w:rsidRDefault="00B7025A" w:rsidP="001827D3">
            <w:pPr>
              <w:pStyle w:val="Obsahtabulky-kompetence"/>
            </w:pPr>
          </w:p>
          <w:p w14:paraId="13B3D0FD" w14:textId="77777777" w:rsidR="00B7025A" w:rsidRDefault="00B7025A" w:rsidP="001827D3">
            <w:pPr>
              <w:pStyle w:val="Obsahtabulky-kompetence"/>
            </w:pPr>
          </w:p>
          <w:p w14:paraId="681525F0" w14:textId="77777777" w:rsidR="00B7025A" w:rsidRDefault="00B7025A" w:rsidP="001827D3">
            <w:pPr>
              <w:pStyle w:val="Obsahtabulky-kompetence"/>
            </w:pPr>
          </w:p>
          <w:p w14:paraId="2CFF7E18" w14:textId="77777777" w:rsidR="00B7025A" w:rsidRDefault="00B7025A" w:rsidP="001827D3">
            <w:pPr>
              <w:pStyle w:val="Obsahtabulky-kompetence"/>
            </w:pPr>
          </w:p>
          <w:p w14:paraId="539146B2" w14:textId="77777777" w:rsidR="00B7025A" w:rsidRDefault="00B7025A" w:rsidP="001827D3">
            <w:pPr>
              <w:pStyle w:val="Obsahtabulky-kompetence"/>
            </w:pPr>
          </w:p>
          <w:p w14:paraId="6EA20495" w14:textId="77777777" w:rsidR="00B7025A" w:rsidRDefault="00B7025A" w:rsidP="001827D3">
            <w:pPr>
              <w:pStyle w:val="Obsahtabulky-kompetence"/>
            </w:pPr>
          </w:p>
          <w:p w14:paraId="2BD53386" w14:textId="77777777" w:rsidR="00B7025A" w:rsidRDefault="00B7025A" w:rsidP="001827D3">
            <w:pPr>
              <w:pStyle w:val="Obsahtabulky-kompetence"/>
            </w:pPr>
          </w:p>
          <w:p w14:paraId="12DF59DF" w14:textId="5896CA21" w:rsidR="00F26D62" w:rsidRDefault="00F26D62" w:rsidP="001827D3">
            <w:pPr>
              <w:pStyle w:val="Obsahtabulky-kompetence"/>
            </w:pPr>
            <w:r>
              <w:t>- společenský tok informací</w:t>
            </w:r>
          </w:p>
          <w:p w14:paraId="1D877B22" w14:textId="77777777" w:rsidR="00F26D62" w:rsidRDefault="00F26D62" w:rsidP="001827D3">
            <w:pPr>
              <w:pStyle w:val="Obsahtabulky-kompetence"/>
            </w:pPr>
            <w:r>
              <w:t xml:space="preserve">- formulace požadavku při vyhledávání na </w:t>
            </w:r>
            <w:r>
              <w:lastRenderedPageBreak/>
              <w:t>internetu, vyhledávací atributy</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8B86E3" w14:textId="77777777" w:rsidR="00F26D62" w:rsidRDefault="00F26D62" w:rsidP="001827D3">
            <w:pPr>
              <w:pStyle w:val="Obsahtabulky-kompetence"/>
            </w:pPr>
            <w:r>
              <w:lastRenderedPageBreak/>
              <w:t>OSV – Řešení problémů a rozhodovací dovednosti</w:t>
            </w:r>
          </w:p>
          <w:p w14:paraId="10C2B3DF" w14:textId="77777777" w:rsidR="00F26D62" w:rsidRDefault="00F26D62" w:rsidP="001827D3">
            <w:pPr>
              <w:pStyle w:val="Obsahtabulky-kompetence"/>
            </w:pPr>
          </w:p>
        </w:tc>
      </w:tr>
      <w:tr w:rsidR="00F26D62" w14:paraId="339B295C"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45999242" w14:textId="77777777" w:rsidR="00F26D62" w:rsidRDefault="00F26D62" w:rsidP="001827D3">
            <w:pPr>
              <w:pStyle w:val="Obsahtabulky-kompetence"/>
              <w:rPr>
                <w:b/>
                <w:bCs/>
              </w:rPr>
            </w:pPr>
            <w:r>
              <w:rPr>
                <w:b/>
                <w:bCs/>
              </w:rPr>
              <w:t>Vyhledává informace na portálech, v knihovnách a databázích.</w:t>
            </w:r>
          </w:p>
          <w:p w14:paraId="2F8CBE14" w14:textId="77777777" w:rsidR="00F26D62" w:rsidRDefault="00F26D62" w:rsidP="001827D3">
            <w:pPr>
              <w:pStyle w:val="Obsahtabulky-kompetence"/>
            </w:pPr>
            <w:r>
              <w:t>- za pomoci učitele vyhledává informace</w:t>
            </w:r>
          </w:p>
          <w:p w14:paraId="4564BF69" w14:textId="77777777" w:rsidR="00F26D62" w:rsidRDefault="00F26D62" w:rsidP="001827D3">
            <w:pPr>
              <w:pStyle w:val="Obsahtabulky-kompetence"/>
            </w:pPr>
            <w:r>
              <w:t xml:space="preserve">- </w:t>
            </w:r>
            <w:proofErr w:type="gramStart"/>
            <w:r>
              <w:t>učí</w:t>
            </w:r>
            <w:proofErr w:type="gramEnd"/>
            <w:r>
              <w:t xml:space="preserve"> se stáhnout si obrázek</w:t>
            </w:r>
          </w:p>
        </w:tc>
        <w:tc>
          <w:tcPr>
            <w:tcW w:w="3555" w:type="dxa"/>
            <w:tcBorders>
              <w:left w:val="single" w:sz="2" w:space="0" w:color="000000"/>
              <w:bottom w:val="single" w:sz="2" w:space="0" w:color="000000"/>
            </w:tcBorders>
            <w:tcMar>
              <w:top w:w="55" w:type="dxa"/>
              <w:left w:w="55" w:type="dxa"/>
              <w:bottom w:w="55" w:type="dxa"/>
              <w:right w:w="55" w:type="dxa"/>
            </w:tcMar>
          </w:tcPr>
          <w:p w14:paraId="450FF72F" w14:textId="77777777" w:rsidR="00F26D62" w:rsidRDefault="00F26D62" w:rsidP="001827D3">
            <w:pPr>
              <w:pStyle w:val="Obsahtabulky-kompetence"/>
            </w:pPr>
            <w:r>
              <w:t>- metody a nástroje vyhledávání informací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8AB053" w14:textId="77777777" w:rsidR="00F26D62" w:rsidRDefault="00F26D62" w:rsidP="001827D3">
            <w:pPr>
              <w:pStyle w:val="Obsahtabulky-kompetence"/>
            </w:pPr>
            <w:r>
              <w:t>EGS – Objevujeme Evropu a svět</w:t>
            </w:r>
          </w:p>
        </w:tc>
      </w:tr>
      <w:tr w:rsidR="00F26D62" w14:paraId="22144FA2"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628E73A7" w14:textId="77777777" w:rsidR="00F26D62" w:rsidRDefault="00F26D62" w:rsidP="001827D3">
            <w:pPr>
              <w:pStyle w:val="Obsahtabulky-kompetence"/>
              <w:rPr>
                <w:b/>
                <w:bCs/>
              </w:rPr>
            </w:pPr>
            <w:r>
              <w:rPr>
                <w:b/>
                <w:bCs/>
              </w:rPr>
              <w:t>Komunikuje pomocí internetu či jiných běžných komunikačních zařízení.</w:t>
            </w:r>
          </w:p>
          <w:p w14:paraId="0DF7C794" w14:textId="77777777" w:rsidR="00F26D62" w:rsidRDefault="00F26D62" w:rsidP="001827D3">
            <w:pPr>
              <w:pStyle w:val="Obsahtabulky-kompetence"/>
            </w:pPr>
            <w:r>
              <w:t>- je schopen odeslat krátký e-mail</w:t>
            </w:r>
          </w:p>
        </w:tc>
        <w:tc>
          <w:tcPr>
            <w:tcW w:w="3555" w:type="dxa"/>
            <w:tcBorders>
              <w:left w:val="single" w:sz="2" w:space="0" w:color="000000"/>
              <w:bottom w:val="single" w:sz="2" w:space="0" w:color="000000"/>
            </w:tcBorders>
            <w:tcMar>
              <w:top w:w="55" w:type="dxa"/>
              <w:left w:w="55" w:type="dxa"/>
              <w:bottom w:w="55" w:type="dxa"/>
              <w:right w:w="55" w:type="dxa"/>
            </w:tcMar>
          </w:tcPr>
          <w:p w14:paraId="75B0408B" w14:textId="77777777" w:rsidR="00F26D62" w:rsidRDefault="00F26D62" w:rsidP="001827D3">
            <w:pPr>
              <w:pStyle w:val="Obsahtabulky-kompetence"/>
            </w:pPr>
            <w:r>
              <w:t>- základní způsoby komunikace</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A91527" w14:textId="77777777" w:rsidR="00F26D62" w:rsidRDefault="00F26D62" w:rsidP="001827D3">
            <w:pPr>
              <w:pStyle w:val="Obsahtabulky-kompetence"/>
            </w:pPr>
            <w:r>
              <w:t>OSV – Komunikace</w:t>
            </w:r>
          </w:p>
          <w:p w14:paraId="429D2800" w14:textId="77777777" w:rsidR="00F26D62" w:rsidRDefault="00F26D62" w:rsidP="001827D3">
            <w:pPr>
              <w:pStyle w:val="Obsahtabulky-kompetence"/>
            </w:pPr>
            <w:r>
              <w:t>OSV – Mezilidské vztahy</w:t>
            </w:r>
          </w:p>
        </w:tc>
      </w:tr>
      <w:tr w:rsidR="00F26D62" w14:paraId="676A14E5"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32FBAC2B" w14:textId="3E891721" w:rsidR="00B7025A" w:rsidRDefault="00B7025A" w:rsidP="001827D3">
            <w:pPr>
              <w:pStyle w:val="Obsahtabulky-kompetence"/>
            </w:pPr>
            <w:r>
              <w:t>ÚVOD DO PRÁCE S DATY INFORMAČNÍ SYSTÉMY DATA, INFORMACE A MODELOVÁNÍ</w:t>
            </w:r>
          </w:p>
          <w:p w14:paraId="2FBE0568" w14:textId="77777777" w:rsidR="00B7025A" w:rsidRDefault="00B7025A" w:rsidP="001827D3">
            <w:pPr>
              <w:pStyle w:val="Obsahtabulky-kompetence"/>
              <w:rPr>
                <w:b/>
                <w:bCs/>
              </w:rPr>
            </w:pPr>
            <w:r w:rsidRPr="00B7025A">
              <w:rPr>
                <w:b/>
                <w:bCs/>
              </w:rPr>
              <w:t xml:space="preserve">Uvede příklady dat, která ho obklopují a která mu mohou pomoci lépe se rozhodnout; vyslovuje odpovědi na základě dat </w:t>
            </w:r>
          </w:p>
          <w:p w14:paraId="60BFFB05" w14:textId="77777777" w:rsidR="00B7025A" w:rsidRDefault="00B7025A" w:rsidP="00B7025A">
            <w:pPr>
              <w:pStyle w:val="Obsahtabulky-kompetence"/>
              <w:rPr>
                <w:b/>
                <w:bCs/>
              </w:rPr>
            </w:pPr>
            <w:r w:rsidRPr="00B7025A">
              <w:rPr>
                <w:b/>
                <w:bCs/>
              </w:rPr>
              <w:t xml:space="preserve">Pro vymezený problém zaznamenává do existující tabulky nebo seznamu číselná i nečíselná data </w:t>
            </w:r>
          </w:p>
          <w:p w14:paraId="2BF32E02" w14:textId="63DDADD4" w:rsidR="00B7025A" w:rsidRPr="00B7025A" w:rsidRDefault="00B7025A" w:rsidP="00B7025A">
            <w:pPr>
              <w:pStyle w:val="Obsahtabulky-kompetence"/>
            </w:pPr>
            <w:r>
              <w:t>-</w:t>
            </w:r>
            <w:r w:rsidRPr="00B7025A">
              <w:t xml:space="preserve">pracuje s texty, obrázky a tabulkami v učebních materiálech </w:t>
            </w:r>
          </w:p>
          <w:p w14:paraId="3AE36CDB" w14:textId="77777777" w:rsidR="00B7025A" w:rsidRPr="00B7025A" w:rsidRDefault="00B7025A" w:rsidP="00B7025A">
            <w:pPr>
              <w:pStyle w:val="Obsahtabulky-kompetence"/>
            </w:pPr>
            <w:r w:rsidRPr="00B7025A">
              <w:t xml:space="preserve">– doplní posloupnost prvků </w:t>
            </w:r>
          </w:p>
          <w:p w14:paraId="7716A01B" w14:textId="77777777" w:rsidR="00B7025A" w:rsidRPr="00B7025A" w:rsidRDefault="00B7025A" w:rsidP="00B7025A">
            <w:pPr>
              <w:pStyle w:val="Obsahtabulky-kompetence"/>
            </w:pPr>
            <w:r w:rsidRPr="00B7025A">
              <w:t xml:space="preserve">- umístí data správně do tabulky </w:t>
            </w:r>
          </w:p>
          <w:p w14:paraId="0C5A874E" w14:textId="77777777" w:rsidR="00B7025A" w:rsidRPr="00B7025A" w:rsidRDefault="00B7025A" w:rsidP="00B7025A">
            <w:pPr>
              <w:pStyle w:val="Obsahtabulky-kompetence"/>
            </w:pPr>
            <w:r w:rsidRPr="00B7025A">
              <w:t xml:space="preserve">- doplní prvky v tabulce </w:t>
            </w:r>
          </w:p>
          <w:p w14:paraId="08C43D6B" w14:textId="3A092844" w:rsidR="00B7025A" w:rsidRPr="00B7025A" w:rsidRDefault="00B7025A" w:rsidP="00B7025A">
            <w:pPr>
              <w:pStyle w:val="Obsahtabulky-kompetence"/>
            </w:pPr>
            <w:r w:rsidRPr="00B7025A">
              <w:t>- v posloupnosti opakujících se prvků nahradí chybný za správný</w:t>
            </w:r>
          </w:p>
          <w:p w14:paraId="78B4B1A4" w14:textId="77777777" w:rsidR="00B7025A" w:rsidRDefault="00B7025A" w:rsidP="001827D3">
            <w:pPr>
              <w:pStyle w:val="Obsahtabulky-kompetence"/>
            </w:pPr>
          </w:p>
          <w:p w14:paraId="48C1984C" w14:textId="77777777" w:rsidR="00B7025A" w:rsidRDefault="00B7025A" w:rsidP="001827D3">
            <w:pPr>
              <w:pStyle w:val="Obsahtabulky-kompetence"/>
            </w:pPr>
          </w:p>
          <w:p w14:paraId="003FC635" w14:textId="470FEB45" w:rsidR="00F26D62" w:rsidRDefault="00F26D62" w:rsidP="001827D3">
            <w:pPr>
              <w:pStyle w:val="Obsahtabulky-kompetence"/>
            </w:pPr>
            <w:r>
              <w:t>ZPRACOVÁNÍ A VYUŽITÍ INFORMACÍ</w:t>
            </w:r>
          </w:p>
          <w:p w14:paraId="29A39641" w14:textId="77777777" w:rsidR="00F26D62" w:rsidRDefault="00F26D62" w:rsidP="001827D3">
            <w:pPr>
              <w:pStyle w:val="Obsahtabulky-kompetence"/>
              <w:rPr>
                <w:b/>
                <w:bCs/>
              </w:rPr>
            </w:pPr>
            <w:r>
              <w:rPr>
                <w:b/>
                <w:bCs/>
              </w:rPr>
              <w:t>Pracuje s obrázkem a textem v textovém a grafickém editoru.</w:t>
            </w:r>
          </w:p>
          <w:p w14:paraId="03C7FB88" w14:textId="77777777" w:rsidR="00F26D62" w:rsidRDefault="00F26D62" w:rsidP="001827D3">
            <w:pPr>
              <w:pStyle w:val="Obsahtabulky-kompetence"/>
            </w:pPr>
            <w:r>
              <w:t>- poznává základní funkce grafického editoru</w:t>
            </w:r>
          </w:p>
          <w:p w14:paraId="2A094FF2" w14:textId="77777777" w:rsidR="00F26D62" w:rsidRDefault="00F26D62" w:rsidP="001827D3">
            <w:pPr>
              <w:pStyle w:val="Obsahtabulky-kompetence"/>
            </w:pPr>
            <w:r>
              <w:t>- využívá nabídku panelů nástrojů a barev</w:t>
            </w:r>
          </w:p>
          <w:p w14:paraId="424CD1F4" w14:textId="77777777" w:rsidR="00F26D62" w:rsidRDefault="00F26D62" w:rsidP="001827D3">
            <w:pPr>
              <w:pStyle w:val="Obsahtabulky-kompetence"/>
            </w:pPr>
            <w:r>
              <w:t xml:space="preserve">- učí se otvírat, ukládat a zavírat dokument, </w:t>
            </w:r>
            <w:proofErr w:type="gramStart"/>
            <w:r>
              <w:t>vybírat ,kopírovat</w:t>
            </w:r>
            <w:proofErr w:type="gramEnd"/>
            <w:r>
              <w:t xml:space="preserve"> a vkládat obrázek</w:t>
            </w:r>
          </w:p>
          <w:p w14:paraId="181F4BB8" w14:textId="77777777" w:rsidR="00F26D62" w:rsidRDefault="00F26D62" w:rsidP="001827D3">
            <w:pPr>
              <w:pStyle w:val="Obsahtabulky-kompetence"/>
            </w:pPr>
            <w:r>
              <w:t>- seznamuje se s funkcí klávesových zkratek (</w:t>
            </w:r>
            <w:proofErr w:type="spellStart"/>
            <w:r>
              <w:t>Ctrl+C</w:t>
            </w:r>
            <w:proofErr w:type="spellEnd"/>
            <w:r>
              <w:t xml:space="preserve">, </w:t>
            </w:r>
            <w:proofErr w:type="spellStart"/>
            <w:r>
              <w:t>Ctrl+V</w:t>
            </w:r>
            <w:proofErr w:type="spellEnd"/>
            <w:r>
              <w:t>)</w:t>
            </w:r>
          </w:p>
          <w:p w14:paraId="03A88FAA" w14:textId="77777777" w:rsidR="00F26D62" w:rsidRDefault="00F26D62" w:rsidP="001827D3">
            <w:pPr>
              <w:pStyle w:val="Obsahtabulky-kompetence"/>
            </w:pPr>
            <w:r>
              <w:t>- umí napsat krátký text v textovém editoru</w:t>
            </w:r>
          </w:p>
          <w:p w14:paraId="749C1A9C" w14:textId="77777777" w:rsidR="00F26D62" w:rsidRDefault="00F26D62" w:rsidP="001827D3">
            <w:pPr>
              <w:pStyle w:val="Obsahtabulky-kompetence"/>
            </w:pPr>
            <w:r>
              <w:t xml:space="preserve">- učí se používat klávesy Shift, </w:t>
            </w:r>
            <w:proofErr w:type="spellStart"/>
            <w:proofErr w:type="gramStart"/>
            <w:r>
              <w:t>CapsLock,Delete</w:t>
            </w:r>
            <w:proofErr w:type="spellEnd"/>
            <w:proofErr w:type="gramEnd"/>
            <w:r>
              <w:t xml:space="preserve">, </w:t>
            </w:r>
            <w:proofErr w:type="spellStart"/>
            <w:r>
              <w:t>Backspace</w:t>
            </w:r>
            <w:proofErr w:type="spellEnd"/>
          </w:p>
          <w:p w14:paraId="23B5D92C" w14:textId="77777777" w:rsidR="00F26D62" w:rsidRDefault="00F26D62" w:rsidP="001827D3">
            <w:pPr>
              <w:pStyle w:val="Obsahtabulky-kompetence"/>
            </w:pPr>
            <w:r>
              <w:t>- pracuje s blokem (označování, kopírování, mazání, přesunutí)</w:t>
            </w:r>
          </w:p>
        </w:tc>
        <w:tc>
          <w:tcPr>
            <w:tcW w:w="3555" w:type="dxa"/>
            <w:tcBorders>
              <w:left w:val="single" w:sz="2" w:space="0" w:color="000000"/>
              <w:bottom w:val="single" w:sz="2" w:space="0" w:color="000000"/>
            </w:tcBorders>
            <w:tcMar>
              <w:top w:w="55" w:type="dxa"/>
              <w:left w:w="55" w:type="dxa"/>
              <w:bottom w:w="55" w:type="dxa"/>
              <w:right w:w="55" w:type="dxa"/>
            </w:tcMar>
          </w:tcPr>
          <w:p w14:paraId="0E09C0D4" w14:textId="77777777" w:rsidR="00B7025A" w:rsidRDefault="00B7025A" w:rsidP="001827D3">
            <w:pPr>
              <w:pStyle w:val="Obsahtabulky-kompetence"/>
            </w:pPr>
          </w:p>
          <w:p w14:paraId="75F8E74F" w14:textId="77777777" w:rsidR="00B7025A" w:rsidRDefault="00B7025A" w:rsidP="001827D3">
            <w:pPr>
              <w:pStyle w:val="Obsahtabulky-kompetence"/>
            </w:pPr>
            <w:r>
              <w:t>-data, informace, pozorování, záloha dat</w:t>
            </w:r>
          </w:p>
          <w:p w14:paraId="5D2B6119" w14:textId="77777777" w:rsidR="00B7025A" w:rsidRDefault="00B7025A" w:rsidP="00B7025A">
            <w:pPr>
              <w:pStyle w:val="Obsahtabulky-kompetence"/>
              <w:ind w:left="0"/>
            </w:pPr>
            <w:r>
              <w:t xml:space="preserve"> - vznik, přenos, transformace, zpracování, distribuce informací </w:t>
            </w:r>
          </w:p>
          <w:p w14:paraId="744566F6" w14:textId="77777777" w:rsidR="00B7025A" w:rsidRDefault="00B7025A" w:rsidP="001827D3">
            <w:pPr>
              <w:pStyle w:val="Obsahtabulky-kompetence"/>
            </w:pPr>
            <w:r>
              <w:t xml:space="preserve">- data, druhy dat </w:t>
            </w:r>
          </w:p>
          <w:p w14:paraId="04B0A82A" w14:textId="77777777" w:rsidR="00B7025A" w:rsidRDefault="00B7025A" w:rsidP="001827D3">
            <w:pPr>
              <w:pStyle w:val="Obsahtabulky-kompetence"/>
            </w:pPr>
            <w:r>
              <w:t xml:space="preserve">- doplňování do tabulky a datových řad </w:t>
            </w:r>
          </w:p>
          <w:p w14:paraId="37313871" w14:textId="77777777" w:rsidR="00B7025A" w:rsidRDefault="00B7025A" w:rsidP="001827D3">
            <w:pPr>
              <w:pStyle w:val="Obsahtabulky-kompetence"/>
            </w:pPr>
            <w:r>
              <w:t xml:space="preserve">- kritéria kontroly dat </w:t>
            </w:r>
          </w:p>
          <w:p w14:paraId="53578BE4" w14:textId="77777777" w:rsidR="00B7025A" w:rsidRDefault="00B7025A" w:rsidP="001827D3">
            <w:pPr>
              <w:pStyle w:val="Obsahtabulky-kompetence"/>
            </w:pPr>
            <w:r>
              <w:t xml:space="preserve">- řazení dat v tabulce </w:t>
            </w:r>
          </w:p>
          <w:p w14:paraId="0CF7C604" w14:textId="764F17F8" w:rsidR="00B7025A" w:rsidRDefault="00B7025A" w:rsidP="001827D3">
            <w:pPr>
              <w:pStyle w:val="Obsahtabulky-kompetence"/>
            </w:pPr>
            <w:r>
              <w:t>- vizualizace dat v grafu</w:t>
            </w:r>
          </w:p>
          <w:p w14:paraId="40C2EE94" w14:textId="77777777" w:rsidR="00B7025A" w:rsidRDefault="00B7025A" w:rsidP="001827D3">
            <w:pPr>
              <w:pStyle w:val="Obsahtabulky-kompetence"/>
            </w:pPr>
          </w:p>
          <w:p w14:paraId="7D62C3B8" w14:textId="77777777" w:rsidR="00B7025A" w:rsidRDefault="00B7025A" w:rsidP="001827D3">
            <w:pPr>
              <w:pStyle w:val="Obsahtabulky-kompetence"/>
            </w:pPr>
          </w:p>
          <w:p w14:paraId="59791096" w14:textId="77777777" w:rsidR="00B7025A" w:rsidRDefault="00B7025A" w:rsidP="001827D3">
            <w:pPr>
              <w:pStyle w:val="Obsahtabulky-kompetence"/>
            </w:pPr>
          </w:p>
          <w:p w14:paraId="12592243" w14:textId="50FB7309" w:rsidR="00F26D62" w:rsidRDefault="00F26D62" w:rsidP="001827D3">
            <w:pPr>
              <w:pStyle w:val="Obsahtabulky-kompetence"/>
            </w:pPr>
            <w:r>
              <w:t xml:space="preserve">- základní funkce </w:t>
            </w:r>
            <w:proofErr w:type="spellStart"/>
            <w:r>
              <w:t>trextového</w:t>
            </w:r>
            <w:proofErr w:type="spellEnd"/>
            <w:r>
              <w:t xml:space="preserve"> a grafického editoru</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E097CC" w14:textId="622EBA6B" w:rsidR="00B7025A" w:rsidRDefault="00B7025A" w:rsidP="001827D3">
            <w:pPr>
              <w:pStyle w:val="Obsahtabulky-kompetence"/>
            </w:pPr>
            <w:r>
              <w:t>OSV5 – Kreativita</w:t>
            </w:r>
          </w:p>
          <w:p w14:paraId="00841D70" w14:textId="609E7AF9" w:rsidR="00F26D62" w:rsidRDefault="00B7025A" w:rsidP="001827D3">
            <w:pPr>
              <w:pStyle w:val="Obsahtabulky-kompetence"/>
            </w:pPr>
            <w:r>
              <w:t>MDV2 – Interpretace vztahu mediálního sdělení a reality</w:t>
            </w:r>
          </w:p>
        </w:tc>
      </w:tr>
      <w:tr w:rsidR="00F26D62" w14:paraId="6FFB855A" w14:textId="77777777" w:rsidTr="00B01A48">
        <w:trPr>
          <w:gridAfter w:val="1"/>
          <w:wAfter w:w="49" w:type="dxa"/>
        </w:trPr>
        <w:tc>
          <w:tcPr>
            <w:tcW w:w="9645" w:type="dxa"/>
            <w:gridSpan w:val="5"/>
            <w:tcBorders>
              <w:top w:val="double" w:sz="4" w:space="0" w:color="auto"/>
              <w:left w:val="single" w:sz="2" w:space="0" w:color="000000"/>
              <w:bottom w:val="single" w:sz="2" w:space="0" w:color="000000"/>
              <w:right w:val="single" w:sz="2" w:space="0" w:color="000000"/>
            </w:tcBorders>
            <w:shd w:val="clear" w:color="auto" w:fill="D6AE74"/>
            <w:tcMar>
              <w:top w:w="55" w:type="dxa"/>
              <w:left w:w="55" w:type="dxa"/>
              <w:bottom w:w="55" w:type="dxa"/>
              <w:right w:w="55" w:type="dxa"/>
            </w:tcMar>
          </w:tcPr>
          <w:p w14:paraId="6BB092C5" w14:textId="77777777" w:rsidR="00F26D62" w:rsidRDefault="00F26D62" w:rsidP="001827D3">
            <w:pPr>
              <w:pStyle w:val="TableContents"/>
              <w:rPr>
                <w:b/>
                <w:bCs/>
                <w:sz w:val="22"/>
                <w:szCs w:val="22"/>
              </w:rPr>
            </w:pPr>
            <w:r>
              <w:rPr>
                <w:b/>
                <w:bCs/>
                <w:sz w:val="22"/>
                <w:szCs w:val="22"/>
              </w:rPr>
              <w:t>Informatika, 5. ročník</w:t>
            </w:r>
          </w:p>
        </w:tc>
      </w:tr>
      <w:tr w:rsidR="00F26D62" w14:paraId="6B9E6B21" w14:textId="77777777" w:rsidTr="00B01A48">
        <w:trPr>
          <w:gridAfter w:val="1"/>
          <w:wAfter w:w="49" w:type="dxa"/>
        </w:trPr>
        <w:tc>
          <w:tcPr>
            <w:tcW w:w="3555" w:type="dxa"/>
            <w:gridSpan w:val="3"/>
            <w:tcBorders>
              <w:left w:val="single" w:sz="2" w:space="0" w:color="000000"/>
              <w:bottom w:val="single" w:sz="2" w:space="0" w:color="000000"/>
            </w:tcBorders>
            <w:shd w:val="clear" w:color="auto" w:fill="E6E6E6"/>
            <w:tcMar>
              <w:top w:w="55" w:type="dxa"/>
              <w:left w:w="55" w:type="dxa"/>
              <w:bottom w:w="55" w:type="dxa"/>
              <w:right w:w="55" w:type="dxa"/>
            </w:tcMar>
          </w:tcPr>
          <w:p w14:paraId="1F37BC38"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383C60D3"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F5B4621" w14:textId="77777777" w:rsidR="00F26D62" w:rsidRDefault="00F26D62" w:rsidP="001827D3">
            <w:pPr>
              <w:pStyle w:val="TableContents"/>
              <w:rPr>
                <w:b/>
                <w:bCs/>
                <w:sz w:val="20"/>
                <w:szCs w:val="20"/>
              </w:rPr>
            </w:pPr>
            <w:r>
              <w:rPr>
                <w:b/>
                <w:bCs/>
                <w:sz w:val="20"/>
                <w:szCs w:val="20"/>
              </w:rPr>
              <w:t>Průřezová témata</w:t>
            </w:r>
          </w:p>
        </w:tc>
      </w:tr>
      <w:tr w:rsidR="00F26D62" w14:paraId="2FB94EF8"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71D81833" w14:textId="77777777" w:rsidR="00142259" w:rsidRDefault="00142259" w:rsidP="001827D3">
            <w:pPr>
              <w:pStyle w:val="Obsahtabulky-kompetence"/>
            </w:pPr>
            <w:r w:rsidRPr="00142259">
              <w:rPr>
                <w:b/>
                <w:bCs/>
              </w:rPr>
              <w:t>ALGORITMIZACE A PROGRAMOVÁNÍ Sestavuje a testuje symbolické zápisy postupů</w:t>
            </w:r>
            <w:r>
              <w:t xml:space="preserve"> </w:t>
            </w:r>
          </w:p>
          <w:p w14:paraId="53EAE022" w14:textId="77777777" w:rsidR="00142259" w:rsidRDefault="00142259" w:rsidP="001827D3">
            <w:pPr>
              <w:pStyle w:val="Obsahtabulky-kompetence"/>
            </w:pPr>
            <w:r>
              <w:t xml:space="preserve">– </w:t>
            </w:r>
            <w:proofErr w:type="gramStart"/>
            <w:r>
              <w:t>vytvoří</w:t>
            </w:r>
            <w:proofErr w:type="gramEnd"/>
            <w:r>
              <w:t xml:space="preserve"> a použije nový blok </w:t>
            </w:r>
          </w:p>
          <w:p w14:paraId="042CA08A" w14:textId="77777777" w:rsidR="00142259" w:rsidRDefault="00142259" w:rsidP="001827D3">
            <w:pPr>
              <w:pStyle w:val="Obsahtabulky-kompetence"/>
            </w:pPr>
            <w:r>
              <w:t xml:space="preserve">-přečte zápis programu a vysvětlí jeho jednotlivé kroky </w:t>
            </w:r>
          </w:p>
          <w:p w14:paraId="02E859F4" w14:textId="77777777" w:rsidR="00142259" w:rsidRDefault="00142259" w:rsidP="001827D3">
            <w:pPr>
              <w:pStyle w:val="Obsahtabulky-kompetence"/>
            </w:pPr>
            <w:r>
              <w:t>-</w:t>
            </w:r>
            <w:proofErr w:type="gramStart"/>
            <w:r>
              <w:t>vytváří</w:t>
            </w:r>
            <w:proofErr w:type="gramEnd"/>
            <w:r>
              <w:t>, používá a kombinuje vlastní bloky</w:t>
            </w:r>
          </w:p>
          <w:p w14:paraId="48F9F6AC" w14:textId="3F177B77" w:rsidR="00F26D62" w:rsidRDefault="00142259" w:rsidP="001827D3">
            <w:pPr>
              <w:pStyle w:val="Obsahtabulky-kompetence"/>
            </w:pPr>
            <w:r>
              <w:t xml:space="preserve"> -cíleně využívá náhod při volbě vstupních hodnot příkazů</w:t>
            </w:r>
          </w:p>
        </w:tc>
        <w:tc>
          <w:tcPr>
            <w:tcW w:w="3555" w:type="dxa"/>
            <w:tcBorders>
              <w:left w:val="single" w:sz="2" w:space="0" w:color="000000"/>
              <w:bottom w:val="single" w:sz="2" w:space="0" w:color="000000"/>
            </w:tcBorders>
            <w:tcMar>
              <w:top w:w="55" w:type="dxa"/>
              <w:left w:w="55" w:type="dxa"/>
              <w:bottom w:w="55" w:type="dxa"/>
              <w:right w:w="55" w:type="dxa"/>
            </w:tcMar>
          </w:tcPr>
          <w:p w14:paraId="6DDBF2B0" w14:textId="77777777" w:rsidR="00142259" w:rsidRDefault="00F26D62" w:rsidP="00142259">
            <w:pPr>
              <w:pStyle w:val="Obsahtabulky-kompetence"/>
            </w:pPr>
            <w:r>
              <w:t xml:space="preserve"> </w:t>
            </w:r>
            <w:r w:rsidR="00142259">
              <w:t>-postupy, kroky</w:t>
            </w:r>
          </w:p>
          <w:p w14:paraId="7F09FAB4" w14:textId="77777777" w:rsidR="00142259" w:rsidRDefault="00142259" w:rsidP="00142259">
            <w:pPr>
              <w:pStyle w:val="Obsahtabulky-kompetence"/>
            </w:pPr>
            <w:r>
              <w:t xml:space="preserve"> -otvírání a zavírání souborů </w:t>
            </w:r>
          </w:p>
          <w:p w14:paraId="0BD52313" w14:textId="77777777" w:rsidR="00142259" w:rsidRDefault="00142259" w:rsidP="00142259">
            <w:pPr>
              <w:pStyle w:val="Obsahtabulky-kompetence"/>
            </w:pPr>
            <w:r>
              <w:t xml:space="preserve">-různé formy zápisů </w:t>
            </w:r>
          </w:p>
          <w:p w14:paraId="7EF56636" w14:textId="77777777" w:rsidR="00142259" w:rsidRDefault="00142259" w:rsidP="00142259">
            <w:pPr>
              <w:pStyle w:val="Obsahtabulky-kompetence"/>
            </w:pPr>
            <w:r>
              <w:t xml:space="preserve">-vlastní bloky a jejich vytváření </w:t>
            </w:r>
          </w:p>
          <w:p w14:paraId="076324AA" w14:textId="77777777" w:rsidR="00142259" w:rsidRDefault="00142259" w:rsidP="00142259">
            <w:pPr>
              <w:pStyle w:val="Obsahtabulky-kompetence"/>
            </w:pPr>
            <w:r>
              <w:t xml:space="preserve">-čtení programů </w:t>
            </w:r>
          </w:p>
          <w:p w14:paraId="7D4F897E" w14:textId="77777777" w:rsidR="00142259" w:rsidRDefault="00142259" w:rsidP="00142259">
            <w:pPr>
              <w:pStyle w:val="Obsahtabulky-kompetence"/>
            </w:pPr>
            <w:r>
              <w:t xml:space="preserve">-kreslení čar </w:t>
            </w:r>
          </w:p>
          <w:p w14:paraId="3878FEA0" w14:textId="6F5A9478" w:rsidR="00142259" w:rsidRDefault="00142259" w:rsidP="00142259">
            <w:pPr>
              <w:pStyle w:val="Obsahtabulky-kompetence"/>
            </w:pPr>
            <w:r>
              <w:t>-náhodné hodnoty</w:t>
            </w:r>
          </w:p>
          <w:p w14:paraId="06D54C09" w14:textId="26CF9153" w:rsidR="00F26D62" w:rsidRDefault="00F26D62" w:rsidP="001827D3">
            <w:pPr>
              <w:pStyle w:val="Obsahtabulky-kompetence"/>
            </w:pP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276779" w14:textId="5732F380" w:rsidR="00F26D62" w:rsidRDefault="00F26D62" w:rsidP="00142259">
            <w:pPr>
              <w:pStyle w:val="Obsahtabulky-kompetence"/>
            </w:pPr>
            <w:r>
              <w:t>OSV –</w:t>
            </w:r>
            <w:r w:rsidR="00142259">
              <w:t xml:space="preserve"> Řešení problémů a rozhodovací dovednosti</w:t>
            </w:r>
          </w:p>
        </w:tc>
      </w:tr>
      <w:tr w:rsidR="00F26D62" w14:paraId="107575BF"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3D9E353B" w14:textId="77777777" w:rsidR="00142259" w:rsidRDefault="00142259" w:rsidP="001827D3">
            <w:pPr>
              <w:pStyle w:val="Obsahtabulky-kompetence"/>
            </w:pPr>
            <w:r w:rsidRPr="00142259">
              <w:rPr>
                <w:b/>
                <w:bCs/>
              </w:rPr>
              <w:t xml:space="preserve">V blokově orientovaném programovacím jazyce sestaví program pro řízení pohybu a </w:t>
            </w:r>
            <w:r w:rsidRPr="00142259">
              <w:rPr>
                <w:b/>
                <w:bCs/>
              </w:rPr>
              <w:lastRenderedPageBreak/>
              <w:t>reakcí postav</w:t>
            </w:r>
            <w:r>
              <w:t xml:space="preserve"> </w:t>
            </w:r>
          </w:p>
          <w:p w14:paraId="6329FE04" w14:textId="77777777" w:rsidR="00142259" w:rsidRDefault="00142259" w:rsidP="001827D3">
            <w:pPr>
              <w:pStyle w:val="Obsahtabulky-kompetence"/>
            </w:pPr>
            <w:r>
              <w:t xml:space="preserve">– v blokově orientovaném jazyce sestaví program pro ovládání postavy </w:t>
            </w:r>
          </w:p>
          <w:p w14:paraId="4CF2BF43" w14:textId="77777777" w:rsidR="00142259" w:rsidRDefault="00142259" w:rsidP="001827D3">
            <w:pPr>
              <w:pStyle w:val="Obsahtabulky-kompetence"/>
            </w:pPr>
            <w:r>
              <w:t>-v blokově orientovaném jazyce sestaví program pro řízení pohybu a reakcí postav</w:t>
            </w:r>
          </w:p>
          <w:p w14:paraId="7B89B95C" w14:textId="77777777" w:rsidR="00142259" w:rsidRDefault="00142259" w:rsidP="001827D3">
            <w:pPr>
              <w:pStyle w:val="Obsahtabulky-kompetence"/>
            </w:pPr>
            <w:r>
              <w:t xml:space="preserve"> -ovládá více postav pomocí zpráv </w:t>
            </w:r>
          </w:p>
          <w:p w14:paraId="234FFC26" w14:textId="77777777" w:rsidR="00142259" w:rsidRDefault="00142259" w:rsidP="001827D3">
            <w:pPr>
              <w:pStyle w:val="Obsahtabulky-kompetence"/>
            </w:pPr>
            <w:r>
              <w:t xml:space="preserve">-v blokově orientovaném jazyce sestaví program řídící chování postav </w:t>
            </w:r>
          </w:p>
          <w:p w14:paraId="0FF57142" w14:textId="78449ACF" w:rsidR="00F26D62" w:rsidRDefault="00142259" w:rsidP="001827D3">
            <w:pPr>
              <w:pStyle w:val="Obsahtabulky-kompetence"/>
            </w:pPr>
            <w:r>
              <w:t>-používá události ke spuštění</w:t>
            </w:r>
          </w:p>
        </w:tc>
        <w:tc>
          <w:tcPr>
            <w:tcW w:w="3555" w:type="dxa"/>
            <w:tcBorders>
              <w:left w:val="single" w:sz="2" w:space="0" w:color="000000"/>
              <w:bottom w:val="single" w:sz="2" w:space="0" w:color="000000"/>
            </w:tcBorders>
            <w:tcMar>
              <w:top w:w="55" w:type="dxa"/>
              <w:left w:w="55" w:type="dxa"/>
              <w:bottom w:w="55" w:type="dxa"/>
              <w:right w:w="55" w:type="dxa"/>
            </w:tcMar>
          </w:tcPr>
          <w:p w14:paraId="60ED3C66" w14:textId="2781BC28" w:rsidR="00142259" w:rsidRDefault="00142259" w:rsidP="00142259">
            <w:pPr>
              <w:pStyle w:val="Obsahtabulky-kompetence"/>
              <w:ind w:left="0"/>
            </w:pPr>
            <w:r>
              <w:lastRenderedPageBreak/>
              <w:t xml:space="preserve">-pohyb a razítkování </w:t>
            </w:r>
          </w:p>
          <w:p w14:paraId="2FDE0EE6" w14:textId="77777777" w:rsidR="00142259" w:rsidRDefault="00142259" w:rsidP="00142259">
            <w:pPr>
              <w:pStyle w:val="Obsahtabulky-kompetence"/>
            </w:pPr>
            <w:r>
              <w:t xml:space="preserve">-příkazy a jejich spojování </w:t>
            </w:r>
          </w:p>
          <w:p w14:paraId="78D0818F" w14:textId="77777777" w:rsidR="00142259" w:rsidRDefault="00142259" w:rsidP="00142259">
            <w:pPr>
              <w:pStyle w:val="Obsahtabulky-kompetence"/>
            </w:pPr>
            <w:r>
              <w:lastRenderedPageBreak/>
              <w:t xml:space="preserve">– vysílání zpráv mezi postavami </w:t>
            </w:r>
          </w:p>
          <w:p w14:paraId="1BCCB513" w14:textId="77777777" w:rsidR="00142259" w:rsidRDefault="00142259" w:rsidP="00142259">
            <w:pPr>
              <w:pStyle w:val="Obsahtabulky-kompetence"/>
            </w:pPr>
            <w:r>
              <w:t xml:space="preserve">-ovládání pohybu postav </w:t>
            </w:r>
          </w:p>
          <w:p w14:paraId="40710210" w14:textId="77777777" w:rsidR="00142259" w:rsidRDefault="00142259" w:rsidP="00142259">
            <w:pPr>
              <w:pStyle w:val="Obsahtabulky-kompetence"/>
            </w:pPr>
            <w:r>
              <w:t xml:space="preserve">-násobné postavy a souběžné reakce </w:t>
            </w:r>
          </w:p>
          <w:p w14:paraId="392FC27A" w14:textId="77777777" w:rsidR="00142259" w:rsidRDefault="00142259" w:rsidP="00142259">
            <w:pPr>
              <w:pStyle w:val="Obsahtabulky-kompetence"/>
            </w:pPr>
            <w:r>
              <w:t xml:space="preserve">-změna vlastností postavy pomocí příkazu </w:t>
            </w:r>
          </w:p>
          <w:p w14:paraId="707F6742" w14:textId="4A68FFF2" w:rsidR="00F26D62" w:rsidRDefault="00142259" w:rsidP="00142259">
            <w:pPr>
              <w:pStyle w:val="Obsahtabulky-kompetence"/>
            </w:pPr>
            <w:r>
              <w:t>-spouštění pomocí událostí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A9357A" w14:textId="77777777" w:rsidR="00F26D62" w:rsidRDefault="00F26D62" w:rsidP="001827D3">
            <w:pPr>
              <w:pStyle w:val="Obsahtabulky-kompetence"/>
            </w:pPr>
          </w:p>
        </w:tc>
      </w:tr>
      <w:tr w:rsidR="00F26D62" w14:paraId="32FF1B2D"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266D0687" w14:textId="77777777" w:rsidR="00142259" w:rsidRPr="00503A77" w:rsidRDefault="00142259" w:rsidP="00503A77">
            <w:pPr>
              <w:pStyle w:val="Obsahtabulky-kompetence"/>
              <w:rPr>
                <w:b/>
                <w:bCs/>
              </w:rPr>
            </w:pPr>
            <w:r w:rsidRPr="00503A77">
              <w:t xml:space="preserve">V </w:t>
            </w:r>
            <w:r w:rsidRPr="00503A77">
              <w:rPr>
                <w:b/>
                <w:bCs/>
              </w:rPr>
              <w:t>blokově orientovaném programovacím</w:t>
            </w:r>
          </w:p>
          <w:p w14:paraId="380D894A" w14:textId="77777777" w:rsidR="00F26D62" w:rsidRPr="00503A77" w:rsidRDefault="00142259" w:rsidP="00503A77">
            <w:pPr>
              <w:pStyle w:val="Obsahtabulky-kompetence"/>
              <w:rPr>
                <w:b/>
                <w:bCs/>
              </w:rPr>
            </w:pPr>
            <w:r w:rsidRPr="00503A77">
              <w:rPr>
                <w:b/>
                <w:bCs/>
              </w:rPr>
              <w:t>jazyce sestaví program;</w:t>
            </w:r>
          </w:p>
          <w:p w14:paraId="3D456F00" w14:textId="77777777" w:rsidR="00503A77" w:rsidRDefault="00503A77" w:rsidP="00503A77">
            <w:pPr>
              <w:pStyle w:val="Obsahtabulky-kompetence"/>
              <w:rPr>
                <w:b/>
                <w:bCs/>
              </w:rPr>
            </w:pPr>
            <w:r w:rsidRPr="00503A77">
              <w:rPr>
                <w:b/>
                <w:bCs/>
              </w:rPr>
              <w:t xml:space="preserve">rozpozná opakující se vzory, používá opakování a připravené podprogramy </w:t>
            </w:r>
          </w:p>
          <w:p w14:paraId="6A0521F0" w14:textId="77777777" w:rsidR="00503A77" w:rsidRDefault="00503A77" w:rsidP="00503A77">
            <w:pPr>
              <w:pStyle w:val="Obsahtabulky-kompetence"/>
            </w:pPr>
            <w:r w:rsidRPr="00503A77">
              <w:rPr>
                <w:b/>
                <w:bCs/>
              </w:rPr>
              <w:t xml:space="preserve">– </w:t>
            </w:r>
            <w:r w:rsidRPr="00503A77">
              <w:t>rozpozná</w:t>
            </w:r>
            <w:r>
              <w:t xml:space="preserve"> opakující se vzory, používá opakování, stanoví, co se bude opakovat a kolikrát </w:t>
            </w:r>
          </w:p>
          <w:p w14:paraId="40C9AEC2" w14:textId="4C2DDD31" w:rsidR="00503A77" w:rsidRPr="00142259" w:rsidRDefault="00503A77" w:rsidP="00503A77">
            <w:pPr>
              <w:pStyle w:val="Obsahtabulky-kompetence"/>
              <w:rPr>
                <w:highlight w:val="yellow"/>
              </w:rPr>
            </w:pPr>
            <w:r>
              <w:t>– rozpozná, jestli se příkaz umístí dovnitř opakování před nebo za ně</w:t>
            </w:r>
            <w:r w:rsidR="00B7187A">
              <w:t>j</w:t>
            </w:r>
          </w:p>
        </w:tc>
        <w:tc>
          <w:tcPr>
            <w:tcW w:w="3555" w:type="dxa"/>
            <w:tcBorders>
              <w:left w:val="single" w:sz="2" w:space="0" w:color="000000"/>
              <w:bottom w:val="single" w:sz="2" w:space="0" w:color="000000"/>
            </w:tcBorders>
            <w:tcMar>
              <w:top w:w="55" w:type="dxa"/>
              <w:left w:w="55" w:type="dxa"/>
              <w:bottom w:w="55" w:type="dxa"/>
              <w:right w:w="55" w:type="dxa"/>
            </w:tcMar>
          </w:tcPr>
          <w:p w14:paraId="615FF59F" w14:textId="03E0D324" w:rsidR="00F26D62" w:rsidRDefault="00B7187A" w:rsidP="00B7187A">
            <w:pPr>
              <w:pStyle w:val="Obsahtabulky-kompetence"/>
            </w:pPr>
            <w:r>
              <w:t>-experimentování a objevování v blokově</w:t>
            </w:r>
          </w:p>
          <w:p w14:paraId="25DF27C0" w14:textId="77777777" w:rsidR="00B7187A" w:rsidRDefault="00B7187A" w:rsidP="00B7187A">
            <w:pPr>
              <w:pStyle w:val="Obsahtabulky-kompetence"/>
            </w:pPr>
            <w:r>
              <w:t xml:space="preserve">orientovaném </w:t>
            </w:r>
            <w:proofErr w:type="spellStart"/>
            <w:r>
              <w:t>prog</w:t>
            </w:r>
            <w:proofErr w:type="spellEnd"/>
            <w:r>
              <w:t xml:space="preserve">. prostředí </w:t>
            </w:r>
          </w:p>
          <w:p w14:paraId="3A4786C3" w14:textId="77777777" w:rsidR="00B7187A" w:rsidRDefault="00B7187A" w:rsidP="00B7187A">
            <w:pPr>
              <w:pStyle w:val="Obsahtabulky-kompetence"/>
            </w:pPr>
            <w:r>
              <w:t xml:space="preserve">-pevný počet opakování </w:t>
            </w:r>
          </w:p>
          <w:p w14:paraId="42FADBD5" w14:textId="77777777" w:rsidR="00B7187A" w:rsidRDefault="00B7187A" w:rsidP="00B7187A">
            <w:pPr>
              <w:pStyle w:val="Obsahtabulky-kompetence"/>
            </w:pPr>
            <w:r>
              <w:t xml:space="preserve">-opakování příkazů </w:t>
            </w:r>
          </w:p>
          <w:p w14:paraId="49DA7BB3" w14:textId="6509C5EC" w:rsidR="00B7187A" w:rsidRPr="00142259" w:rsidRDefault="00B7187A" w:rsidP="00B7187A">
            <w:pPr>
              <w:pStyle w:val="Obsahtabulky-kompetence"/>
              <w:rPr>
                <w:highlight w:val="yellow"/>
              </w:rPr>
            </w:pPr>
            <w:r>
              <w:t>-ke stejnému cíli vedou různé algoritmy</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C12D98" w14:textId="2CD03FD7" w:rsidR="00F26D62" w:rsidRPr="00142259" w:rsidRDefault="00F26D62" w:rsidP="001827D3">
            <w:pPr>
              <w:pStyle w:val="Obsahtabulky-kompetence"/>
              <w:rPr>
                <w:highlight w:val="yellow"/>
              </w:rPr>
            </w:pPr>
          </w:p>
        </w:tc>
      </w:tr>
      <w:tr w:rsidR="00F26D62" w14:paraId="34D0B842"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563DBCFE" w14:textId="77777777" w:rsidR="00B7187A" w:rsidRPr="00B7187A" w:rsidRDefault="00B7187A" w:rsidP="001827D3">
            <w:pPr>
              <w:pStyle w:val="Obsahtabulky-kompetence"/>
              <w:rPr>
                <w:b/>
                <w:bCs/>
              </w:rPr>
            </w:pPr>
            <w:proofErr w:type="gramStart"/>
            <w:r w:rsidRPr="00B7187A">
              <w:rPr>
                <w:b/>
                <w:bCs/>
              </w:rPr>
              <w:t>Ověří</w:t>
            </w:r>
            <w:proofErr w:type="gramEnd"/>
            <w:r w:rsidRPr="00B7187A">
              <w:rPr>
                <w:b/>
                <w:bCs/>
              </w:rPr>
              <w:t xml:space="preserve"> správnost jím navrženého postupu či programu, najde a opraví v něm případnou chybu </w:t>
            </w:r>
          </w:p>
          <w:p w14:paraId="6067C953" w14:textId="6A659623" w:rsidR="00F26D62" w:rsidRPr="00142259" w:rsidRDefault="00B7187A" w:rsidP="001827D3">
            <w:pPr>
              <w:pStyle w:val="Obsahtabulky-kompetence"/>
              <w:rPr>
                <w:highlight w:val="yellow"/>
              </w:rPr>
            </w:pPr>
            <w:r>
              <w:t>- v programu najde a opraví chyby</w:t>
            </w:r>
          </w:p>
        </w:tc>
        <w:tc>
          <w:tcPr>
            <w:tcW w:w="3555" w:type="dxa"/>
            <w:tcBorders>
              <w:left w:val="single" w:sz="2" w:space="0" w:color="000000"/>
              <w:bottom w:val="single" w:sz="2" w:space="0" w:color="000000"/>
            </w:tcBorders>
            <w:tcMar>
              <w:top w:w="55" w:type="dxa"/>
              <w:left w:w="55" w:type="dxa"/>
              <w:bottom w:w="55" w:type="dxa"/>
              <w:right w:w="55" w:type="dxa"/>
            </w:tcMar>
          </w:tcPr>
          <w:p w14:paraId="625CC96F" w14:textId="77777777" w:rsidR="00B7187A" w:rsidRDefault="00B7187A" w:rsidP="001827D3">
            <w:pPr>
              <w:pStyle w:val="Obsahtabulky-kompetence"/>
            </w:pPr>
            <w:r>
              <w:t xml:space="preserve">porovnávání postupu s jinými, ověřování funkčnosti programu </w:t>
            </w:r>
          </w:p>
          <w:p w14:paraId="2ADA85A6" w14:textId="77777777" w:rsidR="00B7187A" w:rsidRDefault="00B7187A" w:rsidP="00B7187A">
            <w:pPr>
              <w:pStyle w:val="Obsahtabulky-kompetence"/>
            </w:pPr>
            <w:r>
              <w:t xml:space="preserve">–programovací projekt </w:t>
            </w:r>
          </w:p>
          <w:p w14:paraId="4506E90C" w14:textId="77777777" w:rsidR="00B7187A" w:rsidRDefault="00B7187A" w:rsidP="00B7187A">
            <w:pPr>
              <w:pStyle w:val="Obsahtabulky-kompetence"/>
            </w:pPr>
            <w:r>
              <w:t xml:space="preserve">-ladění, hledání chyb </w:t>
            </w:r>
          </w:p>
          <w:p w14:paraId="08A34F98" w14:textId="1C4603A7" w:rsidR="00F26D62" w:rsidRPr="00B7187A" w:rsidRDefault="00B7187A" w:rsidP="00B7187A">
            <w:pPr>
              <w:pStyle w:val="Obsahtabulky-kompetence"/>
            </w:pPr>
            <w:r>
              <w:t>-kombinace procedur</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720434" w14:textId="77777777" w:rsidR="00592DE2" w:rsidRDefault="00592DE2" w:rsidP="001827D3">
            <w:pPr>
              <w:pStyle w:val="Obsahtabulky-kompetence"/>
            </w:pPr>
            <w:r>
              <w:t xml:space="preserve">OSV10 – Řešení problémů a rozhodovací dovednosti </w:t>
            </w:r>
          </w:p>
          <w:p w14:paraId="0714676F" w14:textId="318BFCE7" w:rsidR="00F26D62" w:rsidRPr="00142259" w:rsidRDefault="00592DE2" w:rsidP="001827D3">
            <w:pPr>
              <w:pStyle w:val="Obsahtabulky-kompetence"/>
              <w:rPr>
                <w:highlight w:val="yellow"/>
              </w:rPr>
            </w:pPr>
            <w:r>
              <w:t>MDV6 – Tvorba mediálního sdělení</w:t>
            </w:r>
          </w:p>
        </w:tc>
      </w:tr>
      <w:tr w:rsidR="00F26D62" w14:paraId="6C867EE3"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7A66763C" w14:textId="77777777" w:rsidR="00592DE2" w:rsidRPr="00592DE2" w:rsidRDefault="00592DE2" w:rsidP="001827D3">
            <w:pPr>
              <w:pStyle w:val="Obsahtabulky-kompetence"/>
              <w:rPr>
                <w:b/>
                <w:bCs/>
              </w:rPr>
            </w:pPr>
            <w:r w:rsidRPr="00592DE2">
              <w:rPr>
                <w:b/>
                <w:bCs/>
              </w:rPr>
              <w:t xml:space="preserve">INFORMAČNÍ SYSTÉM </w:t>
            </w:r>
          </w:p>
          <w:p w14:paraId="7EEFE216" w14:textId="77777777" w:rsidR="00592DE2" w:rsidRPr="00592DE2" w:rsidRDefault="00592DE2" w:rsidP="001827D3">
            <w:pPr>
              <w:pStyle w:val="Obsahtabulky-kompetence"/>
              <w:rPr>
                <w:b/>
                <w:bCs/>
              </w:rPr>
            </w:pPr>
            <w:r w:rsidRPr="00592DE2">
              <w:rPr>
                <w:b/>
                <w:bCs/>
              </w:rPr>
              <w:t xml:space="preserve">V systémech, které ho obklopují, rozezná jednotlivé prvky a vztahy mezi nimi </w:t>
            </w:r>
          </w:p>
          <w:p w14:paraId="3CE204D7" w14:textId="77777777" w:rsidR="00592DE2" w:rsidRDefault="00592DE2" w:rsidP="001827D3">
            <w:pPr>
              <w:pStyle w:val="Obsahtabulky-kompetence"/>
            </w:pPr>
            <w:r>
              <w:t xml:space="preserve">-nalezne ve svém okolí systém a </w:t>
            </w:r>
            <w:proofErr w:type="gramStart"/>
            <w:r>
              <w:t>určí</w:t>
            </w:r>
            <w:proofErr w:type="gramEnd"/>
            <w:r>
              <w:t xml:space="preserve"> jeho prvky</w:t>
            </w:r>
          </w:p>
          <w:p w14:paraId="01DC707E" w14:textId="53C16239" w:rsidR="00F26D62" w:rsidRPr="00142259" w:rsidRDefault="00592DE2" w:rsidP="001827D3">
            <w:pPr>
              <w:pStyle w:val="Obsahtabulky-kompetence"/>
              <w:rPr>
                <w:highlight w:val="yellow"/>
              </w:rPr>
            </w:pPr>
            <w:r>
              <w:t xml:space="preserve"> -</w:t>
            </w:r>
            <w:proofErr w:type="gramStart"/>
            <w:r>
              <w:t>určí</w:t>
            </w:r>
            <w:proofErr w:type="gramEnd"/>
            <w:r>
              <w:t>, jak spolu prvky souvisí</w:t>
            </w:r>
          </w:p>
        </w:tc>
        <w:tc>
          <w:tcPr>
            <w:tcW w:w="3555" w:type="dxa"/>
            <w:tcBorders>
              <w:left w:val="single" w:sz="2" w:space="0" w:color="000000"/>
              <w:bottom w:val="single" w:sz="2" w:space="0" w:color="000000"/>
            </w:tcBorders>
            <w:tcMar>
              <w:top w:w="55" w:type="dxa"/>
              <w:left w:w="55" w:type="dxa"/>
              <w:bottom w:w="55" w:type="dxa"/>
              <w:right w:w="55" w:type="dxa"/>
            </w:tcMar>
          </w:tcPr>
          <w:p w14:paraId="25DA0B97" w14:textId="77777777" w:rsidR="00592DE2" w:rsidRDefault="00592DE2" w:rsidP="001827D3">
            <w:pPr>
              <w:pStyle w:val="Obsahtabulky-kompetence"/>
            </w:pPr>
            <w:r>
              <w:t xml:space="preserve">informace, informační zdroje, informační instituce </w:t>
            </w:r>
          </w:p>
          <w:p w14:paraId="1FEBF0B2" w14:textId="77777777" w:rsidR="00592DE2" w:rsidRDefault="00592DE2" w:rsidP="001827D3">
            <w:pPr>
              <w:pStyle w:val="Obsahtabulky-kompetence"/>
            </w:pPr>
            <w:r>
              <w:t xml:space="preserve">-systém, struktura, prvky, vztahy </w:t>
            </w:r>
          </w:p>
          <w:p w14:paraId="00D44900" w14:textId="38FB68B0" w:rsidR="00F26D62" w:rsidRPr="00142259" w:rsidRDefault="00592DE2" w:rsidP="001827D3">
            <w:pPr>
              <w:pStyle w:val="Obsahtabulky-kompetence"/>
              <w:rPr>
                <w:highlight w:val="yellow"/>
              </w:rPr>
            </w:pPr>
            <w:r>
              <w:t>-systémy kolem nás</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013375" w14:textId="77777777" w:rsidR="00F26D62" w:rsidRPr="00592DE2" w:rsidRDefault="00F26D62" w:rsidP="001827D3">
            <w:pPr>
              <w:pStyle w:val="Obsahtabulky-kompetence"/>
            </w:pPr>
            <w:r w:rsidRPr="00592DE2">
              <w:t>OSV – Komunikace</w:t>
            </w:r>
          </w:p>
          <w:p w14:paraId="281FF1A8" w14:textId="77777777" w:rsidR="00F26D62" w:rsidRPr="00142259" w:rsidRDefault="00F26D62" w:rsidP="001827D3">
            <w:pPr>
              <w:pStyle w:val="Obsahtabulky-kompetence"/>
              <w:rPr>
                <w:highlight w:val="yellow"/>
              </w:rPr>
            </w:pPr>
            <w:r w:rsidRPr="00592DE2">
              <w:t>OSV – Mezilidské vztahy</w:t>
            </w:r>
          </w:p>
        </w:tc>
      </w:tr>
      <w:tr w:rsidR="00F26D62" w14:paraId="2DC8CBBE"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3C70FFA3" w14:textId="029EC365" w:rsidR="00592DE2" w:rsidRDefault="00592DE2" w:rsidP="001827D3">
            <w:pPr>
              <w:pStyle w:val="Obsahtabulky-kompetence"/>
            </w:pPr>
            <w:r w:rsidRPr="00592DE2">
              <w:rPr>
                <w:b/>
                <w:bCs/>
              </w:rPr>
              <w:t>DIGITÁLNÍ TECHONOLOGIE Najde a spustí aplikaci, pracuje s daty různého typu</w:t>
            </w:r>
            <w:r>
              <w:t xml:space="preserve"> – uvede různé příklady využití digitálních technologií v zaměstnání rodičů </w:t>
            </w:r>
          </w:p>
          <w:p w14:paraId="21783443" w14:textId="77777777" w:rsidR="00592DE2" w:rsidRDefault="00592DE2" w:rsidP="001827D3">
            <w:pPr>
              <w:pStyle w:val="Obsahtabulky-kompetence"/>
            </w:pPr>
            <w:r>
              <w:t xml:space="preserve">-najde a spustí aplikaci, kterou potřebuje k práci </w:t>
            </w:r>
          </w:p>
          <w:p w14:paraId="448E2EDD" w14:textId="1FBABAA8" w:rsidR="00F26D62" w:rsidRPr="00142259" w:rsidRDefault="00592DE2" w:rsidP="001827D3">
            <w:pPr>
              <w:pStyle w:val="Obsahtabulky-kompetence"/>
              <w:rPr>
                <w:highlight w:val="yellow"/>
              </w:rPr>
            </w:pPr>
            <w:r>
              <w:t>-při práci s grafikou a textem přistupuje k datům i na vzdálených počítačích a spouští online aplikace</w:t>
            </w:r>
          </w:p>
        </w:tc>
        <w:tc>
          <w:tcPr>
            <w:tcW w:w="3555" w:type="dxa"/>
            <w:tcBorders>
              <w:left w:val="single" w:sz="2" w:space="0" w:color="000000"/>
              <w:bottom w:val="single" w:sz="2" w:space="0" w:color="000000"/>
            </w:tcBorders>
            <w:tcMar>
              <w:top w:w="55" w:type="dxa"/>
              <w:left w:w="55" w:type="dxa"/>
              <w:bottom w:w="55" w:type="dxa"/>
              <w:right w:w="55" w:type="dxa"/>
            </w:tcMar>
          </w:tcPr>
          <w:p w14:paraId="1ADD683B" w14:textId="77777777" w:rsidR="00592DE2" w:rsidRDefault="00592DE2" w:rsidP="001827D3">
            <w:pPr>
              <w:pStyle w:val="Obsahtabulky-kompetence"/>
            </w:pPr>
            <w:r>
              <w:t xml:space="preserve">-seznámení s formáty souborů </w:t>
            </w:r>
          </w:p>
          <w:p w14:paraId="4DA41DB5" w14:textId="77777777" w:rsidR="00592DE2" w:rsidRDefault="00592DE2" w:rsidP="001827D3">
            <w:pPr>
              <w:pStyle w:val="Obsahtabulky-kompetence"/>
            </w:pPr>
            <w:r>
              <w:t xml:space="preserve">-uložení dat, otevírání a zavírání souborů </w:t>
            </w:r>
          </w:p>
          <w:p w14:paraId="2B5E41D2" w14:textId="77777777" w:rsidR="00592DE2" w:rsidRDefault="00592DE2" w:rsidP="001827D3">
            <w:pPr>
              <w:pStyle w:val="Obsahtabulky-kompetence"/>
            </w:pPr>
            <w:r>
              <w:t xml:space="preserve">-práce se soubory </w:t>
            </w:r>
          </w:p>
          <w:p w14:paraId="2F3BE356" w14:textId="77777777" w:rsidR="00592DE2" w:rsidRDefault="00592DE2" w:rsidP="001827D3">
            <w:pPr>
              <w:pStyle w:val="Obsahtabulky-kompetence"/>
            </w:pPr>
            <w:r>
              <w:t>-využití digitálních technologií v různých oborech</w:t>
            </w:r>
          </w:p>
          <w:p w14:paraId="467EE2AD" w14:textId="77777777" w:rsidR="00F26D62" w:rsidRDefault="00592DE2" w:rsidP="001827D3">
            <w:pPr>
              <w:pStyle w:val="Obsahtabulky-kompetence"/>
            </w:pPr>
            <w:r>
              <w:t xml:space="preserve"> -sdílení dat, cloud</w:t>
            </w:r>
          </w:p>
          <w:p w14:paraId="1DA8A86F" w14:textId="5A0FE7C9" w:rsidR="00592DE2" w:rsidRPr="00142259" w:rsidRDefault="00592DE2" w:rsidP="001827D3">
            <w:pPr>
              <w:pStyle w:val="Obsahtabulky-kompetence"/>
              <w:rPr>
                <w:highlight w:val="yellow"/>
              </w:rPr>
            </w:pP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5966C8" w14:textId="77777777" w:rsidR="00F26D62" w:rsidRPr="00142259" w:rsidRDefault="00F26D62" w:rsidP="00592DE2">
            <w:pPr>
              <w:pStyle w:val="Obsahtabulky-kompetence"/>
              <w:rPr>
                <w:highlight w:val="yellow"/>
              </w:rPr>
            </w:pPr>
          </w:p>
        </w:tc>
      </w:tr>
      <w:tr w:rsidR="00592DE2" w14:paraId="167F02B4"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0929676B" w14:textId="77777777" w:rsidR="00592DE2" w:rsidRDefault="00592DE2" w:rsidP="001827D3">
            <w:pPr>
              <w:pStyle w:val="Obsahtabulky-kompetence"/>
            </w:pPr>
            <w:r w:rsidRPr="00592DE2">
              <w:rPr>
                <w:b/>
                <w:bCs/>
              </w:rPr>
              <w:t>Propojí digitální zařízení, uvede možná rizika, která s takovým propojením souvisejí</w:t>
            </w:r>
            <w:r>
              <w:t xml:space="preserve"> </w:t>
            </w:r>
          </w:p>
          <w:p w14:paraId="4C9FEB34" w14:textId="7018F985" w:rsidR="00592DE2" w:rsidRPr="00592DE2" w:rsidRDefault="00592DE2" w:rsidP="001827D3">
            <w:pPr>
              <w:pStyle w:val="Obsahtabulky-kompetence"/>
              <w:rPr>
                <w:b/>
                <w:bCs/>
              </w:rPr>
            </w:pPr>
            <w:r>
              <w:t>-propojí digitální zařízení a uvede bezpečnostní rizika, která s takovým propojením souvisejí</w:t>
            </w:r>
          </w:p>
        </w:tc>
        <w:tc>
          <w:tcPr>
            <w:tcW w:w="3555" w:type="dxa"/>
            <w:tcBorders>
              <w:left w:val="single" w:sz="2" w:space="0" w:color="000000"/>
              <w:bottom w:val="single" w:sz="2" w:space="0" w:color="000000"/>
            </w:tcBorders>
            <w:tcMar>
              <w:top w:w="55" w:type="dxa"/>
              <w:left w:w="55" w:type="dxa"/>
              <w:bottom w:w="55" w:type="dxa"/>
              <w:right w:w="55" w:type="dxa"/>
            </w:tcMar>
          </w:tcPr>
          <w:p w14:paraId="3C17CF51" w14:textId="77777777" w:rsidR="00592DE2" w:rsidRDefault="00592DE2" w:rsidP="001827D3">
            <w:pPr>
              <w:pStyle w:val="Obsahtabulky-kompetence"/>
            </w:pPr>
            <w:r>
              <w:t xml:space="preserve">-struktura, funkce a popis počítače a přídavných zařízení </w:t>
            </w:r>
          </w:p>
          <w:p w14:paraId="591B7675" w14:textId="77777777" w:rsidR="00592DE2" w:rsidRDefault="00592DE2" w:rsidP="001827D3">
            <w:pPr>
              <w:pStyle w:val="Obsahtabulky-kompetence"/>
            </w:pPr>
            <w:r>
              <w:t xml:space="preserve">-propojení technologií, bezdrátové připojení </w:t>
            </w:r>
          </w:p>
          <w:p w14:paraId="3E23C43A" w14:textId="77777777" w:rsidR="00592DE2" w:rsidRDefault="00592DE2" w:rsidP="001827D3">
            <w:pPr>
              <w:pStyle w:val="Obsahtabulky-kompetence"/>
            </w:pPr>
            <w:r>
              <w:t xml:space="preserve">-využití technologií </w:t>
            </w:r>
          </w:p>
          <w:p w14:paraId="2E0F0887" w14:textId="0D9C3ED9" w:rsidR="00592DE2" w:rsidRDefault="00592DE2" w:rsidP="001827D3">
            <w:pPr>
              <w:pStyle w:val="Obsahtabulky-kompetence"/>
            </w:pPr>
            <w:r>
              <w:t>-propojení technologií, internet</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C6E655" w14:textId="77777777" w:rsidR="00592DE2" w:rsidRPr="00142259" w:rsidRDefault="00592DE2" w:rsidP="00592DE2">
            <w:pPr>
              <w:pStyle w:val="Obsahtabulky-kompetence"/>
              <w:rPr>
                <w:highlight w:val="yellow"/>
              </w:rPr>
            </w:pPr>
          </w:p>
        </w:tc>
      </w:tr>
      <w:tr w:rsidR="00592DE2" w14:paraId="72EF87CF" w14:textId="77777777" w:rsidTr="00B01A48">
        <w:trPr>
          <w:gridAfter w:val="1"/>
          <w:wAfter w:w="49" w:type="dxa"/>
        </w:trPr>
        <w:tc>
          <w:tcPr>
            <w:tcW w:w="3555" w:type="dxa"/>
            <w:gridSpan w:val="3"/>
            <w:tcBorders>
              <w:left w:val="single" w:sz="2" w:space="0" w:color="000000"/>
              <w:bottom w:val="single" w:sz="2" w:space="0" w:color="000000"/>
            </w:tcBorders>
            <w:tcMar>
              <w:top w:w="55" w:type="dxa"/>
              <w:left w:w="55" w:type="dxa"/>
              <w:bottom w:w="55" w:type="dxa"/>
              <w:right w:w="55" w:type="dxa"/>
            </w:tcMar>
          </w:tcPr>
          <w:p w14:paraId="74170D60" w14:textId="77777777" w:rsidR="00592DE2" w:rsidRDefault="00592DE2" w:rsidP="001827D3">
            <w:pPr>
              <w:pStyle w:val="Obsahtabulky-kompetence"/>
            </w:pPr>
            <w:r w:rsidRPr="00592DE2">
              <w:rPr>
                <w:b/>
                <w:bCs/>
              </w:rPr>
              <w:t>Dodržuje bezpečnostní a jiná pravidla pro práci s digitálními technologiemi</w:t>
            </w:r>
            <w:r>
              <w:t xml:space="preserve"> </w:t>
            </w:r>
          </w:p>
          <w:p w14:paraId="6307F5C5" w14:textId="77777777" w:rsidR="00592DE2" w:rsidRDefault="00592DE2" w:rsidP="001827D3">
            <w:pPr>
              <w:pStyle w:val="Obsahtabulky-kompetence"/>
            </w:pPr>
            <w:r>
              <w:t xml:space="preserve">– pamatuje si a chrání své heslo, přihlásí se ke svému účtu a odhlásí se z něj </w:t>
            </w:r>
          </w:p>
          <w:p w14:paraId="2216EC59" w14:textId="33692046" w:rsidR="00592DE2" w:rsidRPr="00592DE2" w:rsidRDefault="00592DE2" w:rsidP="001827D3">
            <w:pPr>
              <w:pStyle w:val="Obsahtabulky-kompetence"/>
              <w:rPr>
                <w:b/>
                <w:bCs/>
              </w:rPr>
            </w:pPr>
            <w:r>
              <w:t>-rozpozná zvláštní chování počítače a případně přivolá pomoc dospělého</w:t>
            </w:r>
          </w:p>
        </w:tc>
        <w:tc>
          <w:tcPr>
            <w:tcW w:w="3555" w:type="dxa"/>
            <w:tcBorders>
              <w:left w:val="single" w:sz="2" w:space="0" w:color="000000"/>
              <w:bottom w:val="single" w:sz="2" w:space="0" w:color="000000"/>
            </w:tcBorders>
            <w:tcMar>
              <w:top w:w="55" w:type="dxa"/>
              <w:left w:w="55" w:type="dxa"/>
              <w:bottom w:w="55" w:type="dxa"/>
              <w:right w:w="55" w:type="dxa"/>
            </w:tcMar>
          </w:tcPr>
          <w:p w14:paraId="757B5C05" w14:textId="77777777" w:rsidR="00592DE2" w:rsidRDefault="00592DE2" w:rsidP="001827D3">
            <w:pPr>
              <w:pStyle w:val="Obsahtabulky-kompetence"/>
            </w:pPr>
            <w:r>
              <w:t xml:space="preserve">-bezpečnost práce a prevence zdravotních rizik při práci s počítačem </w:t>
            </w:r>
          </w:p>
          <w:p w14:paraId="6F3F42F5" w14:textId="77777777" w:rsidR="00592DE2" w:rsidRDefault="00592DE2" w:rsidP="001827D3">
            <w:pPr>
              <w:pStyle w:val="Obsahtabulky-kompetence"/>
            </w:pPr>
            <w:r>
              <w:t>-bezpečnost na internetu</w:t>
            </w:r>
          </w:p>
          <w:p w14:paraId="24071A38" w14:textId="77777777" w:rsidR="00592DE2" w:rsidRDefault="00592DE2" w:rsidP="001827D3">
            <w:pPr>
              <w:pStyle w:val="Obsahtabulky-kompetence"/>
            </w:pPr>
            <w:r>
              <w:t xml:space="preserve">-hesla, uživatelské účty, osobní informace, desatero </w:t>
            </w:r>
          </w:p>
          <w:p w14:paraId="01AEA756" w14:textId="77777777" w:rsidR="00592DE2" w:rsidRDefault="00592DE2" w:rsidP="001827D3">
            <w:pPr>
              <w:pStyle w:val="Obsahtabulky-kompetence"/>
            </w:pPr>
            <w:r>
              <w:t xml:space="preserve">-ergonomie, ochrana digitálního zařízení a zdraví uživatele </w:t>
            </w:r>
          </w:p>
          <w:p w14:paraId="6475CDC0" w14:textId="3F858E3E" w:rsidR="00592DE2" w:rsidRDefault="00592DE2" w:rsidP="001827D3">
            <w:pPr>
              <w:pStyle w:val="Obsahtabulky-kompetence"/>
            </w:pPr>
            <w:r>
              <w:t>-technické problémy a přístupy k jejich řešení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631A2A" w14:textId="759FBDCA" w:rsidR="00592DE2" w:rsidRPr="00142259" w:rsidRDefault="00592DE2" w:rsidP="00592DE2">
            <w:pPr>
              <w:pStyle w:val="Obsahtabulky-kompetence"/>
              <w:rPr>
                <w:highlight w:val="yellow"/>
              </w:rPr>
            </w:pPr>
            <w:r>
              <w:t>EGS2 – Objevujeme Evropu a svět</w:t>
            </w:r>
          </w:p>
        </w:tc>
      </w:tr>
      <w:tr w:rsidR="00F26D62" w14:paraId="15970DEB" w14:textId="77777777" w:rsidTr="0077267E">
        <w:trPr>
          <w:gridBefore w:val="1"/>
          <w:wBefore w:w="45" w:type="dxa"/>
        </w:trPr>
        <w:tc>
          <w:tcPr>
            <w:tcW w:w="9649" w:type="dxa"/>
            <w:gridSpan w:val="5"/>
            <w:tcBorders>
              <w:top w:val="double" w:sz="4" w:space="0" w:color="auto"/>
              <w:left w:val="single" w:sz="2" w:space="0" w:color="000000"/>
              <w:bottom w:val="single" w:sz="2" w:space="0" w:color="000000"/>
              <w:right w:val="single" w:sz="2" w:space="0" w:color="000000"/>
            </w:tcBorders>
            <w:shd w:val="clear" w:color="auto" w:fill="385623" w:themeFill="accent6" w:themeFillShade="80"/>
            <w:tcMar>
              <w:top w:w="55" w:type="dxa"/>
              <w:left w:w="55" w:type="dxa"/>
              <w:bottom w:w="55" w:type="dxa"/>
              <w:right w:w="55" w:type="dxa"/>
            </w:tcMar>
          </w:tcPr>
          <w:p w14:paraId="0B3CFDA3" w14:textId="77777777" w:rsidR="00F26D62" w:rsidRPr="00B01A48" w:rsidRDefault="00F26D62" w:rsidP="001827D3">
            <w:pPr>
              <w:pStyle w:val="Nadpis3Trojka"/>
              <w:rPr>
                <w:color w:val="FFE599" w:themeColor="accent4" w:themeTint="66"/>
              </w:rPr>
            </w:pPr>
            <w:bookmarkStart w:id="4" w:name="_Toc523255746"/>
            <w:r w:rsidRPr="00B01A48">
              <w:rPr>
                <w:color w:val="FFE599" w:themeColor="accent4" w:themeTint="66"/>
                <w:szCs w:val="28"/>
              </w:rPr>
              <w:t xml:space="preserve">Předmět: PRVOUKA, </w:t>
            </w:r>
            <w:proofErr w:type="gramStart"/>
            <w:r w:rsidRPr="00B01A48">
              <w:rPr>
                <w:color w:val="FFE599" w:themeColor="accent4" w:themeTint="66"/>
                <w:szCs w:val="28"/>
              </w:rPr>
              <w:t>PŘÍRODOVĚDA,VLASTIVĚDA</w:t>
            </w:r>
            <w:bookmarkEnd w:id="4"/>
            <w:proofErr w:type="gramEnd"/>
          </w:p>
          <w:p w14:paraId="3DDAFFE0" w14:textId="77777777" w:rsidR="00F26D62" w:rsidRDefault="00F26D62" w:rsidP="001827D3">
            <w:pPr>
              <w:pStyle w:val="TableContents"/>
              <w:rPr>
                <w:color w:val="000000"/>
              </w:rPr>
            </w:pPr>
            <w:r w:rsidRPr="00B01A48">
              <w:rPr>
                <w:color w:val="FFE599" w:themeColor="accent4" w:themeTint="66"/>
              </w:rPr>
              <w:t xml:space="preserve">Vzdělávací oblast: </w:t>
            </w:r>
            <w:r w:rsidRPr="00B01A48">
              <w:rPr>
                <w:b/>
                <w:bCs/>
                <w:color w:val="FFE599" w:themeColor="accent4" w:themeTint="66"/>
              </w:rPr>
              <w:t>ČLOVĚK A JEHO SVĚT</w:t>
            </w:r>
          </w:p>
        </w:tc>
      </w:tr>
      <w:tr w:rsidR="00F26D62" w14:paraId="3B5530BC" w14:textId="77777777" w:rsidTr="00B01A48">
        <w:trPr>
          <w:gridBefore w:val="1"/>
          <w:wBefore w:w="45" w:type="dxa"/>
        </w:trPr>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5EFDA62B" w14:textId="77777777" w:rsidR="00F26D62" w:rsidRDefault="00F26D62" w:rsidP="001827D3">
            <w:pPr>
              <w:pStyle w:val="Obsahtabulky-popisek"/>
              <w:snapToGrid w:val="0"/>
              <w:rPr>
                <w:color w:val="000000"/>
              </w:rPr>
            </w:pPr>
            <w:r>
              <w:rPr>
                <w:color w:val="000000"/>
              </w:rPr>
              <w:t>Charakteristika předmětu</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3DCA97F" w14:textId="77777777" w:rsidR="00F26D62" w:rsidRDefault="00F26D62" w:rsidP="001827D3">
            <w:pPr>
              <w:pStyle w:val="TableContents"/>
              <w:snapToGrid w:val="0"/>
              <w:rPr>
                <w:color w:val="000000"/>
                <w:szCs w:val="18"/>
              </w:rPr>
            </w:pPr>
            <w:r>
              <w:rPr>
                <w:color w:val="000000"/>
                <w:szCs w:val="18"/>
              </w:rPr>
              <w:t xml:space="preserve">Vzdělávací oblast člověk a jeho svět se týká člověka, rodiny, společnosti, vlasti, přírody, kultury, techniky, zdraví, bezpečí a dalších témat. Uplatňuje pohled do historie i současnosti a </w:t>
            </w:r>
            <w:r>
              <w:rPr>
                <w:color w:val="000000"/>
                <w:szCs w:val="18"/>
              </w:rPr>
              <w:lastRenderedPageBreak/>
              <w:t>směřuje k dovednosti pro praktický život.</w:t>
            </w:r>
          </w:p>
          <w:p w14:paraId="035F39DE" w14:textId="77777777" w:rsidR="00F26D62" w:rsidRDefault="00F26D62" w:rsidP="001827D3">
            <w:pPr>
              <w:pStyle w:val="TableContents"/>
              <w:rPr>
                <w:color w:val="000000"/>
                <w:szCs w:val="18"/>
              </w:rPr>
            </w:pPr>
            <w:r>
              <w:rPr>
                <w:color w:val="000000"/>
                <w:szCs w:val="18"/>
              </w:rPr>
              <w:t xml:space="preserve">Cílem vyučovacího předmětu je učit žáky pozorovat a pojmenovávat věci, jevy a děje, jejich vzájemné vztahy a souvislosti. Utvářet tak jejich prvotní ucelený obraz našeho regionu i světa. </w:t>
            </w:r>
            <w:proofErr w:type="gramStart"/>
            <w:r>
              <w:rPr>
                <w:color w:val="000000"/>
                <w:szCs w:val="18"/>
              </w:rPr>
              <w:t>Učí</w:t>
            </w:r>
            <w:proofErr w:type="gramEnd"/>
            <w:r>
              <w:rPr>
                <w:color w:val="000000"/>
                <w:szCs w:val="18"/>
              </w:rPr>
              <w:t xml:space="preserve"> ho orientovat se v problematice peněz a cen a vede žáka k odpovědnému spravování osobního rozpočtu. Bezpečně komunikuje prostřednictvím elektronických médií.</w:t>
            </w:r>
          </w:p>
          <w:p w14:paraId="773BAD1F" w14:textId="77777777" w:rsidR="00F26D62" w:rsidRDefault="00F26D62" w:rsidP="001827D3">
            <w:pPr>
              <w:pStyle w:val="TableContents"/>
              <w:rPr>
                <w:color w:val="000000"/>
                <w:szCs w:val="18"/>
              </w:rPr>
            </w:pPr>
            <w:r>
              <w:rPr>
                <w:color w:val="000000"/>
                <w:szCs w:val="18"/>
              </w:rPr>
              <w:t>Podmínkou úspěšného vzdělávání v dané oblasti je vlastní prožitek žáků vycházející z konkrétních nebo modelových situací při osvojování potřebných dovedností, způsobů jednání a rozhodování.</w:t>
            </w:r>
          </w:p>
          <w:p w14:paraId="476D764C" w14:textId="77777777" w:rsidR="00F26D62" w:rsidRDefault="00F26D62" w:rsidP="001827D3">
            <w:pPr>
              <w:pStyle w:val="TableContents"/>
              <w:rPr>
                <w:color w:val="000000"/>
                <w:szCs w:val="18"/>
              </w:rPr>
            </w:pPr>
            <w:r>
              <w:rPr>
                <w:color w:val="000000"/>
                <w:szCs w:val="18"/>
              </w:rPr>
              <w:t>Vzdělávací obsah oboru Člověk a jeho svět je členěn do pěti tematických okruhů:</w:t>
            </w:r>
          </w:p>
          <w:p w14:paraId="4D601B26" w14:textId="77777777" w:rsidR="00F26D62" w:rsidRDefault="00F26D62" w:rsidP="001827D3">
            <w:pPr>
              <w:pStyle w:val="TableContents"/>
              <w:rPr>
                <w:color w:val="000000"/>
              </w:rPr>
            </w:pPr>
            <w:r>
              <w:rPr>
                <w:rFonts w:cs="Times New Roman"/>
                <w:color w:val="000000"/>
                <w:szCs w:val="18"/>
              </w:rPr>
              <w:t xml:space="preserve">1. </w:t>
            </w:r>
            <w:r>
              <w:rPr>
                <w:rFonts w:cs="Times New Roman"/>
                <w:b/>
                <w:bCs/>
                <w:i/>
                <w:color w:val="000000"/>
                <w:szCs w:val="18"/>
              </w:rPr>
              <w:t>Místo, kde žijeme</w:t>
            </w:r>
            <w:r>
              <w:rPr>
                <w:rFonts w:cs="Times New Roman"/>
                <w:color w:val="000000"/>
                <w:szCs w:val="18"/>
              </w:rPr>
              <w:t xml:space="preserve"> </w:t>
            </w:r>
            <w:proofErr w:type="gramStart"/>
            <w:r>
              <w:rPr>
                <w:rFonts w:cs="Times New Roman"/>
                <w:color w:val="000000"/>
                <w:szCs w:val="18"/>
              </w:rPr>
              <w:t>( Žáci</w:t>
            </w:r>
            <w:proofErr w:type="gramEnd"/>
            <w:r>
              <w:rPr>
                <w:rFonts w:cs="Times New Roman"/>
                <w:color w:val="000000"/>
                <w:szCs w:val="18"/>
              </w:rPr>
              <w:t xml:space="preserve"> se učí poznávat své okolí, chápat organizaci života v rodině,  </w:t>
            </w:r>
            <w:r>
              <w:rPr>
                <w:color w:val="000000"/>
                <w:szCs w:val="18"/>
              </w:rPr>
              <w:t>ve škole, v obci, ve společnosti. Důraz je kladen na praktické poznávání a na utváření přímých zkušeností žáků – např. v dopravní výchově.)</w:t>
            </w:r>
          </w:p>
          <w:p w14:paraId="7AFE5CF7" w14:textId="77777777" w:rsidR="00F26D62" w:rsidRDefault="00F26D62" w:rsidP="001827D3">
            <w:pPr>
              <w:pStyle w:val="TableContents"/>
              <w:rPr>
                <w:color w:val="000000"/>
              </w:rPr>
            </w:pPr>
            <w:r>
              <w:rPr>
                <w:rFonts w:cs="Times New Roman"/>
                <w:color w:val="000000"/>
                <w:szCs w:val="18"/>
              </w:rPr>
              <w:t xml:space="preserve">2. </w:t>
            </w:r>
            <w:r>
              <w:rPr>
                <w:rFonts w:cs="Times New Roman"/>
                <w:b/>
                <w:bCs/>
                <w:i/>
                <w:color w:val="000000"/>
                <w:szCs w:val="18"/>
              </w:rPr>
              <w:t>Lidé kolem nás</w:t>
            </w:r>
            <w:r>
              <w:rPr>
                <w:rFonts w:cs="Times New Roman"/>
                <w:b/>
                <w:bCs/>
                <w:color w:val="000000"/>
                <w:szCs w:val="18"/>
              </w:rPr>
              <w:t xml:space="preserve"> </w:t>
            </w:r>
            <w:proofErr w:type="gramStart"/>
            <w:r>
              <w:rPr>
                <w:rFonts w:cs="Times New Roman"/>
                <w:b/>
                <w:bCs/>
                <w:color w:val="000000"/>
                <w:szCs w:val="18"/>
              </w:rPr>
              <w:t>(</w:t>
            </w:r>
            <w:r>
              <w:rPr>
                <w:rFonts w:cs="Times New Roman"/>
                <w:color w:val="000000"/>
                <w:szCs w:val="18"/>
              </w:rPr>
              <w:t xml:space="preserve"> Žáci</w:t>
            </w:r>
            <w:proofErr w:type="gramEnd"/>
            <w:r>
              <w:rPr>
                <w:rFonts w:cs="Times New Roman"/>
                <w:color w:val="000000"/>
                <w:szCs w:val="18"/>
              </w:rPr>
              <w:t xml:space="preserve"> si osvojují vhodné chování a jednání mezi lidmi, význam pomoci, </w:t>
            </w:r>
            <w:r>
              <w:rPr>
                <w:color w:val="000000"/>
                <w:szCs w:val="18"/>
              </w:rPr>
              <w:t>solidarity, seznamují se se základními právy a povinnostmi, se světem financí, ale i s problémy společnosti. Utváří si prvotní poznatky a dovednosti budoucího občana demokratického státu</w:t>
            </w:r>
            <w:proofErr w:type="gramStart"/>
            <w:r>
              <w:rPr>
                <w:color w:val="000000"/>
                <w:szCs w:val="18"/>
              </w:rPr>
              <w:t>. )</w:t>
            </w:r>
            <w:proofErr w:type="gramEnd"/>
          </w:p>
          <w:p w14:paraId="0B41599C" w14:textId="77777777" w:rsidR="00F26D62" w:rsidRDefault="00F26D62" w:rsidP="001827D3">
            <w:pPr>
              <w:pStyle w:val="TableContents"/>
              <w:rPr>
                <w:color w:val="000000"/>
              </w:rPr>
            </w:pPr>
            <w:r>
              <w:rPr>
                <w:rFonts w:cs="Times New Roman"/>
                <w:color w:val="000000"/>
                <w:szCs w:val="18"/>
              </w:rPr>
              <w:t xml:space="preserve">3. </w:t>
            </w:r>
            <w:r>
              <w:rPr>
                <w:rFonts w:cs="Times New Roman"/>
                <w:b/>
                <w:bCs/>
                <w:i/>
                <w:color w:val="000000"/>
                <w:szCs w:val="18"/>
              </w:rPr>
              <w:t>Lidé a čas</w:t>
            </w:r>
            <w:r>
              <w:rPr>
                <w:rFonts w:cs="Times New Roman"/>
                <w:color w:val="000000"/>
                <w:szCs w:val="18"/>
              </w:rPr>
              <w:t xml:space="preserve"> </w:t>
            </w:r>
            <w:proofErr w:type="gramStart"/>
            <w:r>
              <w:rPr>
                <w:rFonts w:cs="Times New Roman"/>
                <w:color w:val="000000"/>
                <w:szCs w:val="18"/>
              </w:rPr>
              <w:t>( Žáci</w:t>
            </w:r>
            <w:proofErr w:type="gramEnd"/>
            <w:r>
              <w:rPr>
                <w:rFonts w:cs="Times New Roman"/>
                <w:color w:val="000000"/>
                <w:szCs w:val="18"/>
              </w:rPr>
              <w:t xml:space="preserve"> se orientují v čase. </w:t>
            </w:r>
            <w:proofErr w:type="gramStart"/>
            <w:r>
              <w:rPr>
                <w:rFonts w:cs="Times New Roman"/>
                <w:color w:val="000000"/>
                <w:szCs w:val="18"/>
              </w:rPr>
              <w:t>Poznávají ,jak</w:t>
            </w:r>
            <w:proofErr w:type="gramEnd"/>
            <w:r>
              <w:rPr>
                <w:rFonts w:cs="Times New Roman"/>
                <w:color w:val="000000"/>
                <w:szCs w:val="18"/>
              </w:rPr>
              <w:t xml:space="preserve"> se život a věci vyvíjejí a jakým změnám  </w:t>
            </w:r>
            <w:r>
              <w:rPr>
                <w:color w:val="000000"/>
                <w:szCs w:val="18"/>
              </w:rPr>
              <w:t>podléhají v čase. Seznamují se s důležitými okamžiky historie naší země</w:t>
            </w:r>
            <w:proofErr w:type="gramStart"/>
            <w:r>
              <w:rPr>
                <w:color w:val="000000"/>
                <w:szCs w:val="18"/>
              </w:rPr>
              <w:t>. )</w:t>
            </w:r>
            <w:proofErr w:type="gramEnd"/>
          </w:p>
          <w:p w14:paraId="65175C1C" w14:textId="77777777" w:rsidR="00F26D62" w:rsidRDefault="00F26D62" w:rsidP="001827D3">
            <w:pPr>
              <w:pStyle w:val="TableContents"/>
              <w:rPr>
                <w:color w:val="000000"/>
              </w:rPr>
            </w:pPr>
            <w:r>
              <w:rPr>
                <w:rFonts w:cs="Times New Roman"/>
                <w:color w:val="000000"/>
                <w:szCs w:val="18"/>
              </w:rPr>
              <w:t xml:space="preserve">4. </w:t>
            </w:r>
            <w:r>
              <w:rPr>
                <w:rFonts w:cs="Times New Roman"/>
                <w:b/>
                <w:bCs/>
                <w:i/>
                <w:color w:val="000000"/>
                <w:szCs w:val="18"/>
              </w:rPr>
              <w:t>Rozmanitost přírody</w:t>
            </w:r>
            <w:r>
              <w:rPr>
                <w:rFonts w:cs="Times New Roman"/>
                <w:color w:val="000000"/>
                <w:szCs w:val="18"/>
              </w:rPr>
              <w:t xml:space="preserve"> </w:t>
            </w:r>
            <w:proofErr w:type="gramStart"/>
            <w:r>
              <w:rPr>
                <w:rFonts w:cs="Times New Roman"/>
                <w:color w:val="000000"/>
                <w:szCs w:val="18"/>
              </w:rPr>
              <w:t>( Žáci</w:t>
            </w:r>
            <w:proofErr w:type="gramEnd"/>
            <w:r>
              <w:rPr>
                <w:rFonts w:cs="Times New Roman"/>
                <w:color w:val="000000"/>
                <w:szCs w:val="18"/>
              </w:rPr>
              <w:t xml:space="preserve"> poznávají Zemi jako planetu sluneční soustavy, vnímají </w:t>
            </w:r>
            <w:r>
              <w:rPr>
                <w:color w:val="000000"/>
                <w:szCs w:val="18"/>
              </w:rPr>
              <w:t>rozmanitost a proměnlivost živé a neživé přírody, jsou vedeni k ochraně životního prostředí. )</w:t>
            </w:r>
          </w:p>
          <w:p w14:paraId="4C357EFB" w14:textId="77777777" w:rsidR="00F26D62" w:rsidRDefault="00F26D62" w:rsidP="001827D3">
            <w:pPr>
              <w:pStyle w:val="TableContents"/>
              <w:rPr>
                <w:color w:val="000000"/>
              </w:rPr>
            </w:pPr>
            <w:r>
              <w:rPr>
                <w:rFonts w:cs="Times New Roman"/>
                <w:color w:val="000000"/>
                <w:szCs w:val="18"/>
              </w:rPr>
              <w:t xml:space="preserve">5. </w:t>
            </w:r>
            <w:r>
              <w:rPr>
                <w:rFonts w:cs="Times New Roman"/>
                <w:b/>
                <w:bCs/>
                <w:i/>
                <w:color w:val="000000"/>
                <w:szCs w:val="18"/>
              </w:rPr>
              <w:t>Člověk a jeho zdraví</w:t>
            </w:r>
            <w:r>
              <w:rPr>
                <w:rFonts w:cs="Times New Roman"/>
                <w:color w:val="000000"/>
                <w:szCs w:val="18"/>
              </w:rPr>
              <w:t xml:space="preserve"> </w:t>
            </w:r>
            <w:proofErr w:type="gramStart"/>
            <w:r>
              <w:rPr>
                <w:rFonts w:cs="Times New Roman"/>
                <w:color w:val="000000"/>
                <w:szCs w:val="18"/>
              </w:rPr>
              <w:t>( Na</w:t>
            </w:r>
            <w:proofErr w:type="gramEnd"/>
            <w:r>
              <w:rPr>
                <w:rFonts w:cs="Times New Roman"/>
                <w:color w:val="000000"/>
                <w:szCs w:val="18"/>
              </w:rPr>
              <w:t xml:space="preserve"> základě svého poznávání chápou žáci člověka jako živou </w:t>
            </w:r>
            <w:r>
              <w:rPr>
                <w:color w:val="000000"/>
                <w:szCs w:val="18"/>
              </w:rPr>
              <w:t xml:space="preserve">bytost, uvědomují si jeho vývoj.  Získávají poučení o zdravotní prevenci, hygieně, výživě, </w:t>
            </w:r>
            <w:r>
              <w:rPr>
                <w:rFonts w:cs="Times New Roman"/>
                <w:color w:val="000000"/>
                <w:szCs w:val="18"/>
              </w:rPr>
              <w:t>denním režimu. Osvojují si bezpečné chování a vzájemnou pomoc v různých životních situacích. Dochází k poznání, že je zdraví důležitá hodnota v životě člověka.)</w:t>
            </w:r>
          </w:p>
        </w:tc>
      </w:tr>
      <w:tr w:rsidR="00F26D62" w14:paraId="68B84182" w14:textId="77777777" w:rsidTr="00B01A48">
        <w:trPr>
          <w:gridBefore w:val="1"/>
          <w:wBefore w:w="45" w:type="dxa"/>
        </w:trPr>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4E3B760F" w14:textId="77777777" w:rsidR="00F26D62" w:rsidRDefault="00F26D62" w:rsidP="001827D3">
            <w:pPr>
              <w:pStyle w:val="Obsahtabulky-popisek"/>
              <w:snapToGrid w:val="0"/>
              <w:rPr>
                <w:color w:val="000000"/>
              </w:rPr>
            </w:pPr>
            <w:r>
              <w:rPr>
                <w:color w:val="000000"/>
              </w:rPr>
              <w:lastRenderedPageBreak/>
              <w:t>Časové a organizační vymezení předmětu</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5A2D0E84" w14:textId="77777777" w:rsidR="00F26D62" w:rsidRDefault="00F26D62" w:rsidP="001827D3">
            <w:pPr>
              <w:pStyle w:val="TableContents"/>
              <w:snapToGrid w:val="0"/>
              <w:rPr>
                <w:color w:val="000000"/>
              </w:rPr>
            </w:pPr>
            <w:r>
              <w:rPr>
                <w:color w:val="000000"/>
              </w:rPr>
              <w:t xml:space="preserve">Vzdělávací oblast Člověk a jeho svět je realizován na naší škole jako povinný </w:t>
            </w:r>
            <w:proofErr w:type="gramStart"/>
            <w:r>
              <w:rPr>
                <w:color w:val="000000"/>
              </w:rPr>
              <w:t>předmět  v</w:t>
            </w:r>
            <w:proofErr w:type="gramEnd"/>
            <w:r>
              <w:rPr>
                <w:color w:val="000000"/>
              </w:rPr>
              <w:t> 1. – 5. ročníku.</w:t>
            </w:r>
          </w:p>
          <w:p w14:paraId="0D92BB78" w14:textId="700D2E87" w:rsidR="00F26D62" w:rsidRDefault="00F26D62" w:rsidP="001827D3">
            <w:pPr>
              <w:pStyle w:val="Obsahtabulky-kompetence"/>
              <w:rPr>
                <w:color w:val="000000"/>
              </w:rPr>
            </w:pPr>
            <w:r>
              <w:rPr>
                <w:color w:val="000000"/>
              </w:rPr>
              <w:t>1. až 3. ročník – 2 hodin</w:t>
            </w:r>
            <w:r w:rsidR="007E4690">
              <w:rPr>
                <w:color w:val="000000"/>
              </w:rPr>
              <w:t>y</w:t>
            </w:r>
            <w:r>
              <w:rPr>
                <w:color w:val="000000"/>
              </w:rPr>
              <w:t xml:space="preserve"> týdně</w:t>
            </w:r>
          </w:p>
          <w:p w14:paraId="512E9215" w14:textId="77777777" w:rsidR="00F26D62" w:rsidRDefault="00F26D62" w:rsidP="001827D3">
            <w:pPr>
              <w:pStyle w:val="Obsahtabulky-kompetence"/>
              <w:rPr>
                <w:color w:val="000000"/>
              </w:rPr>
            </w:pPr>
            <w:r>
              <w:rPr>
                <w:color w:val="000000"/>
              </w:rPr>
              <w:t>4. až 5. ročník – 4 hodiny týdně</w:t>
            </w:r>
          </w:p>
          <w:p w14:paraId="02A6FEE8" w14:textId="7202CA06" w:rsidR="00F26D62" w:rsidRDefault="00F26D62" w:rsidP="001827D3">
            <w:pPr>
              <w:pStyle w:val="Obsahtabulky-kompetence"/>
              <w:rPr>
                <w:color w:val="000000"/>
              </w:rPr>
            </w:pPr>
            <w:r>
              <w:rPr>
                <w:color w:val="000000"/>
              </w:rPr>
              <w:t xml:space="preserve">z toho jsou </w:t>
            </w:r>
            <w:r w:rsidR="007E4690">
              <w:rPr>
                <w:color w:val="000000"/>
              </w:rPr>
              <w:t>3</w:t>
            </w:r>
            <w:r>
              <w:rPr>
                <w:color w:val="000000"/>
              </w:rPr>
              <w:t xml:space="preserve"> hodiny disponibilní</w:t>
            </w:r>
          </w:p>
          <w:p w14:paraId="5B8DC480" w14:textId="77777777" w:rsidR="00F26D62" w:rsidRDefault="00F26D62" w:rsidP="001827D3">
            <w:pPr>
              <w:pStyle w:val="TableContents"/>
              <w:rPr>
                <w:color w:val="000000"/>
              </w:rPr>
            </w:pPr>
            <w:r>
              <w:rPr>
                <w:color w:val="000000"/>
              </w:rPr>
              <w:t xml:space="preserve">Jde o vzdělávací oblast, která rozvíjí poznatky, dovednosti a prvotní zkušenosti žáků získané výchovou, pozorováním a pojmenováním věcí, jevů a dějů, jejich vzájemných vztahů a souvislostí. </w:t>
            </w:r>
          </w:p>
        </w:tc>
      </w:tr>
      <w:tr w:rsidR="00F26D62" w14:paraId="41E8DC06" w14:textId="77777777" w:rsidTr="00B01A48">
        <w:trPr>
          <w:gridBefore w:val="1"/>
          <w:wBefore w:w="45" w:type="dxa"/>
        </w:trPr>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7FB6155A" w14:textId="77777777" w:rsidR="00F26D62" w:rsidRDefault="00F26D62" w:rsidP="001827D3">
            <w:pPr>
              <w:pStyle w:val="Obsahtabulky-popisek"/>
              <w:snapToGrid w:val="0"/>
              <w:rPr>
                <w:color w:val="000000"/>
              </w:rPr>
            </w:pPr>
            <w:r>
              <w:rPr>
                <w:color w:val="000000"/>
              </w:rPr>
              <w:t>Průřezová témata</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075E2AF0" w14:textId="77777777" w:rsidR="00F26D62" w:rsidRDefault="00F26D62" w:rsidP="001827D3">
            <w:pPr>
              <w:pStyle w:val="Obsahtabulky-kompetence"/>
              <w:snapToGrid w:val="0"/>
              <w:rPr>
                <w:color w:val="000000"/>
              </w:rPr>
            </w:pPr>
            <w:r>
              <w:rPr>
                <w:rFonts w:cs="Times New Roman"/>
                <w:b/>
                <w:bCs/>
                <w:color w:val="000000"/>
                <w:szCs w:val="18"/>
              </w:rPr>
              <w:t>Osobnostní a sociální výchova – s</w:t>
            </w:r>
            <w:r>
              <w:rPr>
                <w:rFonts w:cs="Times New Roman"/>
                <w:color w:val="000000"/>
                <w:szCs w:val="18"/>
              </w:rPr>
              <w:t>ebepoznání a sebepojetí, seberegulace a sebeorganizace, psychohygiena, kooperace a kompetice, řešení problémů a rozhodovací dovednosti</w:t>
            </w:r>
          </w:p>
          <w:p w14:paraId="42A1FBCD" w14:textId="77777777" w:rsidR="00F26D62" w:rsidRDefault="00F26D62" w:rsidP="001827D3">
            <w:pPr>
              <w:pStyle w:val="Obsahtabulky-kompetence"/>
              <w:rPr>
                <w:color w:val="000000"/>
              </w:rPr>
            </w:pPr>
            <w:r>
              <w:rPr>
                <w:rFonts w:cs="Times New Roman"/>
                <w:b/>
                <w:bCs/>
                <w:color w:val="000000"/>
                <w:szCs w:val="18"/>
              </w:rPr>
              <w:t xml:space="preserve">Výchova demokratického občana – </w:t>
            </w:r>
            <w:r>
              <w:rPr>
                <w:rFonts w:cs="Times New Roman"/>
                <w:color w:val="000000"/>
                <w:szCs w:val="18"/>
              </w:rPr>
              <w:t>občanská společnost a škola; občan, občanská společnost a stát; formy participace občanů v politickém životě</w:t>
            </w:r>
          </w:p>
          <w:p w14:paraId="5B45AD4E" w14:textId="77777777" w:rsidR="00F26D62" w:rsidRDefault="00F26D62" w:rsidP="001827D3">
            <w:pPr>
              <w:pStyle w:val="Obsahtabulky-kompetence"/>
              <w:rPr>
                <w:color w:val="000000"/>
              </w:rPr>
            </w:pPr>
            <w:r>
              <w:rPr>
                <w:rFonts w:cs="Times New Roman"/>
                <w:b/>
                <w:bCs/>
                <w:color w:val="000000"/>
                <w:szCs w:val="18"/>
              </w:rPr>
              <w:t>Výchova k myšlení v evropských a globálních souvislostech</w:t>
            </w:r>
            <w:r>
              <w:rPr>
                <w:rFonts w:cs="Times New Roman"/>
                <w:color w:val="000000"/>
                <w:szCs w:val="18"/>
              </w:rPr>
              <w:t xml:space="preserve"> – Evropa a svět nás zajímá, objevujeme Evropu a svět, jsme Evropané</w:t>
            </w:r>
          </w:p>
          <w:p w14:paraId="1B166E44" w14:textId="77777777" w:rsidR="00F26D62" w:rsidRDefault="00F26D62" w:rsidP="001827D3">
            <w:pPr>
              <w:pStyle w:val="Obsahtabulky-kompetence"/>
              <w:rPr>
                <w:color w:val="000000"/>
              </w:rPr>
            </w:pPr>
            <w:r>
              <w:rPr>
                <w:rFonts w:cs="Times New Roman"/>
                <w:b/>
                <w:bCs/>
                <w:color w:val="000000"/>
                <w:szCs w:val="18"/>
              </w:rPr>
              <w:t xml:space="preserve">Multikulturní výchova – </w:t>
            </w:r>
            <w:r>
              <w:rPr>
                <w:rFonts w:cs="Times New Roman"/>
                <w:color w:val="000000"/>
                <w:szCs w:val="18"/>
              </w:rPr>
              <w:t>Multikulturalita</w:t>
            </w:r>
          </w:p>
          <w:p w14:paraId="4690F3E1" w14:textId="77777777" w:rsidR="00F26D62" w:rsidRDefault="00F26D62" w:rsidP="001827D3">
            <w:pPr>
              <w:pStyle w:val="Obsahtabulky-kompetence"/>
              <w:spacing w:line="100" w:lineRule="atLeast"/>
              <w:rPr>
                <w:color w:val="000000"/>
              </w:rPr>
            </w:pPr>
            <w:r>
              <w:rPr>
                <w:rFonts w:cs="Times New Roman"/>
                <w:b/>
                <w:bCs/>
                <w:color w:val="000000"/>
                <w:szCs w:val="18"/>
              </w:rPr>
              <w:t xml:space="preserve">Enviromentální výchova – </w:t>
            </w:r>
            <w:r>
              <w:rPr>
                <w:rFonts w:cs="Times New Roman"/>
                <w:color w:val="000000"/>
                <w:szCs w:val="18"/>
              </w:rPr>
              <w:t>ekosystémy, základní podmínky života, lidské aktivity a problémy životního prostředí, vztah člověka k prostředí</w:t>
            </w:r>
          </w:p>
        </w:tc>
      </w:tr>
      <w:tr w:rsidR="00F26D62" w14:paraId="129F7FD2" w14:textId="77777777" w:rsidTr="00B01A48">
        <w:trPr>
          <w:gridBefore w:val="1"/>
          <w:wBefore w:w="45" w:type="dxa"/>
        </w:trPr>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1D4DB17E" w14:textId="77777777" w:rsidR="00F26D62" w:rsidRDefault="00F26D62" w:rsidP="001827D3">
            <w:pPr>
              <w:pStyle w:val="Obsahtabulky-popisek"/>
              <w:snapToGrid w:val="0"/>
              <w:rPr>
                <w:color w:val="000000"/>
              </w:rPr>
            </w:pPr>
            <w:r>
              <w:rPr>
                <w:color w:val="000000"/>
              </w:rPr>
              <w:t>Metody a formy práce</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89EE40C" w14:textId="77777777" w:rsidR="00F26D62" w:rsidRDefault="00F26D62" w:rsidP="001827D3">
            <w:pPr>
              <w:pStyle w:val="TableContents"/>
              <w:snapToGrid w:val="0"/>
              <w:rPr>
                <w:color w:val="000000"/>
              </w:rPr>
            </w:pPr>
            <w:r>
              <w:rPr>
                <w:color w:val="000000"/>
              </w:rPr>
              <w:t>skupinové vyučování, vycházky, exkurze, projektové vyučování, vyhledávání a práce s informacemi, modelové situace</w:t>
            </w:r>
          </w:p>
        </w:tc>
      </w:tr>
      <w:tr w:rsidR="00F26D62" w14:paraId="2BF12BB8" w14:textId="77777777" w:rsidTr="00B01A48">
        <w:trPr>
          <w:gridBefore w:val="1"/>
          <w:wBefore w:w="45" w:type="dxa"/>
        </w:trPr>
        <w:tc>
          <w:tcPr>
            <w:tcW w:w="9649" w:type="dxa"/>
            <w:gridSpan w:val="5"/>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0BF75E81" w14:textId="77777777" w:rsidR="00F26D62" w:rsidRDefault="00F26D62" w:rsidP="001827D3">
            <w:pPr>
              <w:pStyle w:val="Obsahtabulky-popisek"/>
            </w:pPr>
            <w:r>
              <w:t>Výchovné a vzdělávací strategie – rozvoj klíčových kompetencí</w:t>
            </w:r>
          </w:p>
        </w:tc>
      </w:tr>
      <w:tr w:rsidR="00F26D62" w14:paraId="7F63F955" w14:textId="77777777" w:rsidTr="00B01A48">
        <w:trPr>
          <w:gridBefore w:val="1"/>
          <w:wBefore w:w="45" w:type="dxa"/>
        </w:trPr>
        <w:tc>
          <w:tcPr>
            <w:tcW w:w="2624" w:type="dxa"/>
            <w:tcBorders>
              <w:left w:val="single" w:sz="2" w:space="0" w:color="000000"/>
              <w:bottom w:val="single" w:sz="2" w:space="0" w:color="000000"/>
            </w:tcBorders>
            <w:tcMar>
              <w:top w:w="55" w:type="dxa"/>
              <w:left w:w="55" w:type="dxa"/>
              <w:bottom w:w="55" w:type="dxa"/>
              <w:right w:w="55" w:type="dxa"/>
            </w:tcMar>
          </w:tcPr>
          <w:p w14:paraId="5E26F5CD" w14:textId="77777777" w:rsidR="00F26D62" w:rsidRDefault="00F26D62" w:rsidP="001827D3">
            <w:pPr>
              <w:pStyle w:val="TableContents"/>
              <w:snapToGrid w:val="0"/>
              <w:rPr>
                <w:b/>
                <w:bCs/>
                <w:color w:val="000000"/>
              </w:rPr>
            </w:pPr>
            <w:r>
              <w:rPr>
                <w:b/>
                <w:bCs/>
                <w:color w:val="000000"/>
              </w:rPr>
              <w:t>k učení</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17B0B003" w14:textId="77777777" w:rsidR="00F26D62" w:rsidRDefault="00F26D62" w:rsidP="001827D3">
            <w:pPr>
              <w:pStyle w:val="Obsahtabulky-kompetence"/>
              <w:snapToGrid w:val="0"/>
              <w:rPr>
                <w:color w:val="000000"/>
              </w:rPr>
            </w:pPr>
            <w:r>
              <w:rPr>
                <w:color w:val="000000"/>
              </w:rPr>
              <w:t>učitel:</w:t>
            </w:r>
          </w:p>
          <w:p w14:paraId="705D2433" w14:textId="77777777" w:rsidR="00F26D62" w:rsidRDefault="00F26D62" w:rsidP="001827D3">
            <w:pPr>
              <w:pStyle w:val="Obsahtabulky-kompetence"/>
              <w:rPr>
                <w:color w:val="000000"/>
              </w:rPr>
            </w:pPr>
            <w:r>
              <w:rPr>
                <w:color w:val="000000"/>
              </w:rPr>
              <w:t>- seznamuje žáky s různými informačními zdroji, s tématy souvisejícími s přírodou a životem společnosti v rámci ČR i Evropy</w:t>
            </w:r>
          </w:p>
          <w:p w14:paraId="4042B2D0" w14:textId="77777777" w:rsidR="00F26D62" w:rsidRDefault="00F26D62" w:rsidP="001827D3">
            <w:pPr>
              <w:pStyle w:val="Obsahtabulky-kompetence"/>
              <w:rPr>
                <w:color w:val="000000"/>
              </w:rPr>
            </w:pPr>
            <w:r>
              <w:rPr>
                <w:color w:val="000000"/>
              </w:rPr>
              <w:t xml:space="preserve">- </w:t>
            </w:r>
            <w:proofErr w:type="gramStart"/>
            <w:r>
              <w:rPr>
                <w:color w:val="000000"/>
              </w:rPr>
              <w:t>učí</w:t>
            </w:r>
            <w:proofErr w:type="gramEnd"/>
            <w:r>
              <w:rPr>
                <w:color w:val="000000"/>
              </w:rPr>
              <w:t xml:space="preserve"> žáky s těmito informačními zdroji pracovat</w:t>
            </w:r>
          </w:p>
          <w:p w14:paraId="59D299D2" w14:textId="77777777" w:rsidR="00F26D62" w:rsidRDefault="00F26D62" w:rsidP="001827D3">
            <w:pPr>
              <w:pStyle w:val="Obsahtabulky-kompetence"/>
              <w:spacing w:line="100" w:lineRule="atLeast"/>
              <w:rPr>
                <w:color w:val="000000"/>
              </w:rPr>
            </w:pPr>
            <w:r>
              <w:rPr>
                <w:color w:val="000000"/>
              </w:rPr>
              <w:t>- nabízí žákům různé metody a formy výuky, které vedou k pochopení a zájmu žáků o okolní svět</w:t>
            </w:r>
          </w:p>
        </w:tc>
      </w:tr>
      <w:tr w:rsidR="00F26D62" w14:paraId="6060FD06" w14:textId="77777777" w:rsidTr="00B01A48">
        <w:trPr>
          <w:gridBefore w:val="1"/>
          <w:wBefore w:w="45" w:type="dxa"/>
        </w:trPr>
        <w:tc>
          <w:tcPr>
            <w:tcW w:w="2624" w:type="dxa"/>
            <w:tcBorders>
              <w:left w:val="single" w:sz="2" w:space="0" w:color="000000"/>
              <w:bottom w:val="single" w:sz="2" w:space="0" w:color="000000"/>
            </w:tcBorders>
            <w:tcMar>
              <w:top w:w="55" w:type="dxa"/>
              <w:left w:w="55" w:type="dxa"/>
              <w:bottom w:w="55" w:type="dxa"/>
              <w:right w:w="55" w:type="dxa"/>
            </w:tcMar>
          </w:tcPr>
          <w:p w14:paraId="39612F3C" w14:textId="77777777" w:rsidR="00F26D62" w:rsidRDefault="00F26D62" w:rsidP="001827D3">
            <w:pPr>
              <w:pStyle w:val="TableContents"/>
              <w:snapToGrid w:val="0"/>
              <w:rPr>
                <w:b/>
                <w:bCs/>
                <w:color w:val="000000"/>
              </w:rPr>
            </w:pPr>
            <w:r>
              <w:rPr>
                <w:b/>
                <w:bCs/>
                <w:color w:val="000000"/>
              </w:rPr>
              <w:t>k řešení problémů</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605DE64A" w14:textId="77777777" w:rsidR="00F26D62" w:rsidRDefault="00F26D62" w:rsidP="001827D3">
            <w:pPr>
              <w:pStyle w:val="Obsahtabulky-kompetence"/>
              <w:snapToGrid w:val="0"/>
              <w:rPr>
                <w:color w:val="000000"/>
              </w:rPr>
            </w:pPr>
            <w:r>
              <w:rPr>
                <w:color w:val="000000"/>
              </w:rPr>
              <w:t>učitel:</w:t>
            </w:r>
          </w:p>
          <w:p w14:paraId="0D588864" w14:textId="77777777" w:rsidR="00F26D62" w:rsidRDefault="00F26D62" w:rsidP="001827D3">
            <w:pPr>
              <w:pStyle w:val="Obsahtabulky-kompetence"/>
              <w:rPr>
                <w:color w:val="000000"/>
              </w:rPr>
            </w:pPr>
            <w:r>
              <w:rPr>
                <w:color w:val="000000"/>
              </w:rPr>
              <w:t xml:space="preserve">- </w:t>
            </w:r>
            <w:proofErr w:type="gramStart"/>
            <w:r>
              <w:rPr>
                <w:color w:val="000000"/>
              </w:rPr>
              <w:t>učí</w:t>
            </w:r>
            <w:proofErr w:type="gramEnd"/>
            <w:r>
              <w:rPr>
                <w:color w:val="000000"/>
              </w:rPr>
              <w:t xml:space="preserve"> žáky rozpoznávat a třídit důležitost informací</w:t>
            </w:r>
          </w:p>
          <w:p w14:paraId="18752033" w14:textId="77777777" w:rsidR="00F26D62" w:rsidRDefault="00F26D62" w:rsidP="001827D3">
            <w:pPr>
              <w:pStyle w:val="Obsahtabulky-kompetence"/>
              <w:spacing w:line="100" w:lineRule="atLeast"/>
              <w:rPr>
                <w:color w:val="000000"/>
              </w:rPr>
            </w:pPr>
            <w:r>
              <w:rPr>
                <w:color w:val="000000"/>
              </w:rPr>
              <w:t xml:space="preserve">- vede </w:t>
            </w:r>
            <w:proofErr w:type="gramStart"/>
            <w:r>
              <w:rPr>
                <w:color w:val="000000"/>
              </w:rPr>
              <w:t>žáky  k</w:t>
            </w:r>
            <w:proofErr w:type="gramEnd"/>
            <w:r>
              <w:rPr>
                <w:color w:val="000000"/>
              </w:rPr>
              <w:t xml:space="preserve"> pozorování jevů, společnému vyhodnocování a řešení problémů</w:t>
            </w:r>
          </w:p>
        </w:tc>
      </w:tr>
      <w:tr w:rsidR="00F26D62" w14:paraId="27FF8C3E" w14:textId="77777777" w:rsidTr="00B01A48">
        <w:trPr>
          <w:gridBefore w:val="1"/>
          <w:wBefore w:w="45" w:type="dxa"/>
          <w:cantSplit/>
        </w:trPr>
        <w:tc>
          <w:tcPr>
            <w:tcW w:w="2624" w:type="dxa"/>
            <w:tcBorders>
              <w:left w:val="single" w:sz="2" w:space="0" w:color="000000"/>
              <w:bottom w:val="single" w:sz="2" w:space="0" w:color="000000"/>
            </w:tcBorders>
            <w:tcMar>
              <w:top w:w="55" w:type="dxa"/>
              <w:left w:w="55" w:type="dxa"/>
              <w:bottom w:w="55" w:type="dxa"/>
              <w:right w:w="55" w:type="dxa"/>
            </w:tcMar>
          </w:tcPr>
          <w:p w14:paraId="03D7A760" w14:textId="77777777" w:rsidR="00F26D62" w:rsidRDefault="00F26D62" w:rsidP="001827D3">
            <w:pPr>
              <w:pStyle w:val="Obsahtabulky-popisek"/>
              <w:snapToGrid w:val="0"/>
              <w:rPr>
                <w:color w:val="000000"/>
              </w:rPr>
            </w:pPr>
            <w:r>
              <w:rPr>
                <w:color w:val="000000"/>
              </w:rPr>
              <w:t>sociální a personální</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033CB956" w14:textId="77777777" w:rsidR="00F26D62" w:rsidRDefault="00F26D62" w:rsidP="001827D3">
            <w:pPr>
              <w:pStyle w:val="Obsahtabulky-kompetence"/>
              <w:snapToGrid w:val="0"/>
              <w:rPr>
                <w:color w:val="000000"/>
              </w:rPr>
            </w:pPr>
            <w:r>
              <w:rPr>
                <w:color w:val="000000"/>
              </w:rPr>
              <w:t>učitel:</w:t>
            </w:r>
          </w:p>
          <w:p w14:paraId="4B9ED934" w14:textId="77777777" w:rsidR="00F26D62" w:rsidRDefault="00F26D62" w:rsidP="001827D3">
            <w:pPr>
              <w:pStyle w:val="Obsahtabulky-kompetence"/>
              <w:spacing w:line="100" w:lineRule="atLeast"/>
              <w:rPr>
                <w:color w:val="000000"/>
              </w:rPr>
            </w:pPr>
            <w:r>
              <w:rPr>
                <w:color w:val="000000"/>
              </w:rPr>
              <w:t xml:space="preserve">- nabízí a navozuje dostatek situací, při kterých se žáci </w:t>
            </w:r>
            <w:proofErr w:type="gramStart"/>
            <w:r>
              <w:rPr>
                <w:color w:val="000000"/>
              </w:rPr>
              <w:t>učí</w:t>
            </w:r>
            <w:proofErr w:type="gramEnd"/>
            <w:r>
              <w:rPr>
                <w:color w:val="000000"/>
              </w:rPr>
              <w:t xml:space="preserve"> vzájemnému respektu, pomoci, vytvoření si zdravého postoje k sobě, k lidem, přírodě a společnosti</w:t>
            </w:r>
          </w:p>
        </w:tc>
      </w:tr>
      <w:tr w:rsidR="00F26D62" w14:paraId="0874E7C3" w14:textId="77777777" w:rsidTr="00B01A48">
        <w:trPr>
          <w:gridBefore w:val="1"/>
          <w:wBefore w:w="45" w:type="dxa"/>
        </w:trPr>
        <w:tc>
          <w:tcPr>
            <w:tcW w:w="2624" w:type="dxa"/>
            <w:tcBorders>
              <w:left w:val="single" w:sz="2" w:space="0" w:color="000000"/>
              <w:bottom w:val="single" w:sz="2" w:space="0" w:color="000000"/>
            </w:tcBorders>
            <w:tcMar>
              <w:top w:w="55" w:type="dxa"/>
              <w:left w:w="55" w:type="dxa"/>
              <w:bottom w:w="55" w:type="dxa"/>
              <w:right w:w="55" w:type="dxa"/>
            </w:tcMar>
          </w:tcPr>
          <w:p w14:paraId="11B3E3AB" w14:textId="77777777" w:rsidR="00F26D62" w:rsidRDefault="00F26D62" w:rsidP="001827D3">
            <w:pPr>
              <w:pStyle w:val="Obsahtabulky-popisek"/>
              <w:snapToGrid w:val="0"/>
              <w:rPr>
                <w:color w:val="000000"/>
              </w:rPr>
            </w:pPr>
            <w:r>
              <w:rPr>
                <w:color w:val="000000"/>
              </w:rPr>
              <w:lastRenderedPageBreak/>
              <w:t>občanské</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3D31D2FD" w14:textId="77777777" w:rsidR="00F26D62" w:rsidRDefault="00F26D62" w:rsidP="001827D3">
            <w:pPr>
              <w:pStyle w:val="Obsahtabulky-kompetence"/>
              <w:snapToGrid w:val="0"/>
              <w:rPr>
                <w:color w:val="000000"/>
              </w:rPr>
            </w:pPr>
            <w:r>
              <w:rPr>
                <w:color w:val="000000"/>
              </w:rPr>
              <w:t>učitel:</w:t>
            </w:r>
          </w:p>
          <w:p w14:paraId="3B7812C5" w14:textId="77777777" w:rsidR="00F26D62" w:rsidRDefault="00F26D62" w:rsidP="001827D3">
            <w:pPr>
              <w:pStyle w:val="Obsahtabulky-kompetence"/>
              <w:spacing w:line="100" w:lineRule="atLeast"/>
              <w:rPr>
                <w:color w:val="000000"/>
              </w:rPr>
            </w:pPr>
            <w:r>
              <w:rPr>
                <w:color w:val="000000"/>
              </w:rPr>
              <w:t>- seznamuje žáky s pravidly chování a vést je k jejich pochopení a dodržování</w:t>
            </w:r>
          </w:p>
        </w:tc>
      </w:tr>
      <w:tr w:rsidR="00F26D62" w14:paraId="68AEA3C8" w14:textId="77777777" w:rsidTr="00B01A48">
        <w:trPr>
          <w:gridBefore w:val="1"/>
          <w:wBefore w:w="45" w:type="dxa"/>
        </w:trPr>
        <w:tc>
          <w:tcPr>
            <w:tcW w:w="2624" w:type="dxa"/>
            <w:tcBorders>
              <w:left w:val="single" w:sz="2" w:space="0" w:color="000000"/>
              <w:bottom w:val="single" w:sz="2" w:space="0" w:color="000000"/>
            </w:tcBorders>
            <w:tcMar>
              <w:top w:w="55" w:type="dxa"/>
              <w:left w:w="55" w:type="dxa"/>
              <w:bottom w:w="55" w:type="dxa"/>
              <w:right w:w="55" w:type="dxa"/>
            </w:tcMar>
          </w:tcPr>
          <w:p w14:paraId="07EBCF4D" w14:textId="77777777" w:rsidR="00F26D62" w:rsidRDefault="00F26D62" w:rsidP="001827D3">
            <w:pPr>
              <w:pStyle w:val="Obsahtabulky-popisek"/>
              <w:snapToGrid w:val="0"/>
              <w:rPr>
                <w:color w:val="000000"/>
              </w:rPr>
            </w:pPr>
            <w:r>
              <w:rPr>
                <w:color w:val="000000"/>
              </w:rPr>
              <w:t>komunikativní</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C7C7DEF" w14:textId="77777777" w:rsidR="00F26D62" w:rsidRDefault="00F26D62" w:rsidP="001827D3">
            <w:pPr>
              <w:pStyle w:val="Obsahtabulky-kompetence"/>
              <w:snapToGrid w:val="0"/>
              <w:rPr>
                <w:color w:val="000000"/>
              </w:rPr>
            </w:pPr>
            <w:r>
              <w:rPr>
                <w:color w:val="000000"/>
              </w:rPr>
              <w:t>učitel:</w:t>
            </w:r>
          </w:p>
          <w:p w14:paraId="4EF8262C" w14:textId="77777777" w:rsidR="00F26D62" w:rsidRDefault="00F26D62" w:rsidP="001827D3">
            <w:pPr>
              <w:pStyle w:val="Obsahtabulky-kompetence"/>
              <w:rPr>
                <w:color w:val="000000"/>
              </w:rPr>
            </w:pPr>
            <w:r>
              <w:rPr>
                <w:color w:val="000000"/>
              </w:rPr>
              <w:t>- rozšiřuje slovní zásobu žáků v osvojovaných tématech</w:t>
            </w:r>
          </w:p>
          <w:p w14:paraId="20DD32A3" w14:textId="77777777" w:rsidR="00F26D62" w:rsidRDefault="00F26D62" w:rsidP="001827D3">
            <w:pPr>
              <w:pStyle w:val="Obsahtabulky-kompetence"/>
              <w:rPr>
                <w:color w:val="000000"/>
              </w:rPr>
            </w:pPr>
            <w:r>
              <w:rPr>
                <w:color w:val="000000"/>
              </w:rPr>
              <w:t>- vede žáky k pojmenovávání pozorované skutečnosti ve vlastních projevech</w:t>
            </w:r>
          </w:p>
          <w:p w14:paraId="1613049B" w14:textId="77777777" w:rsidR="00F26D62" w:rsidRDefault="00F26D62" w:rsidP="001827D3">
            <w:pPr>
              <w:pStyle w:val="Obsahtabulky-kompetence"/>
              <w:spacing w:line="100" w:lineRule="atLeast"/>
              <w:rPr>
                <w:color w:val="000000"/>
              </w:rPr>
            </w:pPr>
            <w:r>
              <w:rPr>
                <w:color w:val="000000"/>
              </w:rPr>
              <w:t>- v rámci využívání skupinové práce rozvíjí u žáků schopnost vzájemné komunikace a naslouchání</w:t>
            </w:r>
          </w:p>
          <w:p w14:paraId="60EC6A15" w14:textId="77777777" w:rsidR="004C5A1D" w:rsidRDefault="004C5A1D" w:rsidP="001827D3">
            <w:pPr>
              <w:pStyle w:val="Obsahtabulky-kompetence"/>
              <w:spacing w:line="100" w:lineRule="atLeast"/>
              <w:rPr>
                <w:color w:val="000000"/>
              </w:rPr>
            </w:pPr>
          </w:p>
        </w:tc>
      </w:tr>
      <w:tr w:rsidR="004C5A1D" w14:paraId="3F08CAE7" w14:textId="77777777" w:rsidTr="00B01A48">
        <w:trPr>
          <w:gridBefore w:val="1"/>
          <w:wBefore w:w="45" w:type="dxa"/>
        </w:trPr>
        <w:tc>
          <w:tcPr>
            <w:tcW w:w="2624" w:type="dxa"/>
            <w:tcBorders>
              <w:left w:val="single" w:sz="2" w:space="0" w:color="000000"/>
              <w:bottom w:val="single" w:sz="2" w:space="0" w:color="000000"/>
            </w:tcBorders>
            <w:tcMar>
              <w:top w:w="55" w:type="dxa"/>
              <w:left w:w="55" w:type="dxa"/>
              <w:bottom w:w="55" w:type="dxa"/>
              <w:right w:w="55" w:type="dxa"/>
            </w:tcMar>
          </w:tcPr>
          <w:p w14:paraId="3A238DAA" w14:textId="659ADE91" w:rsidR="004C5A1D" w:rsidRDefault="004C5A1D" w:rsidP="004C5A1D">
            <w:pPr>
              <w:pStyle w:val="Obsahtabulky-popisek"/>
              <w:snapToGrid w:val="0"/>
              <w:rPr>
                <w:color w:val="000000"/>
              </w:rPr>
            </w:pPr>
            <w:r>
              <w:rPr>
                <w:color w:val="000000"/>
              </w:rPr>
              <w:t>pracovní</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01594250" w14:textId="77777777" w:rsidR="004C5A1D" w:rsidRDefault="004C5A1D" w:rsidP="004C5A1D">
            <w:pPr>
              <w:pStyle w:val="Obsahtabulky-kompetence"/>
              <w:snapToGrid w:val="0"/>
              <w:rPr>
                <w:color w:val="000000"/>
              </w:rPr>
            </w:pPr>
            <w:r>
              <w:rPr>
                <w:color w:val="000000"/>
              </w:rPr>
              <w:t>učitel:</w:t>
            </w:r>
          </w:p>
          <w:p w14:paraId="58519E2D" w14:textId="77777777" w:rsidR="004C5A1D" w:rsidRDefault="004C5A1D" w:rsidP="004C5A1D">
            <w:pPr>
              <w:pStyle w:val="Obsahtabulky-kompetence"/>
              <w:rPr>
                <w:color w:val="000000"/>
              </w:rPr>
            </w:pPr>
            <w:r>
              <w:rPr>
                <w:color w:val="000000"/>
              </w:rPr>
              <w:t xml:space="preserve">- </w:t>
            </w:r>
            <w:proofErr w:type="gramStart"/>
            <w:r>
              <w:rPr>
                <w:color w:val="000000"/>
              </w:rPr>
              <w:t>utváří</w:t>
            </w:r>
            <w:proofErr w:type="gramEnd"/>
            <w:r>
              <w:rPr>
                <w:color w:val="000000"/>
              </w:rPr>
              <w:t xml:space="preserve"> u žáků pracovní návyky v jednoduché samostatné i týmové činnosti</w:t>
            </w:r>
          </w:p>
          <w:p w14:paraId="00FE8389" w14:textId="4E2DF725" w:rsidR="004C5A1D" w:rsidRDefault="004C5A1D" w:rsidP="004C5A1D">
            <w:pPr>
              <w:pStyle w:val="Obsahtabulky-kompetence"/>
              <w:snapToGrid w:val="0"/>
              <w:rPr>
                <w:color w:val="000000"/>
              </w:rPr>
            </w:pPr>
            <w:r>
              <w:rPr>
                <w:color w:val="000000"/>
              </w:rPr>
              <w:t>- upevňuje účelné jednání v různých situacích v ohrožení vlastního zdraví i zdraví a bezpečnosti druhých</w:t>
            </w:r>
          </w:p>
        </w:tc>
      </w:tr>
      <w:tr w:rsidR="004C5A1D" w14:paraId="6C81A452" w14:textId="77777777" w:rsidTr="00B01A48">
        <w:trPr>
          <w:gridBefore w:val="1"/>
          <w:wBefore w:w="45" w:type="dxa"/>
        </w:trPr>
        <w:tc>
          <w:tcPr>
            <w:tcW w:w="2624" w:type="dxa"/>
            <w:tcBorders>
              <w:left w:val="single" w:sz="2" w:space="0" w:color="000000"/>
              <w:bottom w:val="single" w:sz="2" w:space="0" w:color="000000"/>
            </w:tcBorders>
            <w:tcMar>
              <w:top w:w="55" w:type="dxa"/>
              <w:left w:w="55" w:type="dxa"/>
              <w:bottom w:w="55" w:type="dxa"/>
              <w:right w:w="55" w:type="dxa"/>
            </w:tcMar>
          </w:tcPr>
          <w:p w14:paraId="0ECE2F0A" w14:textId="4E60347E" w:rsidR="004C5A1D" w:rsidRDefault="004C5A1D" w:rsidP="004C5A1D">
            <w:pPr>
              <w:pStyle w:val="Obsahtabulky-popisek"/>
              <w:snapToGrid w:val="0"/>
              <w:rPr>
                <w:color w:val="000000"/>
              </w:rPr>
            </w:pPr>
            <w:r>
              <w:rPr>
                <w:color w:val="000000"/>
              </w:rPr>
              <w:t>digitální</w:t>
            </w:r>
          </w:p>
        </w:tc>
        <w:tc>
          <w:tcPr>
            <w:tcW w:w="7025"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2F2BEDDD" w14:textId="77777777" w:rsidR="004C5A1D" w:rsidRDefault="004C5A1D" w:rsidP="004C5A1D">
            <w:pPr>
              <w:pStyle w:val="Obsahtabulky-kompetence"/>
              <w:spacing w:line="100" w:lineRule="atLeast"/>
            </w:pPr>
            <w:r>
              <w:t xml:space="preserve">učitel: </w:t>
            </w:r>
          </w:p>
          <w:p w14:paraId="13FA391E" w14:textId="77777777" w:rsidR="004C5A1D" w:rsidRDefault="004C5A1D" w:rsidP="004C5A1D">
            <w:pPr>
              <w:pStyle w:val="Obsahtabulky-kompetence"/>
              <w:spacing w:line="100" w:lineRule="atLeast"/>
            </w:pPr>
            <w:r>
              <w:t xml:space="preserve">- poukazuje na využití digitálních technologií při usnadnění získávání poznatků, ke zkvalitnění a zefektivnění práce žáků </w:t>
            </w:r>
          </w:p>
          <w:p w14:paraId="6F9A27D2" w14:textId="77777777" w:rsidR="004C5A1D" w:rsidRDefault="004C5A1D" w:rsidP="004C5A1D">
            <w:pPr>
              <w:pStyle w:val="Obsahtabulky-kompetence"/>
              <w:spacing w:line="100" w:lineRule="atLeast"/>
            </w:pPr>
            <w:r>
              <w:t xml:space="preserve">- vede žáky ke kritickému třídění informací z internetu </w:t>
            </w:r>
          </w:p>
          <w:p w14:paraId="53A498AA" w14:textId="016DE295" w:rsidR="004C5A1D" w:rsidRDefault="004C5A1D" w:rsidP="004C5A1D">
            <w:pPr>
              <w:pStyle w:val="Obsahtabulky-kompetence"/>
              <w:spacing w:line="100" w:lineRule="atLeast"/>
              <w:rPr>
                <w:color w:val="000000"/>
              </w:rPr>
            </w:pPr>
            <w:r>
              <w:t>- zdůrazňuje principy etického chování při spolupráci, komunikaci a sdílení informací</w:t>
            </w:r>
          </w:p>
        </w:tc>
      </w:tr>
    </w:tbl>
    <w:p w14:paraId="4489D394" w14:textId="77777777" w:rsidR="0077267E" w:rsidRDefault="0077267E"/>
    <w:p w14:paraId="76869CEB" w14:textId="77777777" w:rsidR="0077267E" w:rsidRDefault="0077267E"/>
    <w:tbl>
      <w:tblPr>
        <w:tblW w:w="9649" w:type="dxa"/>
        <w:tblInd w:w="45" w:type="dxa"/>
        <w:tblLayout w:type="fixed"/>
        <w:tblCellMar>
          <w:left w:w="10" w:type="dxa"/>
          <w:right w:w="10" w:type="dxa"/>
        </w:tblCellMar>
        <w:tblLook w:val="0000" w:firstRow="0" w:lastRow="0" w:firstColumn="0" w:lastColumn="0" w:noHBand="0" w:noVBand="0"/>
      </w:tblPr>
      <w:tblGrid>
        <w:gridCol w:w="9649"/>
      </w:tblGrid>
      <w:tr w:rsidR="00F26D62" w14:paraId="78377586" w14:textId="77777777" w:rsidTr="0077267E">
        <w:tc>
          <w:tcPr>
            <w:tcW w:w="9649" w:type="dxa"/>
            <w:tcBorders>
              <w:top w:val="double" w:sz="4" w:space="0" w:color="auto"/>
              <w:left w:val="single" w:sz="2" w:space="0" w:color="000000"/>
              <w:bottom w:val="double" w:sz="4" w:space="0" w:color="auto"/>
              <w:right w:val="single" w:sz="2" w:space="0" w:color="000000"/>
            </w:tcBorders>
            <w:shd w:val="clear" w:color="auto" w:fill="385623" w:themeFill="accent6" w:themeFillShade="80"/>
            <w:tcMar>
              <w:top w:w="55" w:type="dxa"/>
              <w:left w:w="55" w:type="dxa"/>
              <w:bottom w:w="55" w:type="dxa"/>
              <w:right w:w="55" w:type="dxa"/>
            </w:tcMar>
          </w:tcPr>
          <w:p w14:paraId="253EE081" w14:textId="77777777" w:rsidR="00F26D62" w:rsidRPr="00B01A48" w:rsidRDefault="00F26D62" w:rsidP="001827D3">
            <w:pPr>
              <w:pStyle w:val="TableContents"/>
              <w:snapToGrid w:val="0"/>
              <w:rPr>
                <w:b/>
                <w:bCs/>
                <w:color w:val="FFE599" w:themeColor="accent4" w:themeTint="66"/>
                <w:sz w:val="24"/>
              </w:rPr>
            </w:pPr>
            <w:r w:rsidRPr="00B01A48">
              <w:rPr>
                <w:b/>
                <w:bCs/>
                <w:color w:val="FFE599" w:themeColor="accent4" w:themeTint="66"/>
                <w:sz w:val="24"/>
              </w:rPr>
              <w:t>Učební plán předmětu Člověk a jeho svět</w:t>
            </w:r>
          </w:p>
        </w:tc>
      </w:tr>
    </w:tbl>
    <w:p w14:paraId="02A48C85" w14:textId="77777777" w:rsidR="0077267E" w:rsidRDefault="0077267E"/>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50F820BB" w14:textId="77777777" w:rsidTr="0077267E">
        <w:tc>
          <w:tcPr>
            <w:tcW w:w="9649" w:type="dxa"/>
            <w:gridSpan w:val="3"/>
            <w:tcBorders>
              <w:top w:val="double" w:sz="4" w:space="0" w:color="auto"/>
              <w:left w:val="single" w:sz="2" w:space="0" w:color="000000"/>
              <w:bottom w:val="single" w:sz="2" w:space="0" w:color="000000"/>
              <w:right w:val="single" w:sz="2" w:space="0" w:color="000000"/>
            </w:tcBorders>
            <w:shd w:val="clear" w:color="auto" w:fill="538135" w:themeFill="accent6" w:themeFillShade="BF"/>
            <w:tcMar>
              <w:top w:w="55" w:type="dxa"/>
              <w:left w:w="55" w:type="dxa"/>
              <w:bottom w:w="55" w:type="dxa"/>
              <w:right w:w="55" w:type="dxa"/>
            </w:tcMar>
          </w:tcPr>
          <w:p w14:paraId="7DAF8116" w14:textId="77777777" w:rsidR="00F26D62" w:rsidRPr="0077267E" w:rsidRDefault="00F26D62" w:rsidP="001827D3">
            <w:pPr>
              <w:pStyle w:val="TableContents"/>
              <w:snapToGrid w:val="0"/>
              <w:rPr>
                <w:b/>
                <w:bCs/>
                <w:color w:val="E2EFD9" w:themeColor="accent6" w:themeTint="33"/>
                <w:sz w:val="22"/>
                <w:szCs w:val="22"/>
              </w:rPr>
            </w:pPr>
            <w:r w:rsidRPr="0077267E">
              <w:rPr>
                <w:b/>
                <w:bCs/>
                <w:color w:val="E2EFD9" w:themeColor="accent6" w:themeTint="33"/>
                <w:sz w:val="22"/>
                <w:szCs w:val="22"/>
              </w:rPr>
              <w:t>Člověk a jeho svět, 1. ročník</w:t>
            </w:r>
          </w:p>
        </w:tc>
      </w:tr>
      <w:tr w:rsidR="0077267E" w:rsidRPr="0077267E" w14:paraId="0D927C47" w14:textId="77777777" w:rsidTr="0077267E">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5A0C7A87" w14:textId="77777777" w:rsidR="00F26D62" w:rsidRPr="0077267E" w:rsidRDefault="00F26D62" w:rsidP="001827D3">
            <w:pPr>
              <w:pStyle w:val="TableContents"/>
              <w:snapToGrid w:val="0"/>
              <w:rPr>
                <w:color w:val="E2EFD9" w:themeColor="accent6" w:themeTint="33"/>
              </w:rPr>
            </w:pPr>
            <w:r w:rsidRPr="0077267E">
              <w:rPr>
                <w:b/>
                <w:bCs/>
                <w:color w:val="E2EFD9" w:themeColor="accent6" w:themeTint="33"/>
                <w:sz w:val="20"/>
                <w:szCs w:val="20"/>
              </w:rPr>
              <w:t>Očekávané výstupy</w:t>
            </w:r>
            <w:r w:rsidRPr="0077267E">
              <w:rPr>
                <w:color w:val="E2EFD9" w:themeColor="accent6" w:themeTint="33"/>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2BC569A8" w14:textId="77777777" w:rsidR="00F26D62" w:rsidRPr="0077267E" w:rsidRDefault="00F26D62" w:rsidP="001827D3">
            <w:pPr>
              <w:pStyle w:val="TableContents"/>
              <w:snapToGrid w:val="0"/>
              <w:rPr>
                <w:b/>
                <w:bCs/>
                <w:color w:val="E2EFD9" w:themeColor="accent6" w:themeTint="33"/>
                <w:sz w:val="20"/>
                <w:szCs w:val="20"/>
              </w:rPr>
            </w:pPr>
            <w:r w:rsidRPr="0077267E">
              <w:rPr>
                <w:b/>
                <w:bCs/>
                <w:color w:val="E2EFD9" w:themeColor="accent6" w:themeTint="33"/>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F7318FD" w14:textId="77777777" w:rsidR="00F26D62" w:rsidRPr="0077267E" w:rsidRDefault="00F26D62" w:rsidP="001827D3">
            <w:pPr>
              <w:pStyle w:val="TableContents"/>
              <w:snapToGrid w:val="0"/>
              <w:rPr>
                <w:b/>
                <w:bCs/>
                <w:color w:val="E2EFD9" w:themeColor="accent6" w:themeTint="33"/>
                <w:sz w:val="20"/>
                <w:szCs w:val="20"/>
              </w:rPr>
            </w:pPr>
            <w:r w:rsidRPr="0077267E">
              <w:rPr>
                <w:b/>
                <w:bCs/>
                <w:color w:val="E2EFD9" w:themeColor="accent6" w:themeTint="33"/>
                <w:sz w:val="20"/>
                <w:szCs w:val="20"/>
              </w:rPr>
              <w:t>Průřezová témata</w:t>
            </w:r>
          </w:p>
        </w:tc>
      </w:tr>
      <w:tr w:rsidR="00F26D62" w14:paraId="6A3BFE8D"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47B66584" w14:textId="77777777" w:rsidR="00F26D62" w:rsidRDefault="00F26D62" w:rsidP="001827D3">
            <w:pPr>
              <w:pStyle w:val="Obsahtabulky-kompetence"/>
              <w:snapToGrid w:val="0"/>
              <w:rPr>
                <w:color w:val="000000"/>
                <w:szCs w:val="18"/>
              </w:rPr>
            </w:pPr>
            <w:r>
              <w:rPr>
                <w:color w:val="000000"/>
                <w:szCs w:val="18"/>
              </w:rPr>
              <w:t>MÍSTO KDE ŽIJEME</w:t>
            </w:r>
          </w:p>
          <w:p w14:paraId="3B615BDC" w14:textId="77777777" w:rsidR="00F26D62" w:rsidRDefault="00F26D62" w:rsidP="001827D3">
            <w:pPr>
              <w:pStyle w:val="Obsahtabulky-kompetence"/>
              <w:rPr>
                <w:b/>
                <w:bCs/>
                <w:color w:val="000000"/>
                <w:szCs w:val="18"/>
              </w:rPr>
            </w:pPr>
            <w:proofErr w:type="gramStart"/>
            <w:r>
              <w:rPr>
                <w:b/>
                <w:bCs/>
                <w:color w:val="000000"/>
                <w:szCs w:val="18"/>
              </w:rPr>
              <w:t>Poznává  místo</w:t>
            </w:r>
            <w:proofErr w:type="gramEnd"/>
            <w:r>
              <w:rPr>
                <w:b/>
                <w:bCs/>
                <w:color w:val="000000"/>
                <w:szCs w:val="18"/>
              </w:rPr>
              <w:t xml:space="preserve"> svého bydliště a školu</w:t>
            </w:r>
          </w:p>
          <w:p w14:paraId="210DD7C6" w14:textId="77777777" w:rsidR="00F26D62" w:rsidRDefault="00F26D62" w:rsidP="001827D3">
            <w:pPr>
              <w:pStyle w:val="Obsahtabulky-kompetence"/>
              <w:rPr>
                <w:color w:val="000000"/>
                <w:szCs w:val="18"/>
              </w:rPr>
            </w:pPr>
            <w:r>
              <w:rPr>
                <w:color w:val="000000"/>
                <w:szCs w:val="18"/>
              </w:rPr>
              <w:t>- pokusí se popsat cestu do školy</w:t>
            </w:r>
          </w:p>
          <w:p w14:paraId="2B1B7A08" w14:textId="77777777" w:rsidR="00F26D62" w:rsidRDefault="00F26D62" w:rsidP="001827D3">
            <w:pPr>
              <w:pStyle w:val="Obsahtabulky-kompetence"/>
              <w:rPr>
                <w:color w:val="000000"/>
                <w:szCs w:val="18"/>
              </w:rPr>
            </w:pPr>
            <w:r>
              <w:rPr>
                <w:color w:val="000000"/>
                <w:szCs w:val="18"/>
              </w:rPr>
              <w:t>- zná svoji adresu</w:t>
            </w:r>
          </w:p>
          <w:p w14:paraId="58255A19" w14:textId="77777777" w:rsidR="00F26D62" w:rsidRDefault="00F26D62" w:rsidP="001827D3">
            <w:pPr>
              <w:pStyle w:val="Obsahtabulky-kompetence"/>
              <w:rPr>
                <w:color w:val="000000"/>
                <w:szCs w:val="18"/>
              </w:rPr>
            </w:pPr>
            <w:r>
              <w:rPr>
                <w:color w:val="000000"/>
                <w:szCs w:val="18"/>
              </w:rPr>
              <w:t xml:space="preserve">- seznamuje </w:t>
            </w:r>
            <w:proofErr w:type="gramStart"/>
            <w:r>
              <w:rPr>
                <w:color w:val="000000"/>
                <w:szCs w:val="18"/>
              </w:rPr>
              <w:t>se  s</w:t>
            </w:r>
            <w:proofErr w:type="gramEnd"/>
            <w:r>
              <w:rPr>
                <w:color w:val="000000"/>
                <w:szCs w:val="18"/>
              </w:rPr>
              <w:t xml:space="preserve"> budovou školy a okolím</w:t>
            </w:r>
          </w:p>
          <w:p w14:paraId="2BFE5F14" w14:textId="77777777" w:rsidR="00F26D62" w:rsidRDefault="00F26D62" w:rsidP="001827D3">
            <w:pPr>
              <w:pStyle w:val="Obsahtabulky-kompetence"/>
              <w:rPr>
                <w:color w:val="000000"/>
                <w:szCs w:val="18"/>
              </w:rPr>
            </w:pPr>
            <w:r>
              <w:rPr>
                <w:color w:val="000000"/>
                <w:szCs w:val="18"/>
              </w:rPr>
              <w:t>- připomíná si základní pravidla silničního provozu pro chodce</w:t>
            </w:r>
          </w:p>
          <w:p w14:paraId="58924E9E" w14:textId="77777777" w:rsidR="00F26D62" w:rsidRDefault="00F26D62" w:rsidP="003E577A">
            <w:pPr>
              <w:pStyle w:val="Obsahtabulky-kompetence"/>
              <w:rPr>
                <w:color w:val="000000"/>
                <w:szCs w:val="18"/>
              </w:rPr>
            </w:pPr>
            <w:r>
              <w:rPr>
                <w:color w:val="000000"/>
                <w:szCs w:val="18"/>
              </w:rPr>
              <w:t>- v běžných činnostech školy uplatňuje pravidla</w:t>
            </w:r>
            <w:r w:rsidR="003E577A">
              <w:rPr>
                <w:color w:val="000000"/>
                <w:szCs w:val="18"/>
              </w:rPr>
              <w:t xml:space="preserve"> chůze po chodníku a po silnici</w:t>
            </w:r>
          </w:p>
          <w:p w14:paraId="7FDEE0C1" w14:textId="77777777" w:rsidR="00F26D62" w:rsidRDefault="00F26D62" w:rsidP="001827D3">
            <w:pPr>
              <w:pStyle w:val="Obsahtabulky-kompetence"/>
              <w:rPr>
                <w:color w:val="000000"/>
                <w:szCs w:val="18"/>
              </w:rPr>
            </w:pPr>
            <w:r>
              <w:rPr>
                <w:color w:val="000000"/>
                <w:szCs w:val="18"/>
              </w:rPr>
              <w:t>- rozlišuje bezpečná a nebezpečná místa pro hru</w:t>
            </w:r>
          </w:p>
          <w:p w14:paraId="246158C1" w14:textId="77777777" w:rsidR="00F26D62" w:rsidRDefault="00F26D62" w:rsidP="001827D3">
            <w:pPr>
              <w:pStyle w:val="Obsahtabulky-kompetence"/>
              <w:spacing w:line="100" w:lineRule="atLeast"/>
              <w:rPr>
                <w:color w:val="000000"/>
                <w:szCs w:val="18"/>
              </w:rPr>
            </w:pPr>
            <w:r>
              <w:rPr>
                <w:color w:val="000000"/>
                <w:szCs w:val="18"/>
              </w:rPr>
              <w:t>- rozezná a používá bezpečnou cestu do školy</w:t>
            </w:r>
          </w:p>
        </w:tc>
        <w:tc>
          <w:tcPr>
            <w:tcW w:w="3555" w:type="dxa"/>
            <w:tcBorders>
              <w:left w:val="single" w:sz="2" w:space="0" w:color="000000"/>
              <w:bottom w:val="single" w:sz="2" w:space="0" w:color="000000"/>
            </w:tcBorders>
            <w:tcMar>
              <w:top w:w="55" w:type="dxa"/>
              <w:left w:w="55" w:type="dxa"/>
              <w:bottom w:w="55" w:type="dxa"/>
              <w:right w:w="55" w:type="dxa"/>
            </w:tcMar>
          </w:tcPr>
          <w:p w14:paraId="4596BBB4" w14:textId="77777777" w:rsidR="00F26D62" w:rsidRDefault="00F26D62" w:rsidP="001827D3">
            <w:pPr>
              <w:pStyle w:val="Obsahtabulky-kompetence"/>
              <w:snapToGrid w:val="0"/>
              <w:rPr>
                <w:b/>
                <w:bCs/>
                <w:color w:val="000000"/>
                <w:szCs w:val="18"/>
              </w:rPr>
            </w:pPr>
            <w:r>
              <w:rPr>
                <w:b/>
                <w:bCs/>
                <w:color w:val="000000"/>
                <w:szCs w:val="18"/>
              </w:rPr>
              <w:t>Domov</w:t>
            </w:r>
          </w:p>
          <w:p w14:paraId="42ABCF31" w14:textId="77777777" w:rsidR="00F26D62" w:rsidRDefault="00F26D62" w:rsidP="001827D3">
            <w:pPr>
              <w:pStyle w:val="Obsahtabulky-kompetence"/>
              <w:rPr>
                <w:color w:val="000000"/>
                <w:szCs w:val="18"/>
              </w:rPr>
            </w:pPr>
            <w:r>
              <w:rPr>
                <w:color w:val="000000"/>
                <w:szCs w:val="18"/>
              </w:rPr>
              <w:t>- prostředí domova</w:t>
            </w:r>
          </w:p>
          <w:p w14:paraId="54386CBB" w14:textId="77777777" w:rsidR="00F26D62" w:rsidRDefault="00F26D62" w:rsidP="001827D3">
            <w:pPr>
              <w:pStyle w:val="Obsahtabulky-kompetence"/>
              <w:rPr>
                <w:color w:val="000000"/>
                <w:szCs w:val="18"/>
              </w:rPr>
            </w:pPr>
            <w:r>
              <w:rPr>
                <w:color w:val="000000"/>
                <w:szCs w:val="18"/>
              </w:rPr>
              <w:t>- orientace v místě bydliště</w:t>
            </w:r>
          </w:p>
          <w:p w14:paraId="13B02B49" w14:textId="77777777" w:rsidR="00F26D62" w:rsidRDefault="00F26D62" w:rsidP="001827D3">
            <w:pPr>
              <w:pStyle w:val="Obsahtabulky-kompetence"/>
              <w:rPr>
                <w:b/>
                <w:bCs/>
                <w:color w:val="000000"/>
                <w:szCs w:val="18"/>
              </w:rPr>
            </w:pPr>
            <w:r>
              <w:rPr>
                <w:b/>
                <w:bCs/>
                <w:color w:val="000000"/>
                <w:szCs w:val="18"/>
              </w:rPr>
              <w:t>Škola</w:t>
            </w:r>
          </w:p>
          <w:p w14:paraId="687951D4" w14:textId="77777777" w:rsidR="00F26D62" w:rsidRDefault="00F26D62" w:rsidP="001827D3">
            <w:pPr>
              <w:pStyle w:val="Obsahtabulky-kompetence"/>
              <w:rPr>
                <w:color w:val="000000"/>
                <w:szCs w:val="18"/>
              </w:rPr>
            </w:pPr>
            <w:r>
              <w:rPr>
                <w:color w:val="000000"/>
                <w:szCs w:val="18"/>
              </w:rPr>
              <w:t>- prostředí školy a činnosti ve škole</w:t>
            </w:r>
          </w:p>
          <w:p w14:paraId="114528B5" w14:textId="77777777" w:rsidR="00F26D62" w:rsidRDefault="00F26D62" w:rsidP="001827D3">
            <w:pPr>
              <w:pStyle w:val="Obsahtabulky-kompetence"/>
              <w:rPr>
                <w:color w:val="000000"/>
                <w:szCs w:val="18"/>
              </w:rPr>
            </w:pPr>
            <w:r>
              <w:rPr>
                <w:color w:val="000000"/>
                <w:szCs w:val="18"/>
              </w:rPr>
              <w:t>- okolí školy</w:t>
            </w:r>
          </w:p>
          <w:p w14:paraId="25375071" w14:textId="77777777" w:rsidR="00F26D62" w:rsidRDefault="00F26D62" w:rsidP="001827D3">
            <w:pPr>
              <w:pStyle w:val="Obsahtabulky-kompetence"/>
              <w:rPr>
                <w:color w:val="000000"/>
                <w:szCs w:val="18"/>
              </w:rPr>
            </w:pPr>
            <w:r>
              <w:rPr>
                <w:color w:val="000000"/>
                <w:szCs w:val="18"/>
              </w:rPr>
              <w:t>- bezpečná cesta do školy</w:t>
            </w:r>
          </w:p>
          <w:p w14:paraId="5615CABA" w14:textId="77777777" w:rsidR="00F26D62" w:rsidRDefault="00F26D62" w:rsidP="001827D3">
            <w:pPr>
              <w:pStyle w:val="Obsahtabulky-kompetence"/>
              <w:rPr>
                <w:color w:val="000000"/>
                <w:szCs w:val="18"/>
              </w:rPr>
            </w:pPr>
            <w:r>
              <w:rPr>
                <w:color w:val="000000"/>
                <w:szCs w:val="18"/>
              </w:rPr>
              <w:t>-silniční provoz, chodník, silnice, místo pro hru, přecházení, cestování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0F2CF2" w14:textId="77777777" w:rsidR="00F26D62" w:rsidRDefault="00F26D62" w:rsidP="001827D3">
            <w:pPr>
              <w:pStyle w:val="Obsahtabulky-kompetence"/>
              <w:snapToGrid w:val="0"/>
              <w:rPr>
                <w:color w:val="000000"/>
                <w:szCs w:val="18"/>
              </w:rPr>
            </w:pPr>
          </w:p>
        </w:tc>
      </w:tr>
      <w:tr w:rsidR="00F26D62" w14:paraId="5714A79A"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1AA161BC" w14:textId="77777777" w:rsidR="00F26D62" w:rsidRDefault="00F26D62" w:rsidP="001827D3">
            <w:pPr>
              <w:pStyle w:val="Obsahtabulky-kompetence"/>
              <w:snapToGrid w:val="0"/>
              <w:rPr>
                <w:color w:val="000000"/>
                <w:szCs w:val="18"/>
              </w:rPr>
            </w:pPr>
            <w:r>
              <w:rPr>
                <w:color w:val="000000"/>
                <w:szCs w:val="18"/>
              </w:rPr>
              <w:t>LIDÉ KOLEM NÁS</w:t>
            </w:r>
          </w:p>
          <w:p w14:paraId="3C2F1C19" w14:textId="77777777" w:rsidR="00F26D62" w:rsidRDefault="00F26D62" w:rsidP="001827D3">
            <w:pPr>
              <w:pStyle w:val="Obsahtabulky-kompetence"/>
              <w:rPr>
                <w:b/>
                <w:bCs/>
                <w:color w:val="000000"/>
                <w:szCs w:val="18"/>
              </w:rPr>
            </w:pPr>
            <w:r>
              <w:rPr>
                <w:b/>
                <w:bCs/>
                <w:color w:val="000000"/>
                <w:szCs w:val="18"/>
              </w:rPr>
              <w:t>Rozlišuje blízké příbuzenské vztahy v rodině, role rodinných příslušníků a vztahy mezi nimi, projevuje toleranci k přirozeným odlišnostem spolužáků i jiných lidí, jejich přednostem i nedostatkům</w:t>
            </w:r>
          </w:p>
          <w:p w14:paraId="7655CAC3" w14:textId="77777777" w:rsidR="00F26D62" w:rsidRDefault="00F26D62" w:rsidP="001827D3">
            <w:pPr>
              <w:pStyle w:val="Obsahtabulky-kompetence"/>
              <w:rPr>
                <w:color w:val="000000"/>
                <w:szCs w:val="18"/>
              </w:rPr>
            </w:pPr>
            <w:r>
              <w:rPr>
                <w:color w:val="000000"/>
                <w:szCs w:val="18"/>
              </w:rPr>
              <w:t>- rozlišuje, kdo je příbuzný a kdo známý</w:t>
            </w:r>
          </w:p>
          <w:p w14:paraId="54509951" w14:textId="77777777" w:rsidR="00F26D62" w:rsidRDefault="00F26D62" w:rsidP="001827D3">
            <w:pPr>
              <w:pStyle w:val="Obsahtabulky-kompetence"/>
              <w:rPr>
                <w:color w:val="000000"/>
                <w:szCs w:val="18"/>
              </w:rPr>
            </w:pPr>
            <w:r>
              <w:rPr>
                <w:color w:val="000000"/>
                <w:szCs w:val="18"/>
              </w:rPr>
              <w:t>- zná jména členů rodiny</w:t>
            </w:r>
          </w:p>
          <w:p w14:paraId="3316A9A5"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rozliší</w:t>
            </w:r>
            <w:proofErr w:type="gramEnd"/>
            <w:r>
              <w:rPr>
                <w:color w:val="000000"/>
                <w:szCs w:val="18"/>
              </w:rPr>
              <w:t xml:space="preserve"> základní příbuzenské vztahy v rodině</w:t>
            </w:r>
          </w:p>
          <w:p w14:paraId="0776E407" w14:textId="77777777" w:rsidR="00F26D62" w:rsidRDefault="00F26D62" w:rsidP="001827D3">
            <w:pPr>
              <w:pStyle w:val="Obsahtabulky-kompetence"/>
              <w:rPr>
                <w:color w:val="000000"/>
                <w:szCs w:val="18"/>
              </w:rPr>
            </w:pPr>
            <w:r>
              <w:rPr>
                <w:color w:val="000000"/>
                <w:szCs w:val="18"/>
              </w:rPr>
              <w:t>- uvědomuje si pravidla slušného chování</w:t>
            </w:r>
          </w:p>
          <w:p w14:paraId="7716A626" w14:textId="77777777" w:rsidR="00F26D62" w:rsidRDefault="00F26D62" w:rsidP="001827D3">
            <w:pPr>
              <w:pStyle w:val="Obsahtabulky-kompetence"/>
              <w:rPr>
                <w:color w:val="000000"/>
                <w:szCs w:val="18"/>
              </w:rPr>
            </w:pPr>
            <w:r>
              <w:rPr>
                <w:color w:val="000000"/>
                <w:szCs w:val="18"/>
              </w:rPr>
              <w:t>- poznává spolužáky a hodnotí jejich chování</w:t>
            </w:r>
          </w:p>
          <w:p w14:paraId="3AF0F631" w14:textId="77777777" w:rsidR="00F26D62" w:rsidRDefault="00F26D62" w:rsidP="001827D3">
            <w:pPr>
              <w:pStyle w:val="Obsahtabulky-kompetence"/>
              <w:rPr>
                <w:color w:val="000000"/>
                <w:szCs w:val="18"/>
              </w:rPr>
            </w:pPr>
            <w:r>
              <w:rPr>
                <w:color w:val="000000"/>
                <w:szCs w:val="18"/>
              </w:rPr>
              <w:t>- je veden k řešení sporů bez násilí</w:t>
            </w:r>
          </w:p>
          <w:p w14:paraId="49218F57" w14:textId="77777777" w:rsidR="00F26D62" w:rsidRDefault="00F26D62" w:rsidP="001827D3">
            <w:pPr>
              <w:pStyle w:val="Obsahtabulky-kompetence"/>
              <w:rPr>
                <w:color w:val="000000"/>
                <w:szCs w:val="18"/>
              </w:rPr>
            </w:pPr>
            <w:r>
              <w:rPr>
                <w:color w:val="000000"/>
                <w:szCs w:val="18"/>
              </w:rPr>
              <w:t xml:space="preserve">- všímá si rozdílů ve vzhledu spolužáků, </w:t>
            </w:r>
            <w:proofErr w:type="gramStart"/>
            <w:r>
              <w:rPr>
                <w:color w:val="000000"/>
                <w:szCs w:val="18"/>
              </w:rPr>
              <w:t>učí</w:t>
            </w:r>
            <w:proofErr w:type="gramEnd"/>
            <w:r>
              <w:rPr>
                <w:color w:val="000000"/>
                <w:szCs w:val="18"/>
              </w:rPr>
              <w:t xml:space="preserve"> se ocenit a popsat jejich vlastnosti</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2784D8C5" w14:textId="77777777" w:rsidR="00F26D62" w:rsidRDefault="00F26D62" w:rsidP="001827D3">
            <w:pPr>
              <w:pStyle w:val="Obsahtabulky-kompetence"/>
              <w:snapToGrid w:val="0"/>
              <w:rPr>
                <w:b/>
                <w:bCs/>
                <w:color w:val="000000"/>
                <w:szCs w:val="18"/>
              </w:rPr>
            </w:pPr>
            <w:r>
              <w:rPr>
                <w:b/>
                <w:bCs/>
                <w:color w:val="000000"/>
                <w:szCs w:val="18"/>
              </w:rPr>
              <w:t>Rodina</w:t>
            </w:r>
          </w:p>
          <w:p w14:paraId="2E7CC114" w14:textId="77777777" w:rsidR="00F26D62" w:rsidRDefault="00F26D62" w:rsidP="001827D3">
            <w:pPr>
              <w:pStyle w:val="Obsahtabulky-kompetence"/>
              <w:rPr>
                <w:color w:val="000000"/>
                <w:szCs w:val="18"/>
              </w:rPr>
            </w:pPr>
            <w:r>
              <w:rPr>
                <w:color w:val="000000"/>
                <w:szCs w:val="18"/>
              </w:rPr>
              <w:t>- postavení jedince v rodině</w:t>
            </w:r>
          </w:p>
          <w:p w14:paraId="0307E8FF" w14:textId="77777777" w:rsidR="00F26D62" w:rsidRDefault="00F26D62" w:rsidP="001827D3">
            <w:pPr>
              <w:pStyle w:val="Obsahtabulky-kompetence"/>
              <w:rPr>
                <w:color w:val="000000"/>
                <w:szCs w:val="18"/>
              </w:rPr>
            </w:pPr>
            <w:r>
              <w:rPr>
                <w:color w:val="000000"/>
                <w:szCs w:val="18"/>
              </w:rPr>
              <w:t>- role členů rodiny</w:t>
            </w:r>
          </w:p>
          <w:p w14:paraId="6182321C" w14:textId="77777777" w:rsidR="00F26D62" w:rsidRDefault="00F26D62" w:rsidP="001827D3">
            <w:pPr>
              <w:pStyle w:val="Obsahtabulky-kompetence"/>
              <w:rPr>
                <w:color w:val="000000"/>
                <w:szCs w:val="18"/>
              </w:rPr>
            </w:pPr>
            <w:r>
              <w:rPr>
                <w:color w:val="000000"/>
                <w:szCs w:val="18"/>
              </w:rPr>
              <w:t>- příbuzenské vztahy</w:t>
            </w:r>
          </w:p>
          <w:p w14:paraId="5AC95435" w14:textId="77777777" w:rsidR="00F26D62" w:rsidRDefault="00F26D62" w:rsidP="001827D3">
            <w:pPr>
              <w:pStyle w:val="Obsahtabulky-kompetence"/>
              <w:rPr>
                <w:color w:val="000000"/>
                <w:szCs w:val="18"/>
              </w:rPr>
            </w:pPr>
            <w:r>
              <w:rPr>
                <w:color w:val="000000"/>
                <w:szCs w:val="18"/>
              </w:rPr>
              <w:t>- život a funkce rodiny</w:t>
            </w:r>
          </w:p>
          <w:p w14:paraId="78B065A5" w14:textId="77777777" w:rsidR="00F26D62" w:rsidRDefault="00F26D62" w:rsidP="001827D3">
            <w:pPr>
              <w:pStyle w:val="Obsahtabulky-kompetence"/>
              <w:rPr>
                <w:color w:val="000000"/>
                <w:szCs w:val="18"/>
              </w:rPr>
            </w:pPr>
          </w:p>
          <w:p w14:paraId="22385677" w14:textId="77777777" w:rsidR="00F26D62" w:rsidRDefault="00F26D62" w:rsidP="001827D3">
            <w:pPr>
              <w:pStyle w:val="Obsahtabulky-kompetence"/>
              <w:rPr>
                <w:color w:val="000000"/>
                <w:szCs w:val="18"/>
              </w:rPr>
            </w:pPr>
          </w:p>
          <w:p w14:paraId="6659DFE1" w14:textId="77777777" w:rsidR="00F26D62" w:rsidRDefault="00F26D62" w:rsidP="003E577A">
            <w:pPr>
              <w:pStyle w:val="Obsahtabulky-kompetence"/>
              <w:ind w:left="0"/>
              <w:rPr>
                <w:color w:val="000000"/>
                <w:szCs w:val="18"/>
              </w:rPr>
            </w:pPr>
          </w:p>
          <w:p w14:paraId="20EEB3F9" w14:textId="77777777" w:rsidR="00F26D62" w:rsidRDefault="00F26D62" w:rsidP="001827D3">
            <w:pPr>
              <w:pStyle w:val="Obsahtabulky-kompetence"/>
              <w:rPr>
                <w:b/>
                <w:bCs/>
                <w:color w:val="000000"/>
                <w:szCs w:val="18"/>
              </w:rPr>
            </w:pPr>
            <w:r>
              <w:rPr>
                <w:b/>
                <w:bCs/>
                <w:color w:val="000000"/>
                <w:szCs w:val="18"/>
              </w:rPr>
              <w:t>Chování lidí</w:t>
            </w:r>
          </w:p>
          <w:p w14:paraId="007B2D41" w14:textId="77777777" w:rsidR="00F26D62" w:rsidRDefault="00F26D62" w:rsidP="001827D3">
            <w:pPr>
              <w:pStyle w:val="Obsahtabulky-kompetence"/>
              <w:rPr>
                <w:color w:val="000000"/>
                <w:szCs w:val="18"/>
              </w:rPr>
            </w:pPr>
            <w:r>
              <w:rPr>
                <w:color w:val="000000"/>
                <w:szCs w:val="18"/>
              </w:rPr>
              <w:t>- vlastnosti lidí</w:t>
            </w:r>
          </w:p>
          <w:p w14:paraId="1083C945" w14:textId="77777777" w:rsidR="00F26D62" w:rsidRDefault="00F26D62" w:rsidP="001827D3">
            <w:pPr>
              <w:pStyle w:val="Obsahtabulky-kompetence"/>
              <w:rPr>
                <w:color w:val="000000"/>
                <w:szCs w:val="18"/>
              </w:rPr>
            </w:pPr>
            <w:r>
              <w:rPr>
                <w:color w:val="000000"/>
                <w:szCs w:val="18"/>
              </w:rPr>
              <w:t>- pravidla slušného chování</w:t>
            </w:r>
          </w:p>
          <w:p w14:paraId="2ACD0774" w14:textId="77777777" w:rsidR="00F26D62" w:rsidRDefault="00F26D62" w:rsidP="001827D3">
            <w:pPr>
              <w:pStyle w:val="Obsahtabulky-kompetence"/>
              <w:rPr>
                <w:color w:val="000000"/>
                <w:szCs w:val="18"/>
              </w:rPr>
            </w:pPr>
            <w:r>
              <w:rPr>
                <w:color w:val="000000"/>
                <w:szCs w:val="18"/>
              </w:rPr>
              <w:t>- ohleduplnost</w:t>
            </w:r>
          </w:p>
          <w:p w14:paraId="16A3B2A4" w14:textId="77777777" w:rsidR="00F26D62" w:rsidRDefault="00F26D62" w:rsidP="001827D3">
            <w:pPr>
              <w:pStyle w:val="Obsahtabulky-kompetence"/>
              <w:rPr>
                <w:b/>
                <w:bCs/>
                <w:color w:val="000000"/>
                <w:szCs w:val="18"/>
              </w:rPr>
            </w:pPr>
            <w:r>
              <w:rPr>
                <w:b/>
                <w:bCs/>
                <w:color w:val="000000"/>
                <w:szCs w:val="18"/>
              </w:rPr>
              <w:t>Soužití lidí</w:t>
            </w:r>
          </w:p>
          <w:p w14:paraId="2108EFF8" w14:textId="77777777" w:rsidR="00F26D62" w:rsidRDefault="00F26D62" w:rsidP="001827D3">
            <w:pPr>
              <w:pStyle w:val="Obsahtabulky-kompetence"/>
              <w:rPr>
                <w:color w:val="000000"/>
                <w:szCs w:val="18"/>
              </w:rPr>
            </w:pPr>
            <w:r>
              <w:rPr>
                <w:color w:val="000000"/>
                <w:szCs w:val="18"/>
              </w:rPr>
              <w:t>- mezilidské vztahy</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EEAC9A1" w14:textId="77777777" w:rsidR="00F26D62" w:rsidRDefault="00F26D62" w:rsidP="001827D3">
            <w:pPr>
              <w:pStyle w:val="Obsahtabulky-kompetence"/>
              <w:snapToGrid w:val="0"/>
              <w:rPr>
                <w:color w:val="000000"/>
                <w:szCs w:val="18"/>
              </w:rPr>
            </w:pPr>
          </w:p>
          <w:p w14:paraId="40462774" w14:textId="77777777" w:rsidR="00F26D62" w:rsidRDefault="00F26D62" w:rsidP="001827D3">
            <w:pPr>
              <w:pStyle w:val="Obsahtabulky-kompetence"/>
              <w:rPr>
                <w:color w:val="000000"/>
                <w:szCs w:val="18"/>
              </w:rPr>
            </w:pPr>
          </w:p>
          <w:p w14:paraId="5E64560B" w14:textId="77777777" w:rsidR="00F26D62" w:rsidRDefault="00F26D62" w:rsidP="001827D3">
            <w:pPr>
              <w:pStyle w:val="Obsahtabulky-kompetence"/>
              <w:rPr>
                <w:color w:val="000000"/>
                <w:szCs w:val="18"/>
              </w:rPr>
            </w:pPr>
          </w:p>
          <w:p w14:paraId="4A45DA15" w14:textId="77777777" w:rsidR="00F26D62" w:rsidRDefault="00F26D62" w:rsidP="001827D3">
            <w:pPr>
              <w:pStyle w:val="Obsahtabulky-kompetence"/>
              <w:rPr>
                <w:color w:val="000000"/>
                <w:szCs w:val="18"/>
              </w:rPr>
            </w:pPr>
          </w:p>
          <w:p w14:paraId="74CC3BA8" w14:textId="77777777" w:rsidR="00F26D62" w:rsidRDefault="00F26D62" w:rsidP="001827D3">
            <w:pPr>
              <w:pStyle w:val="Obsahtabulky-kompetence"/>
              <w:rPr>
                <w:color w:val="000000"/>
                <w:szCs w:val="18"/>
              </w:rPr>
            </w:pPr>
          </w:p>
          <w:p w14:paraId="5A1988AD" w14:textId="77777777" w:rsidR="00F26D62" w:rsidRDefault="00F26D62" w:rsidP="001827D3">
            <w:pPr>
              <w:pStyle w:val="Obsahtabulky-kompetence"/>
              <w:rPr>
                <w:color w:val="000000"/>
                <w:szCs w:val="18"/>
              </w:rPr>
            </w:pPr>
          </w:p>
          <w:p w14:paraId="209D3D60" w14:textId="77777777" w:rsidR="00F26D62" w:rsidRDefault="00F26D62" w:rsidP="001827D3">
            <w:pPr>
              <w:pStyle w:val="Obsahtabulky-kompetence"/>
              <w:rPr>
                <w:color w:val="000000"/>
                <w:szCs w:val="18"/>
              </w:rPr>
            </w:pPr>
          </w:p>
          <w:p w14:paraId="4B484E43" w14:textId="77777777" w:rsidR="00F26D62" w:rsidRDefault="00F26D62" w:rsidP="001827D3">
            <w:pPr>
              <w:pStyle w:val="Obsahtabulky-kompetence"/>
              <w:rPr>
                <w:color w:val="000000"/>
                <w:szCs w:val="18"/>
              </w:rPr>
            </w:pPr>
          </w:p>
          <w:p w14:paraId="2FEF37A2" w14:textId="77777777" w:rsidR="00F26D62" w:rsidRDefault="00F26D62" w:rsidP="001827D3">
            <w:pPr>
              <w:pStyle w:val="Obsahtabulky-kompetence"/>
              <w:rPr>
                <w:color w:val="000000"/>
                <w:szCs w:val="18"/>
              </w:rPr>
            </w:pPr>
          </w:p>
          <w:p w14:paraId="07360CC9" w14:textId="77777777" w:rsidR="00F26D62" w:rsidRDefault="00F26D62" w:rsidP="001827D3">
            <w:pPr>
              <w:pStyle w:val="Obsahtabulky-kompetence"/>
              <w:rPr>
                <w:color w:val="000000"/>
                <w:szCs w:val="18"/>
              </w:rPr>
            </w:pPr>
          </w:p>
          <w:p w14:paraId="3F9520B5" w14:textId="77777777" w:rsidR="00F26D62" w:rsidRDefault="00F26D62" w:rsidP="001827D3">
            <w:pPr>
              <w:pStyle w:val="Obsahtabulky-kompetence"/>
              <w:rPr>
                <w:color w:val="000000"/>
                <w:szCs w:val="18"/>
              </w:rPr>
            </w:pPr>
            <w:r>
              <w:rPr>
                <w:color w:val="000000"/>
                <w:szCs w:val="18"/>
              </w:rPr>
              <w:t>OSV – Poznávání lidí</w:t>
            </w:r>
          </w:p>
        </w:tc>
      </w:tr>
      <w:tr w:rsidR="00F26D62" w14:paraId="7C3CA639"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18057072" w14:textId="3A7E3EAC" w:rsidR="001F7E2F" w:rsidRPr="001F7E2F" w:rsidRDefault="001F7E2F" w:rsidP="001827D3">
            <w:pPr>
              <w:pStyle w:val="Obsahtabulky-kompetence"/>
              <w:snapToGrid w:val="0"/>
              <w:rPr>
                <w:b/>
                <w:bCs/>
                <w:color w:val="000000"/>
                <w:szCs w:val="18"/>
              </w:rPr>
            </w:pPr>
            <w:r w:rsidRPr="00280CAB">
              <w:rPr>
                <w:b/>
                <w:bCs/>
              </w:rPr>
              <w:t>Odvodí význam a potřebu různých povolání a pracovních činností.</w:t>
            </w:r>
          </w:p>
          <w:p w14:paraId="38018E35" w14:textId="77777777" w:rsidR="001F7E2F" w:rsidRDefault="001F7E2F" w:rsidP="001827D3">
            <w:pPr>
              <w:pStyle w:val="Obsahtabulky-kompetence"/>
              <w:snapToGrid w:val="0"/>
              <w:rPr>
                <w:b/>
                <w:bCs/>
                <w:color w:val="000000"/>
                <w:szCs w:val="18"/>
              </w:rPr>
            </w:pPr>
          </w:p>
          <w:p w14:paraId="083DB6C6" w14:textId="77777777" w:rsidR="00F26D62" w:rsidRDefault="00F26D62" w:rsidP="001827D3">
            <w:pPr>
              <w:pStyle w:val="Obsahtabulky-kompetence"/>
              <w:rPr>
                <w:color w:val="000000"/>
                <w:szCs w:val="18"/>
              </w:rPr>
            </w:pPr>
            <w:r>
              <w:rPr>
                <w:color w:val="000000"/>
                <w:szCs w:val="18"/>
              </w:rPr>
              <w:lastRenderedPageBreak/>
              <w:t xml:space="preserve">- zná zaměstnání rodičů, dokáže zjednodušeně popsat jejich pracovní náplň </w:t>
            </w:r>
            <w:proofErr w:type="gramStart"/>
            <w:r>
              <w:rPr>
                <w:color w:val="000000"/>
                <w:szCs w:val="18"/>
              </w:rPr>
              <w:t>a  podle</w:t>
            </w:r>
            <w:proofErr w:type="gramEnd"/>
            <w:r>
              <w:rPr>
                <w:color w:val="000000"/>
                <w:szCs w:val="18"/>
              </w:rPr>
              <w:t xml:space="preserve"> obrázků pojmenuje jednoduchá povolání</w:t>
            </w:r>
          </w:p>
        </w:tc>
        <w:tc>
          <w:tcPr>
            <w:tcW w:w="3555" w:type="dxa"/>
            <w:tcBorders>
              <w:left w:val="single" w:sz="2" w:space="0" w:color="000000"/>
              <w:bottom w:val="single" w:sz="2" w:space="0" w:color="000000"/>
            </w:tcBorders>
            <w:tcMar>
              <w:top w:w="55" w:type="dxa"/>
              <w:left w:w="55" w:type="dxa"/>
              <w:bottom w:w="55" w:type="dxa"/>
              <w:right w:w="55" w:type="dxa"/>
            </w:tcMar>
          </w:tcPr>
          <w:p w14:paraId="4299917D" w14:textId="77777777" w:rsidR="00F26D62" w:rsidRDefault="00F26D62" w:rsidP="001827D3">
            <w:pPr>
              <w:pStyle w:val="Obsahtabulky-kompetence"/>
              <w:snapToGrid w:val="0"/>
              <w:rPr>
                <w:color w:val="000000"/>
                <w:szCs w:val="18"/>
              </w:rPr>
            </w:pPr>
            <w:r>
              <w:rPr>
                <w:color w:val="000000"/>
                <w:szCs w:val="18"/>
              </w:rPr>
              <w:lastRenderedPageBreak/>
              <w:t>- zaměstnání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6F2DCC" w14:textId="77777777" w:rsidR="00F26D62" w:rsidRDefault="00F26D62" w:rsidP="001827D3">
            <w:pPr>
              <w:pStyle w:val="Obsahtabulky-kompetence"/>
              <w:snapToGrid w:val="0"/>
              <w:rPr>
                <w:color w:val="000000"/>
                <w:szCs w:val="18"/>
              </w:rPr>
            </w:pPr>
          </w:p>
        </w:tc>
      </w:tr>
      <w:tr w:rsidR="00F26D62" w14:paraId="4375F0CC"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3DC1E4F9" w14:textId="77777777" w:rsidR="00F26D62" w:rsidRDefault="00F26D62" w:rsidP="003E577A">
            <w:pPr>
              <w:pStyle w:val="Obsahtabulky-kompetence"/>
              <w:snapToGrid w:val="0"/>
              <w:ind w:left="0"/>
              <w:rPr>
                <w:color w:val="000000"/>
                <w:szCs w:val="18"/>
              </w:rPr>
            </w:pPr>
          </w:p>
        </w:tc>
        <w:tc>
          <w:tcPr>
            <w:tcW w:w="3555" w:type="dxa"/>
            <w:tcBorders>
              <w:left w:val="single" w:sz="2" w:space="0" w:color="000000"/>
              <w:bottom w:val="single" w:sz="2" w:space="0" w:color="000000"/>
            </w:tcBorders>
            <w:tcMar>
              <w:top w:w="55" w:type="dxa"/>
              <w:left w:w="55" w:type="dxa"/>
              <w:bottom w:w="55" w:type="dxa"/>
              <w:right w:w="55" w:type="dxa"/>
            </w:tcMar>
          </w:tcPr>
          <w:p w14:paraId="5279FF7E" w14:textId="77777777" w:rsidR="00F26D62" w:rsidRDefault="00F26D62" w:rsidP="001827D3">
            <w:pPr>
              <w:pStyle w:val="Obsahtabulky-kompetence"/>
              <w:snapToGrid w:val="0"/>
              <w:rPr>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4B7937" w14:textId="77777777" w:rsidR="00F26D62" w:rsidRDefault="00F26D62" w:rsidP="001827D3">
            <w:pPr>
              <w:pStyle w:val="Obsahtabulky-kompetence"/>
              <w:snapToGrid w:val="0"/>
              <w:rPr>
                <w:color w:val="000000"/>
                <w:szCs w:val="18"/>
              </w:rPr>
            </w:pPr>
          </w:p>
        </w:tc>
      </w:tr>
      <w:tr w:rsidR="00F26D62" w14:paraId="1FF0EBF4"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1EA39655" w14:textId="77777777" w:rsidR="00F26D62" w:rsidRDefault="00F26D62" w:rsidP="001827D3">
            <w:pPr>
              <w:pStyle w:val="Obsahtabulky-kompetence"/>
              <w:snapToGrid w:val="0"/>
              <w:rPr>
                <w:color w:val="000000"/>
                <w:szCs w:val="18"/>
              </w:rPr>
            </w:pPr>
            <w:r>
              <w:rPr>
                <w:color w:val="000000"/>
                <w:szCs w:val="18"/>
              </w:rPr>
              <w:t>LIDÉ A ČAS</w:t>
            </w:r>
          </w:p>
          <w:p w14:paraId="04CAF4A7" w14:textId="77777777" w:rsidR="00F26D62" w:rsidRDefault="00F26D62" w:rsidP="001827D3">
            <w:pPr>
              <w:pStyle w:val="Obsahtabulky-kompetence"/>
              <w:rPr>
                <w:b/>
                <w:bCs/>
                <w:color w:val="000000"/>
                <w:szCs w:val="18"/>
              </w:rPr>
            </w:pPr>
            <w:r>
              <w:rPr>
                <w:b/>
                <w:bCs/>
                <w:color w:val="000000"/>
                <w:szCs w:val="18"/>
              </w:rPr>
              <w:t>Rozlišuje děj v minulosti, přítomnosti a budoucnosti.</w:t>
            </w:r>
          </w:p>
          <w:p w14:paraId="79185FDD" w14:textId="77777777" w:rsidR="00F26D62" w:rsidRDefault="00F26D62" w:rsidP="001827D3">
            <w:pPr>
              <w:pStyle w:val="Obsahtabulky-kompetence"/>
              <w:rPr>
                <w:color w:val="000000"/>
                <w:szCs w:val="18"/>
              </w:rPr>
            </w:pPr>
            <w:r>
              <w:rPr>
                <w:color w:val="000000"/>
                <w:szCs w:val="18"/>
              </w:rPr>
              <w:t>- po</w:t>
            </w:r>
            <w:r w:rsidR="003E577A">
              <w:rPr>
                <w:color w:val="000000"/>
                <w:szCs w:val="18"/>
              </w:rPr>
              <w:t xml:space="preserve">píše režim dne </w:t>
            </w:r>
          </w:p>
          <w:p w14:paraId="3722A024" w14:textId="77777777" w:rsidR="00F26D62" w:rsidRDefault="00F26D62" w:rsidP="001827D3">
            <w:pPr>
              <w:pStyle w:val="Obsahtabulky-kompetence"/>
              <w:rPr>
                <w:color w:val="000000"/>
                <w:szCs w:val="18"/>
              </w:rPr>
            </w:pPr>
            <w:r>
              <w:rPr>
                <w:color w:val="000000"/>
                <w:szCs w:val="18"/>
              </w:rPr>
              <w:t>- vyjmenuje dny v týdnu, názvy ročních období a podle změn v přírodě rozlišuje roční doby</w:t>
            </w:r>
          </w:p>
          <w:p w14:paraId="46664C7C" w14:textId="77777777" w:rsidR="00F26D62" w:rsidRDefault="00F26D62" w:rsidP="001827D3">
            <w:pPr>
              <w:pStyle w:val="Obsahtabulky-kompetence"/>
              <w:rPr>
                <w:color w:val="000000"/>
                <w:szCs w:val="18"/>
              </w:rPr>
            </w:pPr>
            <w:r>
              <w:rPr>
                <w:color w:val="000000"/>
                <w:szCs w:val="18"/>
              </w:rPr>
              <w:t>- orientuje se v čase po hodinách, rozlišuje části dne, používá termíny včera, dnes, zítra</w:t>
            </w:r>
          </w:p>
          <w:p w14:paraId="5D910EDB" w14:textId="77777777" w:rsidR="00F26D62" w:rsidRDefault="00F26D62" w:rsidP="001827D3">
            <w:pPr>
              <w:pStyle w:val="Obsahtabulky-kompetence"/>
              <w:rPr>
                <w:color w:val="000000"/>
                <w:szCs w:val="18"/>
              </w:rPr>
            </w:pPr>
            <w:r>
              <w:rPr>
                <w:color w:val="000000"/>
                <w:szCs w:val="18"/>
              </w:rPr>
              <w:t xml:space="preserve">- zná některé vánoční a velikonoční zvyky a tradice a </w:t>
            </w:r>
            <w:proofErr w:type="gramStart"/>
            <w:r>
              <w:rPr>
                <w:color w:val="000000"/>
                <w:szCs w:val="18"/>
              </w:rPr>
              <w:t>líčí</w:t>
            </w:r>
            <w:proofErr w:type="gramEnd"/>
            <w:r>
              <w:rPr>
                <w:color w:val="000000"/>
                <w:szCs w:val="18"/>
              </w:rPr>
              <w:t xml:space="preserve"> své dojmy z těc</w:t>
            </w:r>
            <w:r w:rsidR="003E577A">
              <w:rPr>
                <w:color w:val="000000"/>
                <w:szCs w:val="18"/>
              </w:rPr>
              <w:t>h</w:t>
            </w:r>
            <w:r>
              <w:rPr>
                <w:color w:val="000000"/>
                <w:szCs w:val="18"/>
              </w:rPr>
              <w:t>to svátků</w:t>
            </w:r>
          </w:p>
        </w:tc>
        <w:tc>
          <w:tcPr>
            <w:tcW w:w="3555" w:type="dxa"/>
            <w:tcBorders>
              <w:left w:val="single" w:sz="2" w:space="0" w:color="000000"/>
              <w:bottom w:val="single" w:sz="2" w:space="0" w:color="000000"/>
            </w:tcBorders>
            <w:tcMar>
              <w:top w:w="55" w:type="dxa"/>
              <w:left w:w="55" w:type="dxa"/>
              <w:bottom w:w="55" w:type="dxa"/>
              <w:right w:w="55" w:type="dxa"/>
            </w:tcMar>
          </w:tcPr>
          <w:p w14:paraId="20F3D149" w14:textId="77777777" w:rsidR="00F26D62" w:rsidRDefault="00F26D62" w:rsidP="001827D3">
            <w:pPr>
              <w:pStyle w:val="Obsahtabulky-kompetence"/>
              <w:snapToGrid w:val="0"/>
              <w:rPr>
                <w:b/>
                <w:bCs/>
                <w:color w:val="000000"/>
                <w:szCs w:val="18"/>
              </w:rPr>
            </w:pPr>
            <w:r>
              <w:rPr>
                <w:b/>
                <w:bCs/>
                <w:color w:val="000000"/>
                <w:szCs w:val="18"/>
              </w:rPr>
              <w:t>Orientace v </w:t>
            </w:r>
            <w:proofErr w:type="gramStart"/>
            <w:r>
              <w:rPr>
                <w:b/>
                <w:bCs/>
                <w:color w:val="000000"/>
                <w:szCs w:val="18"/>
              </w:rPr>
              <w:t>čase  a</w:t>
            </w:r>
            <w:proofErr w:type="gramEnd"/>
            <w:r>
              <w:rPr>
                <w:b/>
                <w:bCs/>
                <w:color w:val="000000"/>
                <w:szCs w:val="18"/>
              </w:rPr>
              <w:t xml:space="preserve"> časový řád</w:t>
            </w:r>
          </w:p>
          <w:p w14:paraId="44B09C4F" w14:textId="77777777" w:rsidR="00F26D62" w:rsidRDefault="00F26D62" w:rsidP="001827D3">
            <w:pPr>
              <w:pStyle w:val="Obsahtabulky-kompetence"/>
              <w:rPr>
                <w:color w:val="000000"/>
                <w:szCs w:val="18"/>
              </w:rPr>
            </w:pPr>
            <w:r>
              <w:rPr>
                <w:color w:val="000000"/>
                <w:szCs w:val="18"/>
              </w:rPr>
              <w:t>- denní režim</w:t>
            </w:r>
          </w:p>
          <w:p w14:paraId="466964C8" w14:textId="77777777" w:rsidR="00F26D62" w:rsidRDefault="00F26D62" w:rsidP="001827D3">
            <w:pPr>
              <w:pStyle w:val="Obsahtabulky-kompetence"/>
              <w:rPr>
                <w:color w:val="000000"/>
                <w:szCs w:val="18"/>
              </w:rPr>
            </w:pPr>
            <w:r>
              <w:rPr>
                <w:color w:val="000000"/>
                <w:szCs w:val="18"/>
              </w:rPr>
              <w:t>- roční období, dny v týdnu</w:t>
            </w:r>
          </w:p>
          <w:p w14:paraId="544C1D94" w14:textId="77777777" w:rsidR="00F26D62" w:rsidRDefault="00F26D62" w:rsidP="001827D3">
            <w:pPr>
              <w:pStyle w:val="Obsahtabulky-kompetence"/>
              <w:rPr>
                <w:color w:val="000000"/>
                <w:szCs w:val="18"/>
              </w:rPr>
            </w:pPr>
            <w:r>
              <w:rPr>
                <w:color w:val="000000"/>
                <w:szCs w:val="18"/>
              </w:rPr>
              <w:t>- určování času – po hodinách, části dne</w:t>
            </w:r>
          </w:p>
          <w:p w14:paraId="07179734" w14:textId="77777777" w:rsidR="00F26D62" w:rsidRDefault="00F26D62" w:rsidP="001827D3">
            <w:pPr>
              <w:pStyle w:val="Obsahtabulky-kompetence"/>
              <w:spacing w:line="100" w:lineRule="atLeast"/>
              <w:rPr>
                <w:color w:val="000000"/>
                <w:szCs w:val="18"/>
              </w:rPr>
            </w:pPr>
            <w:r>
              <w:rPr>
                <w:color w:val="000000"/>
                <w:szCs w:val="18"/>
              </w:rPr>
              <w:t>- svátky – Vánoce, Velikonoce</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10509A" w14:textId="77777777" w:rsidR="00F26D62" w:rsidRDefault="00F26D62" w:rsidP="001827D3">
            <w:pPr>
              <w:pStyle w:val="Obsahtabulky-kompetence"/>
              <w:snapToGrid w:val="0"/>
              <w:rPr>
                <w:color w:val="000000"/>
                <w:szCs w:val="18"/>
              </w:rPr>
            </w:pPr>
          </w:p>
        </w:tc>
      </w:tr>
      <w:tr w:rsidR="00F26D62" w14:paraId="7477E8AB"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7898B878" w14:textId="77777777" w:rsidR="00F26D62" w:rsidRDefault="00F26D62" w:rsidP="001827D3">
            <w:pPr>
              <w:pStyle w:val="Obsahtabulky-kompetence"/>
              <w:snapToGrid w:val="0"/>
              <w:rPr>
                <w:color w:val="000000"/>
                <w:szCs w:val="18"/>
              </w:rPr>
            </w:pPr>
            <w:r>
              <w:rPr>
                <w:color w:val="000000"/>
                <w:szCs w:val="18"/>
              </w:rPr>
              <w:t>ROZMANITOST PŘÍRODY</w:t>
            </w:r>
          </w:p>
          <w:p w14:paraId="15E9C2B7" w14:textId="77777777" w:rsidR="00F26D62" w:rsidRDefault="00F26D62" w:rsidP="001827D3">
            <w:pPr>
              <w:pStyle w:val="Obsahtabulky-kompetence"/>
              <w:rPr>
                <w:b/>
                <w:bCs/>
                <w:color w:val="000000"/>
                <w:szCs w:val="18"/>
              </w:rPr>
            </w:pPr>
            <w:r>
              <w:rPr>
                <w:b/>
                <w:bCs/>
                <w:color w:val="000000"/>
                <w:szCs w:val="18"/>
              </w:rPr>
              <w:t>Pozoruje viditelné proměny v přírodě v jednotlivých ročních obdobích.</w:t>
            </w:r>
          </w:p>
          <w:p w14:paraId="43DFA858" w14:textId="77777777" w:rsidR="00F26D62" w:rsidRDefault="00F26D62" w:rsidP="001827D3">
            <w:pPr>
              <w:pStyle w:val="Obsahtabulky-kompetence"/>
              <w:rPr>
                <w:color w:val="000000"/>
                <w:szCs w:val="18"/>
              </w:rPr>
            </w:pPr>
            <w:r>
              <w:rPr>
                <w:color w:val="000000"/>
                <w:szCs w:val="18"/>
              </w:rPr>
              <w:t xml:space="preserve">- podle obrázků rozpozná jednotlivá období a </w:t>
            </w:r>
            <w:proofErr w:type="gramStart"/>
            <w:r>
              <w:rPr>
                <w:color w:val="000000"/>
                <w:szCs w:val="18"/>
              </w:rPr>
              <w:t>určí</w:t>
            </w:r>
            <w:proofErr w:type="gramEnd"/>
            <w:r>
              <w:rPr>
                <w:color w:val="000000"/>
                <w:szCs w:val="18"/>
              </w:rPr>
              <w:t xml:space="preserve"> charakteristické znaky</w:t>
            </w:r>
          </w:p>
          <w:p w14:paraId="764A04D8" w14:textId="77777777" w:rsidR="00F26D62" w:rsidRDefault="00F26D62" w:rsidP="001827D3">
            <w:pPr>
              <w:pStyle w:val="Obsahtabulky-kompetence"/>
              <w:rPr>
                <w:color w:val="000000"/>
                <w:szCs w:val="18"/>
              </w:rPr>
            </w:pPr>
            <w:r>
              <w:rPr>
                <w:color w:val="000000"/>
                <w:szCs w:val="18"/>
              </w:rPr>
              <w:t>- popíše chování zvířat v jednotlivých ročních období</w:t>
            </w:r>
          </w:p>
          <w:p w14:paraId="10A8BA3F"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rozliší</w:t>
            </w:r>
            <w:proofErr w:type="gramEnd"/>
            <w:r>
              <w:rPr>
                <w:color w:val="000000"/>
                <w:szCs w:val="18"/>
              </w:rPr>
              <w:t xml:space="preserve"> vhodné a nevhodné chování člověka v přírodě</w:t>
            </w:r>
          </w:p>
          <w:p w14:paraId="33FDCC64" w14:textId="77777777" w:rsidR="00F26D62" w:rsidRDefault="00F26D62" w:rsidP="001827D3">
            <w:pPr>
              <w:pStyle w:val="Obsahtabulky-kompetence"/>
              <w:rPr>
                <w:color w:val="000000"/>
                <w:szCs w:val="18"/>
              </w:rPr>
            </w:pPr>
            <w:r>
              <w:rPr>
                <w:color w:val="000000"/>
                <w:szCs w:val="18"/>
              </w:rPr>
              <w:t>- dle svých možností přispívá</w:t>
            </w:r>
            <w:r w:rsidR="003E577A">
              <w:rPr>
                <w:color w:val="000000"/>
                <w:szCs w:val="18"/>
              </w:rPr>
              <w:t xml:space="preserve"> k ochraně přírody </w:t>
            </w:r>
          </w:p>
        </w:tc>
        <w:tc>
          <w:tcPr>
            <w:tcW w:w="3555" w:type="dxa"/>
            <w:tcBorders>
              <w:left w:val="single" w:sz="2" w:space="0" w:color="000000"/>
              <w:bottom w:val="single" w:sz="2" w:space="0" w:color="000000"/>
            </w:tcBorders>
            <w:tcMar>
              <w:top w:w="55" w:type="dxa"/>
              <w:left w:w="55" w:type="dxa"/>
              <w:bottom w:w="55" w:type="dxa"/>
              <w:right w:w="55" w:type="dxa"/>
            </w:tcMar>
          </w:tcPr>
          <w:p w14:paraId="2A96F970" w14:textId="77777777" w:rsidR="00F26D62" w:rsidRDefault="00F26D62" w:rsidP="001827D3">
            <w:pPr>
              <w:pStyle w:val="Obsahtabulky-kompetence"/>
              <w:snapToGrid w:val="0"/>
              <w:rPr>
                <w:rFonts w:cs="Arial"/>
                <w:b/>
                <w:bCs/>
                <w:color w:val="000000"/>
                <w:szCs w:val="18"/>
                <w:lang w:eastAsia="cs-CZ"/>
              </w:rPr>
            </w:pPr>
            <w:r>
              <w:rPr>
                <w:rFonts w:cs="Arial"/>
                <w:b/>
                <w:bCs/>
                <w:color w:val="000000"/>
                <w:szCs w:val="18"/>
                <w:lang w:eastAsia="cs-CZ"/>
              </w:rPr>
              <w:t>Životní podmínky</w:t>
            </w:r>
          </w:p>
          <w:p w14:paraId="7CEC00BF" w14:textId="77777777" w:rsidR="00F26D62" w:rsidRDefault="00F26D62" w:rsidP="001827D3">
            <w:pPr>
              <w:pStyle w:val="Obsahtabulky-kompetence"/>
              <w:rPr>
                <w:color w:val="000000"/>
                <w:szCs w:val="18"/>
              </w:rPr>
            </w:pPr>
            <w:r>
              <w:rPr>
                <w:color w:val="000000"/>
                <w:szCs w:val="18"/>
              </w:rPr>
              <w:t>- vliv střídání ročních období na přírodu a počasí</w:t>
            </w:r>
          </w:p>
          <w:p w14:paraId="04E58F09" w14:textId="77777777" w:rsidR="00F26D62" w:rsidRDefault="00F26D62" w:rsidP="001827D3">
            <w:pPr>
              <w:pStyle w:val="Obsahtabulky-kompetence"/>
              <w:rPr>
                <w:color w:val="000000"/>
                <w:szCs w:val="18"/>
              </w:rPr>
            </w:pPr>
            <w:r>
              <w:rPr>
                <w:color w:val="000000"/>
                <w:szCs w:val="18"/>
              </w:rPr>
              <w:t>- ochrana rostlin a živočichů</w:t>
            </w:r>
          </w:p>
          <w:p w14:paraId="75ACF241" w14:textId="77777777" w:rsidR="00F26D62" w:rsidRDefault="00F26D62" w:rsidP="001827D3">
            <w:pPr>
              <w:pStyle w:val="Obsahtabulky-kompetence"/>
              <w:rPr>
                <w:color w:val="000000"/>
                <w:szCs w:val="18"/>
              </w:rPr>
            </w:pPr>
            <w:r>
              <w:rPr>
                <w:color w:val="000000"/>
                <w:szCs w:val="18"/>
              </w:rPr>
              <w:t>- likvidace odpadů</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D6AB57" w14:textId="77777777" w:rsidR="00F26D62" w:rsidRDefault="00F26D62" w:rsidP="001827D3">
            <w:pPr>
              <w:pStyle w:val="Obsahtabulky-kompetence"/>
              <w:snapToGrid w:val="0"/>
              <w:rPr>
                <w:color w:val="000000"/>
                <w:szCs w:val="18"/>
              </w:rPr>
            </w:pPr>
          </w:p>
        </w:tc>
      </w:tr>
      <w:tr w:rsidR="00F26D62" w14:paraId="7A72BEE4"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3725CD93" w14:textId="77777777" w:rsidR="00F26D62" w:rsidRDefault="00F26D62" w:rsidP="001827D3">
            <w:pPr>
              <w:pStyle w:val="Obsahtabulky-kompetence"/>
              <w:snapToGrid w:val="0"/>
              <w:rPr>
                <w:rFonts w:cs="Arial"/>
                <w:b/>
                <w:bCs/>
                <w:color w:val="000000"/>
                <w:szCs w:val="18"/>
                <w:lang w:eastAsia="cs-CZ"/>
              </w:rPr>
            </w:pPr>
            <w:r>
              <w:rPr>
                <w:rFonts w:cs="Arial"/>
                <w:b/>
                <w:bCs/>
                <w:color w:val="000000"/>
                <w:szCs w:val="18"/>
                <w:lang w:eastAsia="cs-CZ"/>
              </w:rPr>
              <w:t>Roztřídí některé přírodniny podle nápadných určujících znaků, uvede příklady výskytů organismů ve známé lokalitě.</w:t>
            </w:r>
          </w:p>
          <w:p w14:paraId="404C5825" w14:textId="77777777" w:rsidR="00F26D62" w:rsidRDefault="00F26D62" w:rsidP="001827D3">
            <w:pPr>
              <w:pStyle w:val="Obsahtabulky-kompetence"/>
              <w:rPr>
                <w:color w:val="000000"/>
                <w:szCs w:val="18"/>
              </w:rPr>
            </w:pPr>
            <w:r>
              <w:rPr>
                <w:color w:val="000000"/>
                <w:szCs w:val="18"/>
              </w:rPr>
              <w:t>- pojmenuje a roztřídí zobrazené ovoce a zeleninu, vysvětlí její význam pro člověka</w:t>
            </w:r>
          </w:p>
          <w:p w14:paraId="4BDE51D1" w14:textId="77777777" w:rsidR="00F26D62" w:rsidRDefault="00F26D62" w:rsidP="001827D3">
            <w:pPr>
              <w:pStyle w:val="Obsahtabulky-kompetence"/>
              <w:rPr>
                <w:color w:val="000000"/>
                <w:szCs w:val="18"/>
              </w:rPr>
            </w:pPr>
            <w:r>
              <w:rPr>
                <w:color w:val="000000"/>
                <w:szCs w:val="18"/>
              </w:rPr>
              <w:t>- podle obrázku pojmenuje základní části rostlin</w:t>
            </w:r>
          </w:p>
          <w:p w14:paraId="2AF5989E" w14:textId="77777777" w:rsidR="00F26D62" w:rsidRDefault="00F26D62" w:rsidP="001827D3">
            <w:pPr>
              <w:pStyle w:val="Obsahtabulky-kompetence"/>
              <w:rPr>
                <w:rFonts w:cs="Arial"/>
                <w:color w:val="000000"/>
                <w:szCs w:val="18"/>
                <w:lang w:eastAsia="cs-CZ"/>
              </w:rPr>
            </w:pPr>
            <w:r>
              <w:rPr>
                <w:rFonts w:cs="Arial"/>
                <w:color w:val="000000"/>
                <w:szCs w:val="18"/>
                <w:lang w:eastAsia="cs-CZ"/>
              </w:rPr>
              <w:t>- rozlišuje stromy na listnaté a jehličnaté</w:t>
            </w:r>
          </w:p>
          <w:p w14:paraId="2AECA923" w14:textId="77777777" w:rsidR="00F26D62" w:rsidRPr="003E577A" w:rsidRDefault="00F26D62" w:rsidP="003E577A">
            <w:pPr>
              <w:pStyle w:val="Obsahtabulky-kompetence"/>
              <w:rPr>
                <w:color w:val="000000"/>
                <w:szCs w:val="18"/>
              </w:rPr>
            </w:pPr>
            <w:r>
              <w:rPr>
                <w:color w:val="000000"/>
                <w:szCs w:val="18"/>
              </w:rPr>
              <w:t>- zařadí některé živočichy a rostlin</w:t>
            </w:r>
            <w:r w:rsidR="003E577A">
              <w:rPr>
                <w:color w:val="000000"/>
                <w:szCs w:val="18"/>
              </w:rPr>
              <w:t xml:space="preserve">y do ekosystému </w:t>
            </w:r>
          </w:p>
        </w:tc>
        <w:tc>
          <w:tcPr>
            <w:tcW w:w="3555" w:type="dxa"/>
            <w:tcBorders>
              <w:left w:val="single" w:sz="2" w:space="0" w:color="000000"/>
              <w:bottom w:val="single" w:sz="2" w:space="0" w:color="000000"/>
            </w:tcBorders>
            <w:tcMar>
              <w:top w:w="55" w:type="dxa"/>
              <w:left w:w="55" w:type="dxa"/>
              <w:bottom w:w="55" w:type="dxa"/>
              <w:right w:w="55" w:type="dxa"/>
            </w:tcMar>
          </w:tcPr>
          <w:p w14:paraId="54215EFB" w14:textId="77777777" w:rsidR="00F26D62" w:rsidRDefault="00F26D62" w:rsidP="001827D3">
            <w:pPr>
              <w:pStyle w:val="Obsahtabulky-kompetence"/>
              <w:snapToGrid w:val="0"/>
              <w:rPr>
                <w:b/>
                <w:bCs/>
                <w:color w:val="000000"/>
                <w:szCs w:val="18"/>
              </w:rPr>
            </w:pPr>
            <w:r>
              <w:rPr>
                <w:b/>
                <w:bCs/>
                <w:color w:val="000000"/>
                <w:szCs w:val="18"/>
              </w:rPr>
              <w:t>Rostliny, živočichové</w:t>
            </w:r>
          </w:p>
          <w:p w14:paraId="1F45B706" w14:textId="77777777" w:rsidR="00F26D62" w:rsidRDefault="00F26D62" w:rsidP="001827D3">
            <w:pPr>
              <w:pStyle w:val="Obsahtabulky-kompetence"/>
              <w:rPr>
                <w:color w:val="000000"/>
                <w:szCs w:val="18"/>
              </w:rPr>
            </w:pPr>
            <w:r>
              <w:rPr>
                <w:color w:val="000000"/>
                <w:szCs w:val="18"/>
              </w:rPr>
              <w:t>- ovoce a zelenina</w:t>
            </w:r>
          </w:p>
          <w:p w14:paraId="508B33FA" w14:textId="77777777" w:rsidR="00F26D62" w:rsidRDefault="00F26D62" w:rsidP="001827D3">
            <w:pPr>
              <w:pStyle w:val="Obsahtabulky-kompetence"/>
              <w:rPr>
                <w:color w:val="000000"/>
                <w:szCs w:val="18"/>
              </w:rPr>
            </w:pPr>
            <w:r>
              <w:rPr>
                <w:color w:val="000000"/>
                <w:szCs w:val="18"/>
              </w:rPr>
              <w:t>- části rostlin</w:t>
            </w:r>
          </w:p>
          <w:p w14:paraId="0755CCA6" w14:textId="77777777" w:rsidR="00F26D62" w:rsidRDefault="00F26D62" w:rsidP="001827D3">
            <w:pPr>
              <w:pStyle w:val="Obsahtabulky-kompetence"/>
              <w:rPr>
                <w:color w:val="000000"/>
                <w:szCs w:val="18"/>
              </w:rPr>
            </w:pPr>
            <w:r>
              <w:rPr>
                <w:color w:val="000000"/>
                <w:szCs w:val="18"/>
              </w:rPr>
              <w:t>- stromy listnaté a jehličnaté (znaky)</w:t>
            </w:r>
          </w:p>
          <w:p w14:paraId="0198B315" w14:textId="77777777" w:rsidR="00F26D62" w:rsidRDefault="00F26D62" w:rsidP="001827D3">
            <w:pPr>
              <w:pStyle w:val="Obsahtabulky-kompetence"/>
              <w:rPr>
                <w:color w:val="000000"/>
                <w:szCs w:val="18"/>
              </w:rPr>
            </w:pPr>
            <w:r>
              <w:rPr>
                <w:color w:val="000000"/>
                <w:szCs w:val="18"/>
              </w:rPr>
              <w:t>- zvířata domácí a volně žijící</w:t>
            </w:r>
          </w:p>
          <w:p w14:paraId="5A1AD7A3" w14:textId="77777777" w:rsidR="00F26D62" w:rsidRDefault="00F26D62" w:rsidP="001827D3">
            <w:pPr>
              <w:pStyle w:val="Obsahtabulky-kompetence"/>
              <w:rPr>
                <w:color w:val="000000"/>
                <w:szCs w:val="18"/>
              </w:rPr>
            </w:pPr>
            <w:r>
              <w:rPr>
                <w:color w:val="000000"/>
                <w:szCs w:val="18"/>
              </w:rPr>
              <w:t>- význam pro člověka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CF6C18" w14:textId="77777777" w:rsidR="00F26D62" w:rsidRDefault="00F26D62" w:rsidP="001827D3">
            <w:pPr>
              <w:pStyle w:val="Obsahtabulky-kompetence"/>
              <w:snapToGrid w:val="0"/>
              <w:rPr>
                <w:color w:val="000000"/>
                <w:szCs w:val="18"/>
              </w:rPr>
            </w:pPr>
          </w:p>
        </w:tc>
      </w:tr>
      <w:tr w:rsidR="00F26D62" w14:paraId="24005C4D"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1F12196E" w14:textId="77777777" w:rsidR="00F26D62" w:rsidRDefault="00F26D62" w:rsidP="001827D3">
            <w:pPr>
              <w:pStyle w:val="Obsahtabulky-kompetence"/>
              <w:snapToGrid w:val="0"/>
              <w:rPr>
                <w:color w:val="000000"/>
                <w:szCs w:val="18"/>
              </w:rPr>
            </w:pPr>
            <w:r>
              <w:rPr>
                <w:color w:val="000000"/>
                <w:szCs w:val="18"/>
              </w:rPr>
              <w:t>ČLOVĚK A JEHO ZDRAVÍ</w:t>
            </w:r>
          </w:p>
          <w:p w14:paraId="14665A52" w14:textId="77777777" w:rsidR="00F26D62" w:rsidRDefault="00F26D62" w:rsidP="001827D3">
            <w:pPr>
              <w:pStyle w:val="Obsahtabulky-kompetence"/>
              <w:rPr>
                <w:b/>
                <w:bCs/>
                <w:color w:val="000000"/>
                <w:szCs w:val="18"/>
              </w:rPr>
            </w:pPr>
            <w:r>
              <w:rPr>
                <w:b/>
                <w:bCs/>
                <w:color w:val="000000"/>
                <w:szCs w:val="18"/>
              </w:rPr>
              <w:t>Chová se obezřetně při setkání s neznámými jedinci, odmítne komunikaci, která je nepříjemná, v případě potřeby požádá o pomoc pro sebe i pro jiné.</w:t>
            </w:r>
          </w:p>
          <w:p w14:paraId="35A3A899" w14:textId="77777777" w:rsidR="00F26D62" w:rsidRDefault="00F26D62" w:rsidP="001827D3">
            <w:pPr>
              <w:pStyle w:val="Obsahtabulky-kompetence"/>
              <w:rPr>
                <w:color w:val="000000"/>
                <w:szCs w:val="18"/>
              </w:rPr>
            </w:pPr>
            <w:r>
              <w:rPr>
                <w:color w:val="000000"/>
                <w:szCs w:val="18"/>
              </w:rPr>
              <w:t>- s pomocí motivačních textů ví, že existují lidé, kteří jsou schopni ublížit</w:t>
            </w:r>
          </w:p>
          <w:p w14:paraId="6287C0E2" w14:textId="77777777" w:rsidR="00F26D62" w:rsidRDefault="00F26D62" w:rsidP="001827D3">
            <w:pPr>
              <w:pStyle w:val="Obsahtabulky-kompetence"/>
              <w:rPr>
                <w:color w:val="000000"/>
                <w:szCs w:val="18"/>
              </w:rPr>
            </w:pPr>
            <w:r>
              <w:rPr>
                <w:color w:val="000000"/>
                <w:szCs w:val="18"/>
              </w:rPr>
              <w:t>- chápe význam zákazů – neotvírat cizím lidem, odcházet někam s cizí osobou</w:t>
            </w:r>
          </w:p>
          <w:p w14:paraId="0CFF8D00"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učí</w:t>
            </w:r>
            <w:proofErr w:type="gramEnd"/>
            <w:r>
              <w:rPr>
                <w:color w:val="000000"/>
                <w:szCs w:val="18"/>
              </w:rPr>
              <w:t xml:space="preserve"> se odmítnout účast na nevhodném chování</w:t>
            </w:r>
          </w:p>
        </w:tc>
        <w:tc>
          <w:tcPr>
            <w:tcW w:w="3555" w:type="dxa"/>
            <w:tcBorders>
              <w:left w:val="single" w:sz="2" w:space="0" w:color="000000"/>
              <w:bottom w:val="single" w:sz="2" w:space="0" w:color="000000"/>
            </w:tcBorders>
            <w:tcMar>
              <w:top w:w="55" w:type="dxa"/>
              <w:left w:w="55" w:type="dxa"/>
              <w:bottom w:w="55" w:type="dxa"/>
              <w:right w:w="55" w:type="dxa"/>
            </w:tcMar>
          </w:tcPr>
          <w:p w14:paraId="42D0E5E2" w14:textId="77777777" w:rsidR="00F26D62" w:rsidRDefault="00F26D62" w:rsidP="001827D3">
            <w:pPr>
              <w:pStyle w:val="Obsahtabulky-kompetence"/>
              <w:snapToGrid w:val="0"/>
              <w:rPr>
                <w:b/>
                <w:bCs/>
                <w:color w:val="000000"/>
                <w:szCs w:val="18"/>
              </w:rPr>
            </w:pPr>
            <w:r>
              <w:rPr>
                <w:b/>
                <w:bCs/>
                <w:color w:val="000000"/>
                <w:szCs w:val="18"/>
              </w:rPr>
              <w:t>Osobní bezpečí</w:t>
            </w:r>
          </w:p>
          <w:p w14:paraId="630FE15F" w14:textId="77777777" w:rsidR="00F26D62" w:rsidRDefault="00F26D62" w:rsidP="001827D3">
            <w:pPr>
              <w:pStyle w:val="Obsahtabulky-kompetence"/>
              <w:rPr>
                <w:color w:val="000000"/>
                <w:szCs w:val="18"/>
              </w:rPr>
            </w:pPr>
            <w:r>
              <w:rPr>
                <w:color w:val="000000"/>
                <w:szCs w:val="18"/>
              </w:rPr>
              <w:t>- bezpečné chování v různých prostředích</w:t>
            </w:r>
          </w:p>
          <w:p w14:paraId="7345E448" w14:textId="77777777" w:rsidR="00F26D62" w:rsidRDefault="00F26D62" w:rsidP="001827D3">
            <w:pPr>
              <w:pStyle w:val="Obsahtabulky-kompetence"/>
              <w:rPr>
                <w:color w:val="000000"/>
                <w:szCs w:val="18"/>
              </w:rPr>
            </w:pPr>
            <w:r>
              <w:rPr>
                <w:color w:val="000000"/>
                <w:szCs w:val="18"/>
              </w:rPr>
              <w:t>- nebezpečí pramenící z neznalosti prostředí, věcí, situace, osob</w:t>
            </w:r>
          </w:p>
          <w:p w14:paraId="5B539823" w14:textId="77777777" w:rsidR="00F26D62" w:rsidRDefault="00F26D62" w:rsidP="001827D3">
            <w:pPr>
              <w:pStyle w:val="Standard"/>
              <w:rPr>
                <w:color w:val="000000"/>
              </w:rPr>
            </w:pPr>
          </w:p>
          <w:p w14:paraId="31006BD4" w14:textId="77777777" w:rsidR="00F26D62" w:rsidRDefault="00F26D62" w:rsidP="001827D3">
            <w:pPr>
              <w:pStyle w:val="Standard"/>
              <w:rPr>
                <w:color w:val="000000"/>
              </w:rPr>
            </w:pPr>
          </w:p>
          <w:p w14:paraId="78357A2E" w14:textId="77777777" w:rsidR="00F26D62" w:rsidRDefault="00F26D62" w:rsidP="001827D3">
            <w:pPr>
              <w:pStyle w:val="Standard"/>
              <w:rPr>
                <w:color w:val="000000"/>
              </w:rPr>
            </w:pPr>
          </w:p>
          <w:p w14:paraId="369D3291" w14:textId="77777777" w:rsidR="00F26D62" w:rsidRDefault="00F26D62" w:rsidP="001827D3">
            <w:pPr>
              <w:pStyle w:val="Standard"/>
              <w:rPr>
                <w:color w:val="000000"/>
              </w:rPr>
            </w:pPr>
          </w:p>
          <w:p w14:paraId="47A9C841" w14:textId="77777777" w:rsidR="00F26D62" w:rsidRDefault="00F26D62" w:rsidP="001827D3">
            <w:pPr>
              <w:pStyle w:val="Standard"/>
              <w:ind w:firstLine="709"/>
              <w:rPr>
                <w:color w:val="000000"/>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744ED0" w14:textId="77777777" w:rsidR="00F26D62" w:rsidRDefault="00F26D62" w:rsidP="001827D3">
            <w:pPr>
              <w:pStyle w:val="Obsahtabulky-kompetence"/>
              <w:snapToGrid w:val="0"/>
              <w:rPr>
                <w:color w:val="000000"/>
                <w:szCs w:val="18"/>
              </w:rPr>
            </w:pPr>
          </w:p>
        </w:tc>
      </w:tr>
      <w:tr w:rsidR="00F26D62" w14:paraId="438CEDC7"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3CE1CE8A" w14:textId="77777777" w:rsidR="00F26D62" w:rsidRDefault="00F26D62" w:rsidP="001827D3">
            <w:pPr>
              <w:pStyle w:val="Obsahtabulky-kompetence"/>
              <w:snapToGrid w:val="0"/>
              <w:rPr>
                <w:b/>
                <w:bCs/>
                <w:color w:val="000000"/>
                <w:szCs w:val="18"/>
              </w:rPr>
            </w:pPr>
            <w:r>
              <w:rPr>
                <w:b/>
                <w:bCs/>
                <w:color w:val="000000"/>
                <w:szCs w:val="18"/>
              </w:rPr>
              <w:t>Rozezná nebezpečí různého charakteru, využívá bezpečná místa pro hru a trávení volného času; uplatňuje pravidla bezpečného chování účastníka silničního provozu, jedná tak, aby neohrožoval zdraví své a zdraví jiných.</w:t>
            </w:r>
          </w:p>
          <w:p w14:paraId="3DBD526F" w14:textId="77777777" w:rsidR="00F26D62" w:rsidRDefault="00F26D62" w:rsidP="001827D3">
            <w:pPr>
              <w:pStyle w:val="Obsahtabulky-kompetence"/>
              <w:rPr>
                <w:color w:val="000000"/>
              </w:rPr>
            </w:pPr>
            <w:r>
              <w:rPr>
                <w:b/>
                <w:bCs/>
                <w:color w:val="000000"/>
                <w:szCs w:val="18"/>
              </w:rPr>
              <w:t xml:space="preserve">- </w:t>
            </w:r>
            <w:r>
              <w:rPr>
                <w:color w:val="000000"/>
                <w:szCs w:val="18"/>
              </w:rPr>
              <w:t xml:space="preserve">pomocí obrázků popíše dopravní situaci, </w:t>
            </w:r>
            <w:proofErr w:type="gramStart"/>
            <w:r>
              <w:rPr>
                <w:color w:val="000000"/>
                <w:szCs w:val="18"/>
              </w:rPr>
              <w:t>rozliší</w:t>
            </w:r>
            <w:proofErr w:type="gramEnd"/>
            <w:r>
              <w:rPr>
                <w:color w:val="000000"/>
                <w:szCs w:val="18"/>
              </w:rPr>
              <w:t xml:space="preserve"> vhodné a nevhodné chování</w:t>
            </w:r>
          </w:p>
          <w:p w14:paraId="23103F0C" w14:textId="77777777" w:rsidR="00F26D62" w:rsidRDefault="00F26D62" w:rsidP="001827D3">
            <w:pPr>
              <w:pStyle w:val="Obsahtabulky-kompetence"/>
              <w:spacing w:line="100" w:lineRule="atLeast"/>
              <w:rPr>
                <w:color w:val="000000"/>
                <w:szCs w:val="18"/>
              </w:rPr>
            </w:pPr>
            <w:r>
              <w:rPr>
                <w:color w:val="000000"/>
                <w:szCs w:val="18"/>
              </w:rPr>
              <w:t>- seznamuje se s dopravními značkami a svět. signalizací ve svém okolí</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414F7737" w14:textId="77777777" w:rsidR="00F26D62" w:rsidRDefault="00F26D62" w:rsidP="001827D3">
            <w:pPr>
              <w:pStyle w:val="Obsahtabulky-kompetence"/>
              <w:snapToGrid w:val="0"/>
              <w:rPr>
                <w:b/>
                <w:bCs/>
                <w:color w:val="000000"/>
                <w:szCs w:val="18"/>
              </w:rPr>
            </w:pPr>
            <w:r>
              <w:rPr>
                <w:b/>
                <w:bCs/>
                <w:color w:val="000000"/>
                <w:szCs w:val="18"/>
              </w:rPr>
              <w:t>Osobní bezpečí</w:t>
            </w:r>
          </w:p>
          <w:p w14:paraId="209D5A3D" w14:textId="77777777" w:rsidR="00F26D62" w:rsidRDefault="00F26D62" w:rsidP="001827D3">
            <w:pPr>
              <w:pStyle w:val="Obsahtabulky-kompetence"/>
              <w:rPr>
                <w:color w:val="000000"/>
                <w:szCs w:val="18"/>
              </w:rPr>
            </w:pPr>
            <w:r>
              <w:rPr>
                <w:color w:val="000000"/>
                <w:szCs w:val="18"/>
              </w:rPr>
              <w:t>- bezpečné chování v silničním provozu v roli chodce</w:t>
            </w:r>
          </w:p>
          <w:p w14:paraId="4F9BA728" w14:textId="77777777" w:rsidR="00F26D62" w:rsidRDefault="00F26D62" w:rsidP="001827D3">
            <w:pPr>
              <w:pStyle w:val="Obsahtabulky-kompetence"/>
              <w:rPr>
                <w:color w:val="000000"/>
                <w:szCs w:val="18"/>
              </w:rPr>
            </w:pPr>
            <w:r>
              <w:rPr>
                <w:color w:val="000000"/>
                <w:szCs w:val="18"/>
              </w:rPr>
              <w:t>- dopravní značky v okolí školy</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16890EF" w14:textId="77777777" w:rsidR="00F26D62" w:rsidRDefault="00F26D62" w:rsidP="001827D3">
            <w:pPr>
              <w:pStyle w:val="Obsahtabulky-kompetence"/>
              <w:snapToGrid w:val="0"/>
              <w:rPr>
                <w:color w:val="000000"/>
                <w:szCs w:val="18"/>
              </w:rPr>
            </w:pPr>
          </w:p>
        </w:tc>
      </w:tr>
      <w:tr w:rsidR="00F26D62" w14:paraId="65EA47E9"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108AB3AD" w14:textId="77777777" w:rsidR="00F26D62" w:rsidRDefault="00F26D62" w:rsidP="001827D3">
            <w:pPr>
              <w:pStyle w:val="Obsahtabulky-kompetence"/>
              <w:snapToGrid w:val="0"/>
              <w:rPr>
                <w:b/>
                <w:bCs/>
                <w:color w:val="000000"/>
                <w:szCs w:val="18"/>
              </w:rPr>
            </w:pPr>
            <w:r>
              <w:rPr>
                <w:b/>
                <w:bCs/>
                <w:color w:val="000000"/>
                <w:szCs w:val="18"/>
              </w:rPr>
              <w:lastRenderedPageBreak/>
              <w:t>Reaguje adekvátně na pokyny dospělých při mimořádných událostech.</w:t>
            </w:r>
          </w:p>
          <w:p w14:paraId="341BB928" w14:textId="77777777" w:rsidR="00F26D62" w:rsidRDefault="00F26D62" w:rsidP="001827D3">
            <w:pPr>
              <w:pStyle w:val="Obsahtabulky-kompetence"/>
              <w:rPr>
                <w:color w:val="000000"/>
                <w:szCs w:val="18"/>
              </w:rPr>
            </w:pPr>
            <w:r>
              <w:rPr>
                <w:color w:val="000000"/>
                <w:szCs w:val="18"/>
              </w:rPr>
              <w:t>- přiměřeně svým schopnostem vyhodnotí závažnost mimořádné události a adekvátně reaguje na pokyny dospělých</w:t>
            </w:r>
          </w:p>
          <w:p w14:paraId="269B0E0C" w14:textId="77777777" w:rsidR="00F26D62" w:rsidRDefault="00F26D62" w:rsidP="001827D3">
            <w:pPr>
              <w:pStyle w:val="Obsahtabulky-kompetence"/>
              <w:spacing w:line="100" w:lineRule="atLeast"/>
              <w:rPr>
                <w:color w:val="000000"/>
                <w:szCs w:val="18"/>
              </w:rPr>
            </w:pPr>
            <w:r>
              <w:rPr>
                <w:color w:val="000000"/>
                <w:szCs w:val="18"/>
              </w:rPr>
              <w:t>- seznamuje se s nutností evakuace při mimořádných situací, nacvičuje rychlé a ukázněné opuštění školní budovy</w:t>
            </w:r>
          </w:p>
        </w:tc>
        <w:tc>
          <w:tcPr>
            <w:tcW w:w="3555" w:type="dxa"/>
            <w:tcBorders>
              <w:left w:val="single" w:sz="2" w:space="0" w:color="000000"/>
              <w:bottom w:val="single" w:sz="2" w:space="0" w:color="000000"/>
            </w:tcBorders>
            <w:tcMar>
              <w:top w:w="55" w:type="dxa"/>
              <w:left w:w="55" w:type="dxa"/>
              <w:bottom w:w="55" w:type="dxa"/>
              <w:right w:w="55" w:type="dxa"/>
            </w:tcMar>
          </w:tcPr>
          <w:p w14:paraId="2576A606" w14:textId="77777777" w:rsidR="00F26D62" w:rsidRDefault="00F26D62" w:rsidP="001827D3">
            <w:pPr>
              <w:pStyle w:val="Obsahtabulky-kompetence"/>
              <w:snapToGrid w:val="0"/>
              <w:rPr>
                <w:b/>
                <w:bCs/>
                <w:color w:val="000000"/>
                <w:szCs w:val="18"/>
              </w:rPr>
            </w:pPr>
            <w:r>
              <w:rPr>
                <w:b/>
                <w:bCs/>
                <w:color w:val="000000"/>
                <w:szCs w:val="18"/>
              </w:rPr>
              <w:t>Osobní bezpečí</w:t>
            </w:r>
          </w:p>
          <w:p w14:paraId="53CBE87B" w14:textId="77777777" w:rsidR="00F26D62" w:rsidRDefault="00F26D62" w:rsidP="001827D3">
            <w:pPr>
              <w:pStyle w:val="Obsahtabulky-kompetence"/>
              <w:rPr>
                <w:color w:val="000000"/>
                <w:szCs w:val="18"/>
              </w:rPr>
            </w:pPr>
            <w:r>
              <w:rPr>
                <w:color w:val="000000"/>
                <w:szCs w:val="18"/>
              </w:rPr>
              <w:t>- chování při mimořádných událostech</w:t>
            </w:r>
          </w:p>
          <w:p w14:paraId="50A28848" w14:textId="77777777" w:rsidR="00F26D62" w:rsidRDefault="00F26D62" w:rsidP="001827D3">
            <w:pPr>
              <w:pStyle w:val="Obsahtabulky-kompetence"/>
              <w:rPr>
                <w:color w:val="000000"/>
                <w:szCs w:val="18"/>
              </w:rPr>
            </w:pPr>
            <w:r>
              <w:rPr>
                <w:color w:val="000000"/>
                <w:szCs w:val="18"/>
              </w:rPr>
              <w:t>- vyhledání pomoci při krizové situaci</w:t>
            </w:r>
          </w:p>
          <w:p w14:paraId="06530495" w14:textId="77777777" w:rsidR="00F26D62" w:rsidRDefault="00F26D62" w:rsidP="001827D3">
            <w:pPr>
              <w:pStyle w:val="Obsahtabulky-kompetence"/>
              <w:rPr>
                <w:color w:val="000000"/>
                <w:szCs w:val="18"/>
              </w:rPr>
            </w:pPr>
            <w:r>
              <w:rPr>
                <w:color w:val="000000"/>
                <w:szCs w:val="18"/>
              </w:rPr>
              <w:t>- situace hromadného ohrožení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E3741D" w14:textId="77777777" w:rsidR="00F26D62" w:rsidRDefault="00F26D62" w:rsidP="001827D3">
            <w:pPr>
              <w:pStyle w:val="Obsahtabulky-kompetence"/>
              <w:snapToGrid w:val="0"/>
              <w:rPr>
                <w:color w:val="000000"/>
                <w:szCs w:val="18"/>
              </w:rPr>
            </w:pPr>
          </w:p>
        </w:tc>
      </w:tr>
    </w:tbl>
    <w:p w14:paraId="67D5AB81" w14:textId="77777777" w:rsidR="0077267E" w:rsidRDefault="0077267E"/>
    <w:p w14:paraId="0B21695B" w14:textId="77777777" w:rsidR="0077267E" w:rsidRDefault="0077267E"/>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1A2314DC" w14:textId="77777777" w:rsidTr="0077267E">
        <w:tc>
          <w:tcPr>
            <w:tcW w:w="9649" w:type="dxa"/>
            <w:gridSpan w:val="3"/>
            <w:tcBorders>
              <w:top w:val="double" w:sz="4" w:space="0" w:color="auto"/>
              <w:left w:val="single" w:sz="2" w:space="0" w:color="000000"/>
              <w:bottom w:val="single" w:sz="2" w:space="0" w:color="000000"/>
              <w:right w:val="single" w:sz="2" w:space="0" w:color="000000"/>
            </w:tcBorders>
            <w:shd w:val="clear" w:color="auto" w:fill="538135" w:themeFill="accent6" w:themeFillShade="BF"/>
            <w:tcMar>
              <w:top w:w="55" w:type="dxa"/>
              <w:left w:w="55" w:type="dxa"/>
              <w:bottom w:w="55" w:type="dxa"/>
              <w:right w:w="55" w:type="dxa"/>
            </w:tcMar>
          </w:tcPr>
          <w:p w14:paraId="1BD37458" w14:textId="77777777" w:rsidR="00F26D62" w:rsidRPr="00B01A48" w:rsidRDefault="00F26D62" w:rsidP="001827D3">
            <w:pPr>
              <w:pStyle w:val="TableContents"/>
              <w:snapToGrid w:val="0"/>
              <w:rPr>
                <w:b/>
                <w:bCs/>
                <w:color w:val="FFE599" w:themeColor="accent4" w:themeTint="66"/>
                <w:sz w:val="22"/>
                <w:szCs w:val="22"/>
              </w:rPr>
            </w:pPr>
            <w:r w:rsidRPr="00B01A48">
              <w:rPr>
                <w:b/>
                <w:bCs/>
                <w:color w:val="FFE599" w:themeColor="accent4" w:themeTint="66"/>
                <w:sz w:val="22"/>
                <w:szCs w:val="22"/>
              </w:rPr>
              <w:t>Člověk a jeho svět, 2. ročník</w:t>
            </w:r>
          </w:p>
        </w:tc>
      </w:tr>
      <w:tr w:rsidR="00F26D62" w14:paraId="08A2D7D2" w14:textId="77777777" w:rsidTr="0077267E">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4EE3FAF0" w14:textId="77777777" w:rsidR="00F26D62" w:rsidRDefault="00F26D62" w:rsidP="001827D3">
            <w:pPr>
              <w:pStyle w:val="TableContents"/>
              <w:snapToGrid w:val="0"/>
              <w:rPr>
                <w:color w:val="000000"/>
              </w:rPr>
            </w:pPr>
            <w:r>
              <w:rPr>
                <w:b/>
                <w:bCs/>
                <w:color w:val="000000"/>
                <w:sz w:val="20"/>
                <w:szCs w:val="20"/>
              </w:rPr>
              <w:t>Očekávané výstupy</w:t>
            </w:r>
            <w:r>
              <w:rPr>
                <w:color w:val="000000"/>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1B1E99D0" w14:textId="77777777" w:rsidR="00F26D62" w:rsidRDefault="00F26D62" w:rsidP="001827D3">
            <w:pPr>
              <w:pStyle w:val="TableContents"/>
              <w:snapToGrid w:val="0"/>
              <w:rPr>
                <w:b/>
                <w:bCs/>
                <w:color w:val="000000"/>
                <w:sz w:val="20"/>
                <w:szCs w:val="20"/>
              </w:rPr>
            </w:pPr>
            <w:r>
              <w:rPr>
                <w:b/>
                <w:bCs/>
                <w:color w:val="000000"/>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FFF851E" w14:textId="77777777" w:rsidR="00F26D62" w:rsidRDefault="00F26D62" w:rsidP="001827D3">
            <w:pPr>
              <w:pStyle w:val="TableContents"/>
              <w:snapToGrid w:val="0"/>
              <w:rPr>
                <w:b/>
                <w:bCs/>
                <w:color w:val="000000"/>
                <w:sz w:val="20"/>
                <w:szCs w:val="20"/>
              </w:rPr>
            </w:pPr>
            <w:r>
              <w:rPr>
                <w:b/>
                <w:bCs/>
                <w:color w:val="000000"/>
                <w:sz w:val="20"/>
                <w:szCs w:val="20"/>
              </w:rPr>
              <w:t>Průřezová témata</w:t>
            </w:r>
          </w:p>
        </w:tc>
      </w:tr>
      <w:tr w:rsidR="00F26D62" w14:paraId="425439DA"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6A3E59F2" w14:textId="77777777" w:rsidR="00F26D62" w:rsidRDefault="00F26D62" w:rsidP="001827D3">
            <w:pPr>
              <w:pStyle w:val="Obsahtabulky-kompetence"/>
              <w:snapToGrid w:val="0"/>
              <w:rPr>
                <w:color w:val="000000"/>
                <w:szCs w:val="18"/>
              </w:rPr>
            </w:pPr>
            <w:r>
              <w:rPr>
                <w:color w:val="000000"/>
                <w:szCs w:val="18"/>
              </w:rPr>
              <w:t>MÍSTO, KDE ŽIJEME</w:t>
            </w:r>
          </w:p>
          <w:p w14:paraId="750D7DC4" w14:textId="77777777" w:rsidR="00F26D62" w:rsidRDefault="00F26D62" w:rsidP="001827D3">
            <w:pPr>
              <w:pStyle w:val="Obsahtabulky-kompetence"/>
              <w:rPr>
                <w:b/>
                <w:bCs/>
                <w:color w:val="000000"/>
                <w:szCs w:val="18"/>
              </w:rPr>
            </w:pPr>
            <w:proofErr w:type="gramStart"/>
            <w:r>
              <w:rPr>
                <w:b/>
                <w:bCs/>
                <w:color w:val="000000"/>
                <w:szCs w:val="18"/>
              </w:rPr>
              <w:t>Vyznačí</w:t>
            </w:r>
            <w:proofErr w:type="gramEnd"/>
            <w:r>
              <w:rPr>
                <w:b/>
                <w:bCs/>
                <w:color w:val="000000"/>
                <w:szCs w:val="18"/>
              </w:rPr>
              <w:t xml:space="preserve"> v jednoduchém plánu místo svého bydliště a školy, cestu na určené místo a rozliší možná nebezpečí v nejbližším okolí.</w:t>
            </w:r>
          </w:p>
          <w:p w14:paraId="219EB4C7"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rozliší</w:t>
            </w:r>
            <w:proofErr w:type="gramEnd"/>
            <w:r>
              <w:rPr>
                <w:color w:val="000000"/>
                <w:szCs w:val="18"/>
              </w:rPr>
              <w:t xml:space="preserve"> bezpečné a nebezpečné chování v silničním provozu</w:t>
            </w:r>
          </w:p>
          <w:p w14:paraId="6089F169" w14:textId="77777777" w:rsidR="00F26D62" w:rsidRDefault="00F26D62" w:rsidP="001827D3">
            <w:pPr>
              <w:pStyle w:val="Obsahtabulky-kompetence"/>
              <w:rPr>
                <w:color w:val="000000"/>
                <w:szCs w:val="18"/>
              </w:rPr>
            </w:pPr>
            <w:r>
              <w:rPr>
                <w:color w:val="000000"/>
                <w:szCs w:val="18"/>
              </w:rPr>
              <w:t>-správně používá pravidla chování na stezkách pro chodce</w:t>
            </w:r>
          </w:p>
          <w:p w14:paraId="26FF2F0D" w14:textId="77777777" w:rsidR="00F26D62" w:rsidRDefault="00F26D62" w:rsidP="001827D3">
            <w:pPr>
              <w:pStyle w:val="Obsahtabulky-kompetence"/>
              <w:rPr>
                <w:color w:val="000000"/>
                <w:szCs w:val="18"/>
              </w:rPr>
            </w:pPr>
            <w:r>
              <w:rPr>
                <w:color w:val="000000"/>
                <w:szCs w:val="18"/>
              </w:rPr>
              <w:t>-rozeznává vybrané značky pro chodce</w:t>
            </w:r>
          </w:p>
          <w:p w14:paraId="26BCBA66" w14:textId="77777777" w:rsidR="00F26D62" w:rsidRDefault="00F26D62" w:rsidP="001827D3">
            <w:pPr>
              <w:pStyle w:val="Obsahtabulky-kompetence"/>
              <w:rPr>
                <w:color w:val="000000"/>
                <w:szCs w:val="18"/>
              </w:rPr>
            </w:pPr>
            <w:r>
              <w:rPr>
                <w:color w:val="000000"/>
                <w:szCs w:val="18"/>
              </w:rPr>
              <w:t>-bezpečně překoná silnici se světelnými signály</w:t>
            </w:r>
          </w:p>
          <w:p w14:paraId="3147A922" w14:textId="77777777" w:rsidR="00F26D62" w:rsidRDefault="00F26D62" w:rsidP="001827D3">
            <w:pPr>
              <w:pStyle w:val="Obsahtabulky-kompetence"/>
              <w:rPr>
                <w:color w:val="000000"/>
                <w:szCs w:val="18"/>
              </w:rPr>
            </w:pPr>
            <w:r>
              <w:rPr>
                <w:color w:val="000000"/>
                <w:szCs w:val="18"/>
              </w:rPr>
              <w:t>-rozlišuje a používá bezpečná místa pro hru</w:t>
            </w:r>
          </w:p>
          <w:p w14:paraId="25303B2B" w14:textId="77777777" w:rsidR="00F26D62" w:rsidRDefault="00F26D62" w:rsidP="001827D3">
            <w:pPr>
              <w:pStyle w:val="Obsahtabulky-kompetence"/>
              <w:rPr>
                <w:color w:val="000000"/>
                <w:szCs w:val="18"/>
              </w:rPr>
            </w:pPr>
            <w:r>
              <w:rPr>
                <w:color w:val="000000"/>
                <w:szCs w:val="18"/>
              </w:rPr>
              <w:t>-v modelových situacích a při akcích školy uplatňuje pravidla správného cestování dopravními prostředky</w:t>
            </w:r>
          </w:p>
          <w:p w14:paraId="465AB4D7" w14:textId="77777777" w:rsidR="00F26D62" w:rsidRDefault="00F26D62" w:rsidP="001827D3">
            <w:pPr>
              <w:pStyle w:val="Obsahtabulky-kompetence"/>
              <w:rPr>
                <w:color w:val="000000"/>
                <w:szCs w:val="18"/>
              </w:rPr>
            </w:pPr>
            <w:r>
              <w:rPr>
                <w:color w:val="000000"/>
                <w:szCs w:val="18"/>
              </w:rPr>
              <w:t>-rozezná a používá bezpečnou cestu do školy, zvládá modelové situace „sám domů“</w:t>
            </w:r>
          </w:p>
        </w:tc>
        <w:tc>
          <w:tcPr>
            <w:tcW w:w="3555" w:type="dxa"/>
            <w:tcBorders>
              <w:left w:val="single" w:sz="2" w:space="0" w:color="000000"/>
              <w:bottom w:val="single" w:sz="2" w:space="0" w:color="000000"/>
            </w:tcBorders>
            <w:tcMar>
              <w:top w:w="55" w:type="dxa"/>
              <w:left w:w="55" w:type="dxa"/>
              <w:bottom w:w="55" w:type="dxa"/>
              <w:right w:w="55" w:type="dxa"/>
            </w:tcMar>
          </w:tcPr>
          <w:p w14:paraId="20D87C3E" w14:textId="77777777" w:rsidR="00F26D62" w:rsidRDefault="00F26D62" w:rsidP="001827D3">
            <w:pPr>
              <w:pStyle w:val="Obsahtabulky-kompetence"/>
              <w:snapToGrid w:val="0"/>
              <w:rPr>
                <w:b/>
                <w:bCs/>
                <w:color w:val="000000"/>
                <w:szCs w:val="18"/>
              </w:rPr>
            </w:pPr>
            <w:r>
              <w:rPr>
                <w:b/>
                <w:bCs/>
                <w:color w:val="000000"/>
                <w:szCs w:val="18"/>
              </w:rPr>
              <w:t>Domov</w:t>
            </w:r>
          </w:p>
          <w:p w14:paraId="2C230BB9" w14:textId="77777777" w:rsidR="00F26D62" w:rsidRDefault="00F26D62" w:rsidP="001827D3">
            <w:pPr>
              <w:pStyle w:val="Obsahtabulky-kompetence"/>
              <w:rPr>
                <w:color w:val="000000"/>
                <w:szCs w:val="18"/>
              </w:rPr>
            </w:pPr>
            <w:r>
              <w:rPr>
                <w:color w:val="000000"/>
                <w:szCs w:val="18"/>
              </w:rPr>
              <w:t>- prostředí domova a orientace v místě bydliště</w:t>
            </w:r>
          </w:p>
          <w:p w14:paraId="578590B2" w14:textId="77777777" w:rsidR="00F26D62" w:rsidRDefault="00F26D62" w:rsidP="001827D3">
            <w:pPr>
              <w:pStyle w:val="Obsahtabulky-kompetence"/>
              <w:rPr>
                <w:b/>
                <w:bCs/>
                <w:color w:val="000000"/>
                <w:szCs w:val="18"/>
              </w:rPr>
            </w:pPr>
            <w:r>
              <w:rPr>
                <w:b/>
                <w:bCs/>
                <w:color w:val="000000"/>
                <w:szCs w:val="18"/>
              </w:rPr>
              <w:t>Škola</w:t>
            </w:r>
          </w:p>
          <w:p w14:paraId="3A0CEA5C" w14:textId="77777777" w:rsidR="00F26D62" w:rsidRDefault="00F26D62" w:rsidP="001827D3">
            <w:pPr>
              <w:pStyle w:val="Obsahtabulky-kompetence"/>
              <w:rPr>
                <w:color w:val="000000"/>
                <w:szCs w:val="18"/>
              </w:rPr>
            </w:pPr>
            <w:r>
              <w:rPr>
                <w:color w:val="000000"/>
                <w:szCs w:val="18"/>
              </w:rPr>
              <w:t>- prostředí a okolí školy, bezpečná cesta</w:t>
            </w:r>
          </w:p>
          <w:p w14:paraId="1C87A244" w14:textId="77777777" w:rsidR="00F26D62" w:rsidRDefault="00F26D62" w:rsidP="001827D3">
            <w:pPr>
              <w:pStyle w:val="Obsahtabulky-kompetence"/>
              <w:rPr>
                <w:color w:val="000000"/>
                <w:szCs w:val="18"/>
              </w:rPr>
            </w:pPr>
            <w:r>
              <w:rPr>
                <w:color w:val="000000"/>
                <w:szCs w:val="18"/>
              </w:rPr>
              <w:t>-silniční provoz, chodník a stezka pro chodce, silnice, místo pro hru, přecházení, cestování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68D230" w14:textId="77777777" w:rsidR="00F26D62" w:rsidRDefault="00F26D62" w:rsidP="001827D3">
            <w:pPr>
              <w:pStyle w:val="Obsahtabulky-kompetence"/>
              <w:snapToGrid w:val="0"/>
              <w:rPr>
                <w:color w:val="000000"/>
                <w:szCs w:val="18"/>
              </w:rPr>
            </w:pPr>
          </w:p>
        </w:tc>
      </w:tr>
      <w:tr w:rsidR="00F26D62" w14:paraId="15943385"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074E88A4" w14:textId="77777777" w:rsidR="00F26D62" w:rsidRDefault="00F26D62" w:rsidP="001827D3">
            <w:pPr>
              <w:pStyle w:val="Obsahtabulky-kompetence"/>
              <w:rPr>
                <w:color w:val="000000"/>
                <w:szCs w:val="18"/>
              </w:rPr>
            </w:pPr>
            <w:r>
              <w:rPr>
                <w:color w:val="000000"/>
                <w:szCs w:val="18"/>
              </w:rPr>
              <w:t>-uvědomuje si, co vzniklo přírodní činností a na čem se podílel člověk, vhodné a nevhodné chování lidí v kraji</w:t>
            </w:r>
          </w:p>
        </w:tc>
        <w:tc>
          <w:tcPr>
            <w:tcW w:w="3555" w:type="dxa"/>
            <w:tcBorders>
              <w:left w:val="single" w:sz="2" w:space="0" w:color="000000"/>
              <w:bottom w:val="single" w:sz="2" w:space="0" w:color="000000"/>
            </w:tcBorders>
            <w:tcMar>
              <w:top w:w="55" w:type="dxa"/>
              <w:left w:w="55" w:type="dxa"/>
              <w:bottom w:w="55" w:type="dxa"/>
              <w:right w:w="55" w:type="dxa"/>
            </w:tcMar>
          </w:tcPr>
          <w:p w14:paraId="6ADCB3C6" w14:textId="77777777" w:rsidR="00F26D62" w:rsidRDefault="00F26D62" w:rsidP="001827D3">
            <w:pPr>
              <w:pStyle w:val="Obsahtabulky-kompetence"/>
              <w:snapToGrid w:val="0"/>
              <w:rPr>
                <w:b/>
                <w:bCs/>
                <w:color w:val="000000"/>
                <w:szCs w:val="18"/>
              </w:rPr>
            </w:pPr>
            <w:r>
              <w:rPr>
                <w:b/>
                <w:bCs/>
                <w:color w:val="000000"/>
                <w:szCs w:val="18"/>
              </w:rPr>
              <w:t>Okolní krajina</w:t>
            </w:r>
          </w:p>
          <w:p w14:paraId="2FE9959D" w14:textId="77777777" w:rsidR="00F26D62" w:rsidRDefault="00F26D62" w:rsidP="001827D3">
            <w:pPr>
              <w:pStyle w:val="Obsahtabulky-kompetence"/>
              <w:rPr>
                <w:color w:val="000000"/>
                <w:szCs w:val="18"/>
              </w:rPr>
            </w:pPr>
            <w:r>
              <w:rPr>
                <w:color w:val="000000"/>
                <w:szCs w:val="18"/>
              </w:rPr>
              <w:t>- působení lidí na krajinu</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1D640E" w14:textId="77777777" w:rsidR="00F26D62" w:rsidRDefault="00F26D62" w:rsidP="001827D3">
            <w:pPr>
              <w:pStyle w:val="Obsahtabulky-kompetence"/>
              <w:snapToGrid w:val="0"/>
              <w:rPr>
                <w:color w:val="000000"/>
                <w:szCs w:val="18"/>
              </w:rPr>
            </w:pPr>
          </w:p>
        </w:tc>
      </w:tr>
      <w:tr w:rsidR="00F26D62" w14:paraId="3AE4CD6E"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71894543" w14:textId="77777777" w:rsidR="00F26D62" w:rsidRDefault="00F26D62" w:rsidP="001827D3">
            <w:pPr>
              <w:pStyle w:val="Obsahtabulky-kompetence"/>
              <w:snapToGrid w:val="0"/>
              <w:rPr>
                <w:b/>
                <w:bCs/>
                <w:color w:val="000000"/>
                <w:szCs w:val="18"/>
              </w:rPr>
            </w:pPr>
            <w:r>
              <w:rPr>
                <w:b/>
                <w:bCs/>
                <w:color w:val="000000"/>
                <w:szCs w:val="18"/>
              </w:rPr>
              <w:t>Seznámí se s naší vlastí – ČR</w:t>
            </w:r>
          </w:p>
          <w:p w14:paraId="3A331446" w14:textId="77777777" w:rsidR="00F26D62" w:rsidRDefault="00F26D62" w:rsidP="001827D3">
            <w:pPr>
              <w:pStyle w:val="Obsahtabulky-kompetence"/>
              <w:rPr>
                <w:color w:val="000000"/>
                <w:szCs w:val="18"/>
              </w:rPr>
            </w:pPr>
            <w:r>
              <w:rPr>
                <w:color w:val="000000"/>
                <w:szCs w:val="18"/>
              </w:rPr>
              <w:t>-uvědomuje si rozdíl mezi vesnicí a městem</w:t>
            </w:r>
          </w:p>
        </w:tc>
        <w:tc>
          <w:tcPr>
            <w:tcW w:w="3555" w:type="dxa"/>
            <w:tcBorders>
              <w:left w:val="single" w:sz="2" w:space="0" w:color="000000"/>
              <w:bottom w:val="single" w:sz="2" w:space="0" w:color="000000"/>
            </w:tcBorders>
            <w:tcMar>
              <w:top w:w="55" w:type="dxa"/>
              <w:left w:w="55" w:type="dxa"/>
              <w:bottom w:w="55" w:type="dxa"/>
              <w:right w:w="55" w:type="dxa"/>
            </w:tcMar>
          </w:tcPr>
          <w:p w14:paraId="549DA1DD" w14:textId="77777777" w:rsidR="00F26D62" w:rsidRDefault="00F26D62" w:rsidP="001827D3">
            <w:pPr>
              <w:pStyle w:val="Obsahtabulky-kompetence"/>
              <w:snapToGrid w:val="0"/>
              <w:rPr>
                <w:color w:val="000000"/>
              </w:rPr>
            </w:pPr>
            <w:r>
              <w:rPr>
                <w:b/>
                <w:bCs/>
                <w:color w:val="000000"/>
                <w:szCs w:val="18"/>
              </w:rPr>
              <w:t>Naše vlast</w:t>
            </w:r>
            <w:r>
              <w:rPr>
                <w:color w:val="000000"/>
                <w:szCs w:val="18"/>
              </w:rPr>
              <w:t xml:space="preserve"> – můj domov (</w:t>
            </w:r>
            <w:proofErr w:type="spellStart"/>
            <w:proofErr w:type="gramStart"/>
            <w:r>
              <w:rPr>
                <w:color w:val="000000"/>
                <w:szCs w:val="18"/>
              </w:rPr>
              <w:t>obec,město</w:t>
            </w:r>
            <w:proofErr w:type="spellEnd"/>
            <w:proofErr w:type="gramEnd"/>
            <w:r>
              <w:rPr>
                <w:color w:val="000000"/>
                <w:szCs w:val="18"/>
              </w:rPr>
              <w:t>), armáda ČR</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576C5C" w14:textId="77777777" w:rsidR="00F26D62" w:rsidRDefault="00F26D62" w:rsidP="001827D3">
            <w:pPr>
              <w:pStyle w:val="Obsahtabulky-kompetence"/>
              <w:snapToGrid w:val="0"/>
              <w:rPr>
                <w:color w:val="000000"/>
                <w:szCs w:val="18"/>
              </w:rPr>
            </w:pPr>
          </w:p>
        </w:tc>
      </w:tr>
      <w:tr w:rsidR="00F26D62" w14:paraId="4F2C4D75"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76A9BDCA" w14:textId="77777777" w:rsidR="00F26D62" w:rsidRDefault="00F26D62" w:rsidP="001827D3">
            <w:pPr>
              <w:pStyle w:val="Obsahtabulky-kompetence"/>
              <w:snapToGrid w:val="0"/>
              <w:rPr>
                <w:color w:val="000000"/>
                <w:szCs w:val="18"/>
              </w:rPr>
            </w:pPr>
            <w:r>
              <w:rPr>
                <w:color w:val="000000"/>
                <w:szCs w:val="18"/>
              </w:rPr>
              <w:t>LIDÉ KOLEM NÁS</w:t>
            </w:r>
          </w:p>
          <w:p w14:paraId="68E2DD80" w14:textId="77777777" w:rsidR="00F26D62" w:rsidRDefault="00F26D62" w:rsidP="001827D3">
            <w:pPr>
              <w:pStyle w:val="Obsahtabulky-kompetence"/>
              <w:rPr>
                <w:b/>
                <w:bCs/>
                <w:color w:val="000000"/>
                <w:szCs w:val="18"/>
              </w:rPr>
            </w:pPr>
            <w:r>
              <w:rPr>
                <w:b/>
                <w:bCs/>
                <w:color w:val="000000"/>
                <w:szCs w:val="18"/>
              </w:rPr>
              <w:t>Rozlišuje blízké příbuzenské vztahy v rodině, role rodinných příslušníků a vztahy mezi nimi, projevuje toleranci k přirozeným odlišnostem spolužáků i jiných lidí, jejich přednostem i nedostatkům.</w:t>
            </w:r>
          </w:p>
          <w:p w14:paraId="62585FB9" w14:textId="77777777" w:rsidR="00F26D62" w:rsidRDefault="00F26D62" w:rsidP="001827D3">
            <w:pPr>
              <w:pStyle w:val="Obsahtabulky-kompetence"/>
              <w:rPr>
                <w:color w:val="000000"/>
              </w:rPr>
            </w:pPr>
            <w:r>
              <w:rPr>
                <w:rFonts w:cs="Arial"/>
                <w:color w:val="000000"/>
                <w:szCs w:val="18"/>
                <w:lang w:eastAsia="cs-CZ"/>
              </w:rPr>
              <w:t xml:space="preserve">- rozlišuje základní a mezigenerační vztahy v rodině </w:t>
            </w:r>
            <w:proofErr w:type="gramStart"/>
            <w:r>
              <w:rPr>
                <w:rFonts w:cs="Arial"/>
                <w:color w:val="000000"/>
                <w:szCs w:val="18"/>
                <w:lang w:eastAsia="cs-CZ"/>
              </w:rPr>
              <w:t xml:space="preserve">a </w:t>
            </w:r>
            <w:r>
              <w:rPr>
                <w:color w:val="000000"/>
                <w:szCs w:val="18"/>
              </w:rPr>
              <w:t xml:space="preserve"> úkoly</w:t>
            </w:r>
            <w:proofErr w:type="gramEnd"/>
            <w:r>
              <w:rPr>
                <w:color w:val="000000"/>
                <w:szCs w:val="18"/>
              </w:rPr>
              <w:t xml:space="preserve"> členů v rodině</w:t>
            </w:r>
          </w:p>
          <w:p w14:paraId="735D2F72" w14:textId="77777777" w:rsidR="00F26D62" w:rsidRDefault="00F26D62" w:rsidP="001827D3">
            <w:pPr>
              <w:pStyle w:val="Obsahtabulky-kompetence"/>
              <w:rPr>
                <w:color w:val="000000"/>
                <w:szCs w:val="18"/>
              </w:rPr>
            </w:pPr>
            <w:r>
              <w:rPr>
                <w:color w:val="000000"/>
                <w:szCs w:val="18"/>
              </w:rPr>
              <w:t>- popíše významné události v rodině</w:t>
            </w:r>
          </w:p>
          <w:p w14:paraId="58F21030" w14:textId="77777777" w:rsidR="00F26D62" w:rsidRDefault="00F26D62" w:rsidP="001827D3">
            <w:pPr>
              <w:pStyle w:val="Obsahtabulky-kompetence"/>
              <w:rPr>
                <w:color w:val="000000"/>
                <w:szCs w:val="18"/>
              </w:rPr>
            </w:pPr>
            <w:r>
              <w:rPr>
                <w:color w:val="000000"/>
                <w:szCs w:val="18"/>
              </w:rPr>
              <w:t>- vysvětlí vhodné a nevhodné chování při rodinných událostech</w:t>
            </w:r>
          </w:p>
          <w:p w14:paraId="5963F14E" w14:textId="77777777" w:rsidR="00F26D62" w:rsidRDefault="00F26D62" w:rsidP="001827D3">
            <w:pPr>
              <w:pStyle w:val="Obsahtabulky-kompetence"/>
              <w:rPr>
                <w:color w:val="000000"/>
                <w:szCs w:val="18"/>
              </w:rPr>
            </w:pPr>
            <w:r>
              <w:rPr>
                <w:color w:val="000000"/>
                <w:szCs w:val="18"/>
              </w:rPr>
              <w:t>- chápe individualitu spolužáků</w:t>
            </w:r>
          </w:p>
          <w:p w14:paraId="6A2D1E71"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učí</w:t>
            </w:r>
            <w:proofErr w:type="gramEnd"/>
            <w:r>
              <w:rPr>
                <w:color w:val="000000"/>
                <w:szCs w:val="18"/>
              </w:rPr>
              <w:t xml:space="preserve"> se pomáhat slabším spolužákům</w:t>
            </w:r>
          </w:p>
          <w:p w14:paraId="5FF5BE79" w14:textId="77777777" w:rsidR="00F26D62" w:rsidRDefault="00F26D62" w:rsidP="001827D3">
            <w:pPr>
              <w:pStyle w:val="Obsahtabulky-kompetence"/>
              <w:rPr>
                <w:color w:val="000000"/>
                <w:szCs w:val="18"/>
              </w:rPr>
            </w:pPr>
            <w:r>
              <w:rPr>
                <w:color w:val="000000"/>
                <w:szCs w:val="18"/>
              </w:rPr>
              <w:t>- navrhuje řešení situace s nevhodným chováním</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71991799" w14:textId="77777777" w:rsidR="00F26D62" w:rsidRDefault="00F26D62" w:rsidP="001827D3">
            <w:pPr>
              <w:pStyle w:val="Obsahtabulky-kompetence"/>
              <w:snapToGrid w:val="0"/>
              <w:rPr>
                <w:b/>
                <w:bCs/>
                <w:color w:val="000000"/>
                <w:szCs w:val="18"/>
              </w:rPr>
            </w:pPr>
            <w:r>
              <w:rPr>
                <w:b/>
                <w:bCs/>
                <w:color w:val="000000"/>
                <w:szCs w:val="18"/>
              </w:rPr>
              <w:t>Rodina</w:t>
            </w:r>
          </w:p>
          <w:p w14:paraId="192B3B26" w14:textId="77777777" w:rsidR="00F26D62" w:rsidRDefault="00F26D62" w:rsidP="001827D3">
            <w:pPr>
              <w:pStyle w:val="Obsahtabulky-kompetence"/>
              <w:rPr>
                <w:color w:val="000000"/>
                <w:szCs w:val="18"/>
              </w:rPr>
            </w:pPr>
            <w:r>
              <w:rPr>
                <w:color w:val="000000"/>
                <w:szCs w:val="18"/>
              </w:rPr>
              <w:t>- postavení jedince v rodině</w:t>
            </w:r>
          </w:p>
          <w:p w14:paraId="2A88F04E" w14:textId="77777777" w:rsidR="00F26D62" w:rsidRDefault="00F26D62" w:rsidP="001827D3">
            <w:pPr>
              <w:pStyle w:val="Obsahtabulky-kompetence"/>
              <w:rPr>
                <w:color w:val="000000"/>
                <w:szCs w:val="18"/>
              </w:rPr>
            </w:pPr>
            <w:r>
              <w:rPr>
                <w:color w:val="000000"/>
                <w:szCs w:val="18"/>
              </w:rPr>
              <w:t>- role členů rodiny, život a funkce rodiny</w:t>
            </w:r>
          </w:p>
          <w:p w14:paraId="6277AF75" w14:textId="77777777" w:rsidR="00F26D62" w:rsidRDefault="00F26D62" w:rsidP="001827D3">
            <w:pPr>
              <w:pStyle w:val="Obsahtabulky-kompetence"/>
              <w:rPr>
                <w:color w:val="000000"/>
                <w:szCs w:val="18"/>
              </w:rPr>
            </w:pPr>
            <w:r>
              <w:rPr>
                <w:color w:val="000000"/>
                <w:szCs w:val="18"/>
              </w:rPr>
              <w:t>- příbuzenské a mezigenerační vztahy</w:t>
            </w:r>
          </w:p>
          <w:p w14:paraId="7962FD0A" w14:textId="77777777" w:rsidR="00F26D62" w:rsidRDefault="00F26D62" w:rsidP="001F7E2F">
            <w:pPr>
              <w:pStyle w:val="Obsahtabulky-kompetence"/>
              <w:ind w:left="0"/>
              <w:rPr>
                <w:color w:val="000000"/>
                <w:szCs w:val="18"/>
              </w:rPr>
            </w:pPr>
          </w:p>
          <w:p w14:paraId="6592708D" w14:textId="77777777" w:rsidR="00F26D62" w:rsidRDefault="00F26D62" w:rsidP="001827D3">
            <w:pPr>
              <w:pStyle w:val="Obsahtabulky-kompetence"/>
              <w:tabs>
                <w:tab w:val="center" w:pos="1779"/>
              </w:tabs>
              <w:rPr>
                <w:b/>
                <w:bCs/>
                <w:color w:val="000000"/>
                <w:szCs w:val="18"/>
              </w:rPr>
            </w:pPr>
            <w:r>
              <w:rPr>
                <w:b/>
                <w:bCs/>
                <w:color w:val="000000"/>
                <w:szCs w:val="18"/>
              </w:rPr>
              <w:t>Soužití lidí</w:t>
            </w:r>
            <w:r>
              <w:rPr>
                <w:b/>
                <w:bCs/>
                <w:color w:val="000000"/>
                <w:szCs w:val="18"/>
              </w:rPr>
              <w:tab/>
            </w:r>
          </w:p>
          <w:p w14:paraId="3DF4BE3E" w14:textId="77777777" w:rsidR="00F26D62" w:rsidRDefault="00F26D62" w:rsidP="001827D3">
            <w:pPr>
              <w:pStyle w:val="Obsahtabulky-kompetence"/>
              <w:rPr>
                <w:color w:val="000000"/>
                <w:szCs w:val="18"/>
              </w:rPr>
            </w:pPr>
            <w:r>
              <w:rPr>
                <w:color w:val="000000"/>
                <w:szCs w:val="18"/>
              </w:rPr>
              <w:t xml:space="preserve">- mezilidské vztahy </w:t>
            </w:r>
            <w:proofErr w:type="gramStart"/>
            <w:r>
              <w:rPr>
                <w:color w:val="000000"/>
                <w:szCs w:val="18"/>
              </w:rPr>
              <w:t>a  komunikace</w:t>
            </w:r>
            <w:proofErr w:type="gramEnd"/>
          </w:p>
          <w:p w14:paraId="71333560" w14:textId="77777777" w:rsidR="00F26D62" w:rsidRDefault="00F26D62" w:rsidP="001827D3">
            <w:pPr>
              <w:pStyle w:val="Obsahtabulky-kompetence"/>
              <w:rPr>
                <w:color w:val="000000"/>
                <w:szCs w:val="18"/>
              </w:rPr>
            </w:pPr>
            <w:r>
              <w:rPr>
                <w:color w:val="000000"/>
                <w:szCs w:val="18"/>
              </w:rPr>
              <w:t>- pomoc nemocným, sociálně slabým</w:t>
            </w:r>
          </w:p>
          <w:p w14:paraId="54939072" w14:textId="77777777" w:rsidR="00F26D62" w:rsidRDefault="00F26D62" w:rsidP="001827D3">
            <w:pPr>
              <w:pStyle w:val="Obsahtabulky-kompetence"/>
              <w:tabs>
                <w:tab w:val="center" w:pos="1779"/>
              </w:tabs>
              <w:rPr>
                <w:b/>
                <w:bCs/>
                <w:color w:val="000000"/>
                <w:szCs w:val="18"/>
              </w:rPr>
            </w:pPr>
            <w:r>
              <w:rPr>
                <w:b/>
                <w:bCs/>
                <w:color w:val="000000"/>
                <w:szCs w:val="18"/>
              </w:rPr>
              <w:t>Chování lidí</w:t>
            </w:r>
            <w:r>
              <w:rPr>
                <w:b/>
                <w:bCs/>
                <w:color w:val="000000"/>
                <w:szCs w:val="18"/>
              </w:rPr>
              <w:tab/>
            </w:r>
          </w:p>
          <w:p w14:paraId="3C1946E5" w14:textId="77777777" w:rsidR="00F26D62" w:rsidRDefault="00F26D62" w:rsidP="001827D3">
            <w:pPr>
              <w:pStyle w:val="Obsahtabulky-kompetence"/>
              <w:rPr>
                <w:color w:val="000000"/>
                <w:szCs w:val="18"/>
              </w:rPr>
            </w:pPr>
            <w:r>
              <w:rPr>
                <w:color w:val="000000"/>
                <w:szCs w:val="18"/>
              </w:rPr>
              <w:t>- pravidla slušného chování, ohleduplnost</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0C1A518" w14:textId="77777777" w:rsidR="00F26D62" w:rsidRDefault="00F26D62" w:rsidP="001827D3">
            <w:pPr>
              <w:pStyle w:val="Obsahtabulky-kompetence"/>
              <w:snapToGrid w:val="0"/>
              <w:rPr>
                <w:color w:val="000000"/>
                <w:szCs w:val="18"/>
              </w:rPr>
            </w:pPr>
          </w:p>
          <w:p w14:paraId="0FE764C3" w14:textId="77777777" w:rsidR="00F26D62" w:rsidRDefault="00F26D62" w:rsidP="001827D3">
            <w:pPr>
              <w:pStyle w:val="Obsahtabulky-kompetence"/>
              <w:rPr>
                <w:color w:val="000000"/>
                <w:szCs w:val="18"/>
              </w:rPr>
            </w:pPr>
          </w:p>
          <w:p w14:paraId="3B11348D" w14:textId="77777777" w:rsidR="00F26D62" w:rsidRDefault="00F26D62" w:rsidP="001827D3">
            <w:pPr>
              <w:pStyle w:val="Obsahtabulky-kompetence"/>
              <w:rPr>
                <w:color w:val="000000"/>
                <w:szCs w:val="18"/>
              </w:rPr>
            </w:pPr>
          </w:p>
          <w:p w14:paraId="1E19E967" w14:textId="77777777" w:rsidR="00F26D62" w:rsidRDefault="00F26D62" w:rsidP="001827D3">
            <w:pPr>
              <w:pStyle w:val="Obsahtabulky-kompetence"/>
              <w:rPr>
                <w:color w:val="000000"/>
                <w:szCs w:val="18"/>
              </w:rPr>
            </w:pPr>
          </w:p>
          <w:p w14:paraId="631BE8A3" w14:textId="77777777" w:rsidR="00F26D62" w:rsidRDefault="00F26D62" w:rsidP="001827D3">
            <w:pPr>
              <w:pStyle w:val="Obsahtabulky-kompetence"/>
              <w:rPr>
                <w:color w:val="000000"/>
                <w:szCs w:val="18"/>
              </w:rPr>
            </w:pPr>
          </w:p>
          <w:p w14:paraId="40B89559" w14:textId="77777777" w:rsidR="00F26D62" w:rsidRDefault="00F26D62" w:rsidP="001827D3">
            <w:pPr>
              <w:pStyle w:val="Obsahtabulky-kompetence"/>
              <w:rPr>
                <w:color w:val="000000"/>
                <w:szCs w:val="18"/>
              </w:rPr>
            </w:pPr>
          </w:p>
          <w:p w14:paraId="044652E6" w14:textId="77777777" w:rsidR="00F26D62" w:rsidRDefault="00F26D62" w:rsidP="001827D3">
            <w:pPr>
              <w:pStyle w:val="Obsahtabulky-kompetence"/>
              <w:rPr>
                <w:color w:val="000000"/>
                <w:szCs w:val="18"/>
              </w:rPr>
            </w:pPr>
          </w:p>
          <w:p w14:paraId="18E6F3AF" w14:textId="77777777" w:rsidR="00F26D62" w:rsidRDefault="00F26D62" w:rsidP="001827D3">
            <w:pPr>
              <w:pStyle w:val="Obsahtabulky-kompetence"/>
              <w:rPr>
                <w:color w:val="000000"/>
                <w:szCs w:val="18"/>
              </w:rPr>
            </w:pPr>
          </w:p>
          <w:p w14:paraId="6F1F47E7" w14:textId="77777777" w:rsidR="00F26D62" w:rsidRDefault="00F26D62" w:rsidP="001827D3">
            <w:pPr>
              <w:pStyle w:val="Obsahtabulky-kompetence"/>
              <w:rPr>
                <w:color w:val="000000"/>
                <w:szCs w:val="18"/>
              </w:rPr>
            </w:pPr>
          </w:p>
          <w:p w14:paraId="1E166620" w14:textId="77777777" w:rsidR="00F26D62" w:rsidRDefault="00F26D62" w:rsidP="001827D3">
            <w:pPr>
              <w:pStyle w:val="Obsahtabulky-kompetence"/>
              <w:rPr>
                <w:color w:val="000000"/>
                <w:szCs w:val="18"/>
              </w:rPr>
            </w:pPr>
            <w:r>
              <w:rPr>
                <w:color w:val="000000"/>
                <w:szCs w:val="18"/>
              </w:rPr>
              <w:t>OSV – Mezilidské vztahy</w:t>
            </w:r>
          </w:p>
          <w:p w14:paraId="5C58A12E" w14:textId="77777777" w:rsidR="00F26D62" w:rsidRDefault="00F26D62" w:rsidP="001827D3">
            <w:pPr>
              <w:pStyle w:val="Obsahtabulky-kompetence"/>
              <w:ind w:left="0"/>
              <w:rPr>
                <w:color w:val="000000"/>
                <w:szCs w:val="18"/>
              </w:rPr>
            </w:pPr>
            <w:proofErr w:type="gramStart"/>
            <w:r>
              <w:rPr>
                <w:color w:val="000000"/>
                <w:szCs w:val="18"/>
              </w:rPr>
              <w:t>OSV - Komunikace</w:t>
            </w:r>
            <w:proofErr w:type="gramEnd"/>
          </w:p>
        </w:tc>
      </w:tr>
      <w:tr w:rsidR="00F26D62" w14:paraId="0C27CDEF"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71A462FC" w14:textId="77777777" w:rsidR="00F26D62" w:rsidRDefault="00F26D62" w:rsidP="001827D3">
            <w:pPr>
              <w:pStyle w:val="Obsahtabulky-kompetence"/>
              <w:snapToGrid w:val="0"/>
              <w:rPr>
                <w:b/>
                <w:bCs/>
                <w:color w:val="000000"/>
                <w:szCs w:val="18"/>
              </w:rPr>
            </w:pPr>
            <w:r>
              <w:rPr>
                <w:b/>
                <w:bCs/>
                <w:color w:val="000000"/>
                <w:szCs w:val="18"/>
              </w:rPr>
              <w:t>Odvodí význam a potřebu různých povolání a pracovních činností.</w:t>
            </w:r>
          </w:p>
          <w:p w14:paraId="4A764373" w14:textId="77777777" w:rsidR="00F26D62" w:rsidRDefault="00F26D62" w:rsidP="001827D3">
            <w:pPr>
              <w:pStyle w:val="Obsahtabulky-kompetence"/>
              <w:rPr>
                <w:color w:val="000000"/>
              </w:rPr>
            </w:pPr>
            <w:r>
              <w:rPr>
                <w:color w:val="000000"/>
                <w:szCs w:val="18"/>
              </w:rPr>
              <w:t xml:space="preserve">- pojmenuje různá povolání a vysvětlí jejich význam a </w:t>
            </w:r>
            <w:r>
              <w:rPr>
                <w:rFonts w:cs="Arial"/>
                <w:color w:val="000000"/>
                <w:szCs w:val="18"/>
                <w:lang w:eastAsia="cs-CZ"/>
              </w:rPr>
              <w:t>ocení důležitost a nezastupitelnost každého povolání</w:t>
            </w:r>
          </w:p>
          <w:p w14:paraId="36066DD1" w14:textId="77777777" w:rsidR="00F26D62" w:rsidRDefault="00F26D62" w:rsidP="001827D3">
            <w:pPr>
              <w:pStyle w:val="Obsahtabulky-kompetence"/>
              <w:rPr>
                <w:color w:val="000000"/>
                <w:szCs w:val="18"/>
              </w:rPr>
            </w:pPr>
            <w:r>
              <w:rPr>
                <w:color w:val="000000"/>
                <w:szCs w:val="18"/>
              </w:rPr>
              <w:t>-popíše a ztvární dramaticky základní pracovní činnosti</w:t>
            </w:r>
          </w:p>
        </w:tc>
        <w:tc>
          <w:tcPr>
            <w:tcW w:w="3555" w:type="dxa"/>
            <w:tcBorders>
              <w:left w:val="single" w:sz="2" w:space="0" w:color="000000"/>
              <w:bottom w:val="single" w:sz="2" w:space="0" w:color="000000"/>
            </w:tcBorders>
            <w:tcMar>
              <w:top w:w="55" w:type="dxa"/>
              <w:left w:w="55" w:type="dxa"/>
              <w:bottom w:w="55" w:type="dxa"/>
              <w:right w:w="55" w:type="dxa"/>
            </w:tcMar>
          </w:tcPr>
          <w:p w14:paraId="2FAFB901" w14:textId="77777777" w:rsidR="00F26D62" w:rsidRDefault="00F26D62" w:rsidP="001827D3">
            <w:pPr>
              <w:pStyle w:val="Obsahtabulky-kompetence"/>
              <w:snapToGrid w:val="0"/>
              <w:rPr>
                <w:color w:val="000000"/>
                <w:szCs w:val="18"/>
              </w:rPr>
            </w:pPr>
            <w:r>
              <w:rPr>
                <w:color w:val="000000"/>
                <w:szCs w:val="18"/>
              </w:rPr>
              <w:t>- zaměstnání, práce fyzická a duševní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59192F" w14:textId="77777777" w:rsidR="00F26D62" w:rsidRDefault="00F26D62" w:rsidP="001827D3">
            <w:pPr>
              <w:pStyle w:val="Obsahtabulky-kompetence"/>
              <w:snapToGrid w:val="0"/>
              <w:rPr>
                <w:color w:val="000000"/>
                <w:szCs w:val="18"/>
              </w:rPr>
            </w:pPr>
          </w:p>
        </w:tc>
      </w:tr>
      <w:tr w:rsidR="00F26D62" w14:paraId="34FE7CB5"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6E140397" w14:textId="77777777" w:rsidR="00F26D62" w:rsidRDefault="00F26D62" w:rsidP="001827D3">
            <w:pPr>
              <w:pStyle w:val="Obsahtabulky-kompetence"/>
              <w:snapToGrid w:val="0"/>
              <w:rPr>
                <w:color w:val="000000"/>
                <w:szCs w:val="18"/>
              </w:rPr>
            </w:pPr>
            <w:r>
              <w:rPr>
                <w:color w:val="000000"/>
                <w:szCs w:val="18"/>
              </w:rPr>
              <w:lastRenderedPageBreak/>
              <w:t>LIDÉ A ČAS</w:t>
            </w:r>
          </w:p>
          <w:p w14:paraId="10DAB9C9" w14:textId="77777777" w:rsidR="00F26D62" w:rsidRDefault="00F26D62" w:rsidP="001827D3">
            <w:pPr>
              <w:pStyle w:val="Obsahtabulky-kompetence"/>
              <w:rPr>
                <w:b/>
                <w:bCs/>
                <w:color w:val="000000"/>
                <w:szCs w:val="18"/>
              </w:rPr>
            </w:pPr>
            <w:r>
              <w:rPr>
                <w:b/>
                <w:bCs/>
                <w:color w:val="000000"/>
                <w:szCs w:val="18"/>
              </w:rPr>
              <w:t>Využívá časové údaje při řešení různých situací v denním životě, rozlišuje děj v minulosti, přítomnosti a budoucnosti.</w:t>
            </w:r>
          </w:p>
          <w:p w14:paraId="3216064C" w14:textId="77777777" w:rsidR="00F26D62" w:rsidRDefault="00F26D62" w:rsidP="001827D3">
            <w:pPr>
              <w:pStyle w:val="Obsahtabulky-kompetence"/>
              <w:rPr>
                <w:color w:val="000000"/>
                <w:szCs w:val="18"/>
              </w:rPr>
            </w:pPr>
            <w:r>
              <w:rPr>
                <w:color w:val="000000"/>
                <w:szCs w:val="18"/>
              </w:rPr>
              <w:t>- zná roční cyklus, umí charakterizovat měsíce a roční období, přiřadí měsíce do ročních období</w:t>
            </w:r>
          </w:p>
          <w:p w14:paraId="11FC66E2" w14:textId="77777777" w:rsidR="00F26D62" w:rsidRDefault="00F26D62" w:rsidP="001827D3">
            <w:pPr>
              <w:pStyle w:val="Obsahtabulky-kompetence"/>
              <w:rPr>
                <w:color w:val="000000"/>
                <w:szCs w:val="18"/>
              </w:rPr>
            </w:pPr>
            <w:r>
              <w:rPr>
                <w:color w:val="000000"/>
                <w:szCs w:val="18"/>
              </w:rPr>
              <w:t xml:space="preserve">- používá termíny </w:t>
            </w:r>
            <w:proofErr w:type="spellStart"/>
            <w:proofErr w:type="gramStart"/>
            <w:r>
              <w:rPr>
                <w:color w:val="000000"/>
                <w:szCs w:val="18"/>
              </w:rPr>
              <w:t>letos,loni</w:t>
            </w:r>
            <w:proofErr w:type="spellEnd"/>
            <w:proofErr w:type="gramEnd"/>
            <w:r>
              <w:rPr>
                <w:color w:val="000000"/>
                <w:szCs w:val="18"/>
              </w:rPr>
              <w:t>, včera, zítra, příští rok, v budoucnu</w:t>
            </w:r>
          </w:p>
          <w:p w14:paraId="1B039457" w14:textId="77777777" w:rsidR="00F26D62" w:rsidRDefault="00F26D62" w:rsidP="001827D3">
            <w:pPr>
              <w:pStyle w:val="Obsahtabulky-kompetence"/>
              <w:rPr>
                <w:color w:val="000000"/>
                <w:szCs w:val="18"/>
              </w:rPr>
            </w:pPr>
            <w:r>
              <w:rPr>
                <w:color w:val="000000"/>
                <w:szCs w:val="18"/>
              </w:rPr>
              <w:t>- určuje čas podle celých hodin a kalendáře</w:t>
            </w:r>
          </w:p>
          <w:p w14:paraId="735E95D5" w14:textId="307E7055" w:rsidR="00F26D62" w:rsidRDefault="00F26D62" w:rsidP="001827D3">
            <w:pPr>
              <w:pStyle w:val="Obsahtabulky-kompetence"/>
              <w:rPr>
                <w:color w:val="000000"/>
                <w:szCs w:val="18"/>
              </w:rPr>
            </w:pPr>
            <w:r>
              <w:rPr>
                <w:color w:val="000000"/>
                <w:szCs w:val="18"/>
              </w:rPr>
              <w:t xml:space="preserve">- seznamuje </w:t>
            </w:r>
            <w:r w:rsidR="001F7E2F">
              <w:rPr>
                <w:color w:val="000000"/>
                <w:szCs w:val="18"/>
              </w:rPr>
              <w:t>se se státními</w:t>
            </w:r>
            <w:r>
              <w:rPr>
                <w:color w:val="000000"/>
                <w:szCs w:val="18"/>
              </w:rPr>
              <w:t xml:space="preserve"> svátky</w:t>
            </w:r>
          </w:p>
          <w:p w14:paraId="0EA7107B" w14:textId="77777777" w:rsidR="00F26D62" w:rsidRDefault="00F26D62" w:rsidP="001827D3">
            <w:pPr>
              <w:pStyle w:val="Obsahtabulky-kompetence"/>
              <w:rPr>
                <w:color w:val="000000"/>
                <w:szCs w:val="18"/>
              </w:rPr>
            </w:pPr>
            <w:r>
              <w:rPr>
                <w:color w:val="000000"/>
                <w:szCs w:val="18"/>
              </w:rPr>
              <w:t>- sestaví dle svých možností denní režim</w:t>
            </w:r>
          </w:p>
          <w:p w14:paraId="3A2FFB27" w14:textId="77777777" w:rsidR="00F26D62" w:rsidRDefault="00F26D62" w:rsidP="001827D3">
            <w:pPr>
              <w:pStyle w:val="Obsahtabulky-kompetence"/>
              <w:rPr>
                <w:color w:val="000000"/>
                <w:szCs w:val="18"/>
              </w:rPr>
            </w:pPr>
            <w:r>
              <w:rPr>
                <w:color w:val="000000"/>
                <w:szCs w:val="18"/>
              </w:rPr>
              <w:t>-používá předměty denní potřeby</w:t>
            </w:r>
          </w:p>
        </w:tc>
        <w:tc>
          <w:tcPr>
            <w:tcW w:w="3555" w:type="dxa"/>
            <w:tcBorders>
              <w:left w:val="single" w:sz="2" w:space="0" w:color="000000"/>
              <w:bottom w:val="single" w:sz="2" w:space="0" w:color="000000"/>
            </w:tcBorders>
            <w:tcMar>
              <w:top w:w="55" w:type="dxa"/>
              <w:left w:w="55" w:type="dxa"/>
              <w:bottom w:w="55" w:type="dxa"/>
              <w:right w:w="55" w:type="dxa"/>
            </w:tcMar>
          </w:tcPr>
          <w:p w14:paraId="5DC2D10C" w14:textId="77777777" w:rsidR="00F26D62" w:rsidRDefault="00F26D62" w:rsidP="001827D3">
            <w:pPr>
              <w:pStyle w:val="Obsahtabulky-kompetence"/>
              <w:snapToGrid w:val="0"/>
              <w:rPr>
                <w:b/>
                <w:bCs/>
                <w:color w:val="000000"/>
                <w:szCs w:val="18"/>
              </w:rPr>
            </w:pPr>
            <w:r>
              <w:rPr>
                <w:b/>
                <w:bCs/>
                <w:color w:val="000000"/>
                <w:szCs w:val="18"/>
              </w:rPr>
              <w:t>Orientace v čase a časový řád</w:t>
            </w:r>
          </w:p>
          <w:p w14:paraId="15DA96F3" w14:textId="77777777" w:rsidR="00F26D62" w:rsidRDefault="00F26D62" w:rsidP="001827D3">
            <w:pPr>
              <w:pStyle w:val="Obsahtabulky-kompetence"/>
              <w:rPr>
                <w:color w:val="000000"/>
                <w:szCs w:val="18"/>
              </w:rPr>
            </w:pPr>
            <w:r>
              <w:rPr>
                <w:color w:val="000000"/>
                <w:szCs w:val="18"/>
              </w:rPr>
              <w:t>- určování času</w:t>
            </w:r>
          </w:p>
          <w:p w14:paraId="7DDD96BB" w14:textId="77777777" w:rsidR="00F26D62" w:rsidRDefault="00F26D62" w:rsidP="001827D3">
            <w:pPr>
              <w:pStyle w:val="Obsahtabulky-kompetence"/>
              <w:rPr>
                <w:color w:val="000000"/>
                <w:szCs w:val="18"/>
              </w:rPr>
            </w:pPr>
            <w:r>
              <w:rPr>
                <w:color w:val="000000"/>
                <w:szCs w:val="18"/>
              </w:rPr>
              <w:t>- kalendáře, letopočet</w:t>
            </w:r>
          </w:p>
          <w:p w14:paraId="38EC7573" w14:textId="77777777" w:rsidR="00F26D62" w:rsidRDefault="00F26D62" w:rsidP="001827D3">
            <w:pPr>
              <w:pStyle w:val="Obsahtabulky-kompetence"/>
              <w:rPr>
                <w:color w:val="000000"/>
                <w:szCs w:val="18"/>
              </w:rPr>
            </w:pPr>
            <w:r>
              <w:rPr>
                <w:color w:val="000000"/>
                <w:szCs w:val="18"/>
              </w:rPr>
              <w:t>- denní režim, roční období</w:t>
            </w:r>
          </w:p>
          <w:p w14:paraId="62629DCF" w14:textId="77777777" w:rsidR="00F26D62" w:rsidRDefault="00F26D62" w:rsidP="001827D3">
            <w:pPr>
              <w:pStyle w:val="Obsahtabulky-kompetence"/>
              <w:rPr>
                <w:color w:val="000000"/>
                <w:szCs w:val="18"/>
              </w:rPr>
            </w:pPr>
            <w:r>
              <w:rPr>
                <w:color w:val="000000"/>
                <w:szCs w:val="18"/>
              </w:rPr>
              <w:t>- generace</w:t>
            </w:r>
          </w:p>
          <w:p w14:paraId="7C4CF0A7" w14:textId="77777777" w:rsidR="00F26D62" w:rsidRDefault="00F26D62" w:rsidP="001827D3">
            <w:pPr>
              <w:pStyle w:val="Obsahtabulky-kompetence"/>
              <w:rPr>
                <w:b/>
                <w:bCs/>
                <w:color w:val="000000"/>
                <w:szCs w:val="18"/>
              </w:rPr>
            </w:pPr>
            <w:r>
              <w:rPr>
                <w:b/>
                <w:bCs/>
                <w:color w:val="000000"/>
                <w:szCs w:val="18"/>
              </w:rPr>
              <w:t>Současnost a minulost v našem životě</w:t>
            </w:r>
          </w:p>
          <w:p w14:paraId="2EB92A6F" w14:textId="77777777" w:rsidR="00F26D62" w:rsidRDefault="00F26D62" w:rsidP="001827D3">
            <w:pPr>
              <w:pStyle w:val="Obsahtabulky-kompetence"/>
              <w:rPr>
                <w:color w:val="000000"/>
                <w:szCs w:val="18"/>
              </w:rPr>
            </w:pPr>
            <w:r>
              <w:rPr>
                <w:color w:val="000000"/>
                <w:szCs w:val="18"/>
              </w:rPr>
              <w:t>-  některé státní svátky a významné dny</w:t>
            </w:r>
          </w:p>
          <w:p w14:paraId="109DB03B" w14:textId="77777777" w:rsidR="00F26D62" w:rsidRDefault="00F26D62" w:rsidP="001827D3">
            <w:pPr>
              <w:pStyle w:val="Obsahtabulky-kompetence"/>
              <w:rPr>
                <w:color w:val="000000"/>
                <w:szCs w:val="18"/>
              </w:rPr>
            </w:pPr>
            <w:r>
              <w:rPr>
                <w:color w:val="000000"/>
                <w:szCs w:val="18"/>
              </w:rPr>
              <w:t>- předměty denní potřeby</w:t>
            </w:r>
          </w:p>
          <w:p w14:paraId="0C7E7AFD" w14:textId="77777777" w:rsidR="00F26D62" w:rsidRDefault="00F26D62" w:rsidP="001827D3">
            <w:pPr>
              <w:pStyle w:val="Obsahtabulky-kompetence"/>
              <w:rPr>
                <w:color w:val="000000"/>
                <w:szCs w:val="18"/>
              </w:rPr>
            </w:pPr>
            <w:r>
              <w:rPr>
                <w:color w:val="000000"/>
                <w:szCs w:val="18"/>
              </w:rPr>
              <w:t>- průběh lidského života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40EE2F" w14:textId="77777777" w:rsidR="00F26D62" w:rsidRDefault="00F26D62" w:rsidP="001827D3">
            <w:pPr>
              <w:pStyle w:val="Obsahtabulky-kompetence"/>
              <w:snapToGrid w:val="0"/>
              <w:rPr>
                <w:color w:val="000000"/>
                <w:szCs w:val="18"/>
              </w:rPr>
            </w:pPr>
          </w:p>
        </w:tc>
      </w:tr>
      <w:tr w:rsidR="00F26D62" w14:paraId="51D99241"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2202FA81" w14:textId="77777777" w:rsidR="00F26D62" w:rsidRDefault="00F26D62" w:rsidP="001827D3">
            <w:pPr>
              <w:pStyle w:val="Obsahtabulky-kompetence"/>
              <w:snapToGrid w:val="0"/>
              <w:rPr>
                <w:b/>
                <w:bCs/>
                <w:color w:val="000000"/>
                <w:szCs w:val="18"/>
              </w:rPr>
            </w:pPr>
            <w:r>
              <w:rPr>
                <w:b/>
                <w:bCs/>
                <w:color w:val="000000"/>
                <w:szCs w:val="18"/>
              </w:rPr>
              <w:t>Uplatňuje elementární poznatky o sobě, o rodině a činnostech člověka, na příkladech porovná minulost a současnost.</w:t>
            </w:r>
          </w:p>
          <w:p w14:paraId="6750FD07"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učí</w:t>
            </w:r>
            <w:proofErr w:type="gramEnd"/>
            <w:r>
              <w:rPr>
                <w:color w:val="000000"/>
                <w:szCs w:val="18"/>
              </w:rPr>
              <w:t xml:space="preserve"> se chápat přiměřenost povinností vzhledem k věku členů rodiny</w:t>
            </w:r>
          </w:p>
          <w:p w14:paraId="2907F167" w14:textId="77777777" w:rsidR="00F26D62" w:rsidRDefault="00F26D62" w:rsidP="001827D3">
            <w:pPr>
              <w:pStyle w:val="Obsahtabulky-kompetence"/>
              <w:rPr>
                <w:color w:val="000000"/>
                <w:szCs w:val="18"/>
              </w:rPr>
            </w:pPr>
            <w:r>
              <w:rPr>
                <w:color w:val="000000"/>
                <w:szCs w:val="18"/>
              </w:rPr>
              <w:t>- uvědomuje si věk členů své rodiny a jeho souvislost s některými jejich mimořádnými potřebami (novorozenec, starý člověk)</w:t>
            </w:r>
          </w:p>
        </w:tc>
        <w:tc>
          <w:tcPr>
            <w:tcW w:w="3555" w:type="dxa"/>
            <w:tcBorders>
              <w:left w:val="single" w:sz="2" w:space="0" w:color="000000"/>
              <w:bottom w:val="single" w:sz="2" w:space="0" w:color="000000"/>
            </w:tcBorders>
            <w:tcMar>
              <w:top w:w="55" w:type="dxa"/>
              <w:left w:w="55" w:type="dxa"/>
              <w:bottom w:w="55" w:type="dxa"/>
              <w:right w:w="55" w:type="dxa"/>
            </w:tcMar>
          </w:tcPr>
          <w:p w14:paraId="30C4B990" w14:textId="77777777" w:rsidR="00F26D62" w:rsidRDefault="00F26D62" w:rsidP="001827D3">
            <w:pPr>
              <w:pStyle w:val="Obsahtabulky-kompetence"/>
              <w:snapToGrid w:val="0"/>
              <w:rPr>
                <w:b/>
                <w:bCs/>
                <w:color w:val="000000"/>
                <w:szCs w:val="18"/>
              </w:rPr>
            </w:pPr>
            <w:r>
              <w:rPr>
                <w:b/>
                <w:bCs/>
                <w:color w:val="000000"/>
                <w:szCs w:val="18"/>
              </w:rPr>
              <w:t>Současnost a minulost v našem životě</w:t>
            </w:r>
          </w:p>
          <w:p w14:paraId="060F852F" w14:textId="77777777" w:rsidR="00F26D62" w:rsidRDefault="00F26D62" w:rsidP="001827D3">
            <w:pPr>
              <w:pStyle w:val="Obsahtabulky-kompetence"/>
              <w:rPr>
                <w:color w:val="000000"/>
                <w:szCs w:val="18"/>
              </w:rPr>
            </w:pPr>
            <w:r>
              <w:rPr>
                <w:color w:val="000000"/>
                <w:szCs w:val="18"/>
              </w:rPr>
              <w:t>- proměny způsobu života</w:t>
            </w:r>
          </w:p>
          <w:p w14:paraId="1C751493" w14:textId="77777777" w:rsidR="00F26D62" w:rsidRDefault="00F26D62" w:rsidP="001827D3">
            <w:pPr>
              <w:pStyle w:val="Obsahtabulky-kompetence"/>
              <w:rPr>
                <w:color w:val="000000"/>
                <w:szCs w:val="18"/>
              </w:rPr>
            </w:pPr>
            <w:r>
              <w:rPr>
                <w:color w:val="000000"/>
                <w:szCs w:val="18"/>
              </w:rPr>
              <w:t>- průběh lidského života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A2FD3B" w14:textId="77777777" w:rsidR="00F26D62" w:rsidRDefault="00F26D62" w:rsidP="001827D3">
            <w:pPr>
              <w:pStyle w:val="Obsahtabulky-kompetence"/>
              <w:snapToGrid w:val="0"/>
              <w:rPr>
                <w:color w:val="000000"/>
                <w:szCs w:val="18"/>
              </w:rPr>
            </w:pPr>
          </w:p>
        </w:tc>
      </w:tr>
      <w:tr w:rsidR="00F26D62" w14:paraId="6F91CE27"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22CCAEF1" w14:textId="77777777" w:rsidR="00F26D62" w:rsidRDefault="00F26D62" w:rsidP="001827D3">
            <w:pPr>
              <w:pStyle w:val="Obsahtabulky-kompetence"/>
              <w:snapToGrid w:val="0"/>
              <w:rPr>
                <w:color w:val="000000"/>
                <w:szCs w:val="18"/>
              </w:rPr>
            </w:pPr>
            <w:r>
              <w:rPr>
                <w:color w:val="000000"/>
                <w:szCs w:val="18"/>
              </w:rPr>
              <w:t>ROZMANITOST PŘÍRODY</w:t>
            </w:r>
          </w:p>
          <w:p w14:paraId="21601989" w14:textId="77777777" w:rsidR="00F26D62" w:rsidRDefault="00F26D62" w:rsidP="001827D3">
            <w:pPr>
              <w:pStyle w:val="Obsahtabulky-kompetence"/>
              <w:rPr>
                <w:b/>
                <w:bCs/>
                <w:color w:val="000000"/>
                <w:szCs w:val="18"/>
              </w:rPr>
            </w:pPr>
            <w:r>
              <w:rPr>
                <w:b/>
                <w:bCs/>
                <w:color w:val="000000"/>
                <w:szCs w:val="18"/>
              </w:rPr>
              <w:t>Pozoruje, popíše a porovná viditelné proměny v přírodě v jednotlivých ročních obdobích.</w:t>
            </w:r>
          </w:p>
          <w:p w14:paraId="7EC06945" w14:textId="77777777" w:rsidR="00F26D62" w:rsidRDefault="00F26D62" w:rsidP="001827D3">
            <w:pPr>
              <w:pStyle w:val="Obsahtabulky-kompetence"/>
              <w:rPr>
                <w:color w:val="000000"/>
                <w:szCs w:val="18"/>
              </w:rPr>
            </w:pPr>
            <w:r>
              <w:rPr>
                <w:color w:val="000000"/>
                <w:szCs w:val="18"/>
              </w:rPr>
              <w:t>- popíše proměny přírody a chování zvířat v jednotlivých ročních období</w:t>
            </w:r>
          </w:p>
          <w:p w14:paraId="3693675D" w14:textId="77777777" w:rsidR="00F26D62" w:rsidRDefault="00F26D62" w:rsidP="001827D3">
            <w:pPr>
              <w:pStyle w:val="Obsahtabulky-kompetence"/>
              <w:rPr>
                <w:color w:val="000000"/>
                <w:szCs w:val="18"/>
              </w:rPr>
            </w:pPr>
            <w:r>
              <w:rPr>
                <w:color w:val="000000"/>
                <w:szCs w:val="18"/>
              </w:rPr>
              <w:t>- pozoruje některé přírodní děje a zákonitosti</w:t>
            </w:r>
          </w:p>
          <w:p w14:paraId="4FF138D2" w14:textId="3730063F" w:rsidR="00F26D62" w:rsidRDefault="00F26D62" w:rsidP="001827D3">
            <w:pPr>
              <w:pStyle w:val="Obsahtabulky-kompetence"/>
              <w:spacing w:line="100" w:lineRule="atLeast"/>
              <w:rPr>
                <w:color w:val="000000"/>
              </w:rPr>
            </w:pPr>
            <w:r>
              <w:rPr>
                <w:color w:val="000000"/>
                <w:szCs w:val="18"/>
              </w:rPr>
              <w:t xml:space="preserve">- všímá </w:t>
            </w:r>
            <w:r w:rsidR="001F7E2F">
              <w:rPr>
                <w:color w:val="000000"/>
                <w:szCs w:val="18"/>
              </w:rPr>
              <w:t>si vlivu</w:t>
            </w:r>
            <w:r>
              <w:rPr>
                <w:color w:val="000000"/>
                <w:szCs w:val="18"/>
              </w:rPr>
              <w:t xml:space="preserve"> </w:t>
            </w:r>
            <w:proofErr w:type="gramStart"/>
            <w:r>
              <w:rPr>
                <w:color w:val="000000"/>
                <w:szCs w:val="18"/>
              </w:rPr>
              <w:t>člověka  na</w:t>
            </w:r>
            <w:proofErr w:type="gramEnd"/>
            <w:r>
              <w:rPr>
                <w:color w:val="000000"/>
                <w:szCs w:val="18"/>
              </w:rPr>
              <w:t xml:space="preserve"> životní prostředí a </w:t>
            </w:r>
            <w:r>
              <w:rPr>
                <w:rFonts w:cs="Times New Roman"/>
                <w:color w:val="000000"/>
                <w:szCs w:val="18"/>
              </w:rPr>
              <w:t>vysvětlí, jak svou aktivitou může přispět k péči o životní prostředí</w:t>
            </w:r>
          </w:p>
        </w:tc>
        <w:tc>
          <w:tcPr>
            <w:tcW w:w="3555" w:type="dxa"/>
            <w:tcBorders>
              <w:left w:val="single" w:sz="2" w:space="0" w:color="000000"/>
              <w:bottom w:val="single" w:sz="2" w:space="0" w:color="000000"/>
            </w:tcBorders>
            <w:tcMar>
              <w:top w:w="55" w:type="dxa"/>
              <w:left w:w="55" w:type="dxa"/>
              <w:bottom w:w="55" w:type="dxa"/>
              <w:right w:w="55" w:type="dxa"/>
            </w:tcMar>
          </w:tcPr>
          <w:p w14:paraId="741DA88D" w14:textId="77777777" w:rsidR="00F26D62" w:rsidRDefault="00F26D62" w:rsidP="001827D3">
            <w:pPr>
              <w:pStyle w:val="Obsahtabulky-kompetence"/>
              <w:snapToGrid w:val="0"/>
              <w:rPr>
                <w:b/>
                <w:bCs/>
                <w:color w:val="000000"/>
                <w:szCs w:val="18"/>
              </w:rPr>
            </w:pPr>
            <w:r>
              <w:rPr>
                <w:b/>
                <w:bCs/>
                <w:color w:val="000000"/>
                <w:szCs w:val="18"/>
              </w:rPr>
              <w:t>Ohleduplné chování k přírodě a ochrana přírody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D82861" w14:textId="77777777" w:rsidR="00F26D62" w:rsidRDefault="00F26D62" w:rsidP="001827D3">
            <w:pPr>
              <w:pStyle w:val="Obsahtabulky-kompetence"/>
              <w:snapToGrid w:val="0"/>
              <w:rPr>
                <w:color w:val="000000"/>
                <w:szCs w:val="18"/>
              </w:rPr>
            </w:pPr>
            <w:r>
              <w:rPr>
                <w:color w:val="000000"/>
                <w:szCs w:val="18"/>
              </w:rPr>
              <w:t>EV – Vztah člověka k prostředí</w:t>
            </w:r>
          </w:p>
        </w:tc>
      </w:tr>
      <w:tr w:rsidR="00F26D62" w14:paraId="5DF19767"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479EA1DB" w14:textId="77777777" w:rsidR="00F26D62" w:rsidRDefault="00F26D62" w:rsidP="001827D3">
            <w:pPr>
              <w:pStyle w:val="Obsahtabulky-kompetence"/>
              <w:snapToGrid w:val="0"/>
              <w:rPr>
                <w:b/>
                <w:bCs/>
                <w:color w:val="000000"/>
                <w:szCs w:val="18"/>
              </w:rPr>
            </w:pPr>
            <w:r>
              <w:rPr>
                <w:b/>
                <w:bCs/>
                <w:color w:val="000000"/>
                <w:szCs w:val="18"/>
              </w:rPr>
              <w:t>Roztřídí některé přírodniny podle nápadných určujících znaků, uvede příklady výskytů organismů ve známé lokalitě.</w:t>
            </w:r>
          </w:p>
          <w:p w14:paraId="2BB439C8" w14:textId="77777777" w:rsidR="00F26D62" w:rsidRDefault="00F26D62" w:rsidP="001827D3">
            <w:pPr>
              <w:pStyle w:val="Obsahtabulky-kompetence"/>
              <w:rPr>
                <w:color w:val="000000"/>
                <w:szCs w:val="18"/>
              </w:rPr>
            </w:pPr>
            <w:r>
              <w:rPr>
                <w:color w:val="000000"/>
                <w:szCs w:val="18"/>
              </w:rPr>
              <w:t>- pozná zástupce jednotlivých rostlin a živočichů, zařadí je do příslušného ekosystému</w:t>
            </w:r>
          </w:p>
          <w:p w14:paraId="3C1984B9" w14:textId="77777777" w:rsidR="00F26D62" w:rsidRDefault="00F26D62" w:rsidP="001827D3">
            <w:pPr>
              <w:pStyle w:val="Obsahtabulky-kompetence"/>
              <w:rPr>
                <w:color w:val="000000"/>
                <w:szCs w:val="18"/>
              </w:rPr>
            </w:pPr>
            <w:r>
              <w:rPr>
                <w:color w:val="000000"/>
                <w:szCs w:val="18"/>
              </w:rPr>
              <w:t>- popíše stavbu těla rostlin a živočich</w:t>
            </w:r>
          </w:p>
          <w:p w14:paraId="3A058998" w14:textId="77777777" w:rsidR="00F26D62" w:rsidRDefault="00F26D62" w:rsidP="001827D3">
            <w:pPr>
              <w:pStyle w:val="Obsahtabulky-kompetence"/>
              <w:rPr>
                <w:color w:val="000000"/>
                <w:szCs w:val="18"/>
              </w:rPr>
            </w:pPr>
            <w:r>
              <w:rPr>
                <w:color w:val="000000"/>
                <w:szCs w:val="18"/>
              </w:rPr>
              <w:t>- uvede příklady pěstovaných rostlin ve svém okolí</w:t>
            </w:r>
          </w:p>
          <w:p w14:paraId="017C64A3" w14:textId="77777777" w:rsidR="00F26D62" w:rsidRDefault="00F26D62" w:rsidP="001827D3">
            <w:pPr>
              <w:pStyle w:val="Obsahtabulky-kompetence"/>
              <w:rPr>
                <w:color w:val="000000"/>
                <w:szCs w:val="18"/>
              </w:rPr>
            </w:pPr>
            <w:r>
              <w:rPr>
                <w:color w:val="000000"/>
                <w:szCs w:val="18"/>
              </w:rPr>
              <w:t>- roztřídí stromy na listnaté a jehličnaté, všímá si tvaru listů, plodů a květů</w:t>
            </w:r>
          </w:p>
          <w:p w14:paraId="1C2D8195" w14:textId="77777777" w:rsidR="00F26D62" w:rsidRDefault="00F26D62" w:rsidP="001827D3">
            <w:pPr>
              <w:pStyle w:val="Obsahtabulky-kompetence"/>
              <w:rPr>
                <w:color w:val="000000"/>
                <w:szCs w:val="18"/>
              </w:rPr>
            </w:pPr>
            <w:r>
              <w:rPr>
                <w:color w:val="000000"/>
                <w:szCs w:val="18"/>
              </w:rPr>
              <w:t>- popíše péči o pokojové rostliny a doma chované živočichy</w:t>
            </w:r>
          </w:p>
        </w:tc>
        <w:tc>
          <w:tcPr>
            <w:tcW w:w="3555" w:type="dxa"/>
            <w:tcBorders>
              <w:left w:val="single" w:sz="2" w:space="0" w:color="000000"/>
              <w:bottom w:val="single" w:sz="2" w:space="0" w:color="000000"/>
            </w:tcBorders>
            <w:tcMar>
              <w:top w:w="55" w:type="dxa"/>
              <w:left w:w="55" w:type="dxa"/>
              <w:bottom w:w="55" w:type="dxa"/>
              <w:right w:w="55" w:type="dxa"/>
            </w:tcMar>
          </w:tcPr>
          <w:p w14:paraId="18D0E5BC" w14:textId="77777777" w:rsidR="00F26D62" w:rsidRDefault="00F26D62" w:rsidP="001827D3">
            <w:pPr>
              <w:pStyle w:val="Obsahtabulky-kompetence"/>
              <w:snapToGrid w:val="0"/>
              <w:rPr>
                <w:b/>
                <w:bCs/>
                <w:color w:val="000000"/>
                <w:szCs w:val="18"/>
              </w:rPr>
            </w:pPr>
            <w:r>
              <w:rPr>
                <w:b/>
                <w:bCs/>
                <w:color w:val="000000"/>
                <w:szCs w:val="18"/>
              </w:rPr>
              <w:t>Rostliny, houby, živočichové</w:t>
            </w:r>
          </w:p>
          <w:p w14:paraId="210A098B" w14:textId="77777777" w:rsidR="00F26D62" w:rsidRDefault="00F26D62" w:rsidP="001827D3">
            <w:pPr>
              <w:pStyle w:val="Obsahtabulky-kompetence"/>
              <w:rPr>
                <w:color w:val="000000"/>
                <w:szCs w:val="18"/>
              </w:rPr>
            </w:pPr>
            <w:r>
              <w:rPr>
                <w:color w:val="000000"/>
                <w:szCs w:val="18"/>
              </w:rPr>
              <w:t>- znaky života</w:t>
            </w:r>
          </w:p>
          <w:p w14:paraId="191CEA16" w14:textId="77777777" w:rsidR="00F26D62" w:rsidRDefault="00F26D62" w:rsidP="001827D3">
            <w:pPr>
              <w:pStyle w:val="Obsahtabulky-kompetence"/>
              <w:rPr>
                <w:color w:val="000000"/>
                <w:szCs w:val="18"/>
              </w:rPr>
            </w:pPr>
            <w:r>
              <w:rPr>
                <w:color w:val="000000"/>
                <w:szCs w:val="18"/>
              </w:rPr>
              <w:t>- životní potřeby a projevy¨</w:t>
            </w:r>
          </w:p>
          <w:p w14:paraId="054CFBE4" w14:textId="77777777" w:rsidR="00F26D62" w:rsidRDefault="00F26D62" w:rsidP="001827D3">
            <w:pPr>
              <w:pStyle w:val="Obsahtabulky-kompetence"/>
              <w:rPr>
                <w:color w:val="000000"/>
                <w:szCs w:val="18"/>
              </w:rPr>
            </w:pPr>
            <w:r>
              <w:rPr>
                <w:color w:val="000000"/>
                <w:szCs w:val="18"/>
              </w:rPr>
              <w:t>- průběh a způsob života</w:t>
            </w:r>
          </w:p>
          <w:p w14:paraId="756803E6" w14:textId="77777777" w:rsidR="00F26D62" w:rsidRDefault="00F26D62" w:rsidP="001827D3">
            <w:pPr>
              <w:pStyle w:val="Obsahtabulky-kompetence"/>
              <w:rPr>
                <w:color w:val="000000"/>
                <w:szCs w:val="18"/>
              </w:rPr>
            </w:pPr>
            <w:r>
              <w:rPr>
                <w:color w:val="000000"/>
                <w:szCs w:val="18"/>
              </w:rPr>
              <w:t>- výživa</w:t>
            </w:r>
          </w:p>
          <w:p w14:paraId="326A7B3D" w14:textId="77777777" w:rsidR="00F26D62" w:rsidRDefault="00F26D62" w:rsidP="001827D3">
            <w:pPr>
              <w:pStyle w:val="Obsahtabulky-kompetence"/>
              <w:rPr>
                <w:color w:val="000000"/>
                <w:szCs w:val="18"/>
              </w:rPr>
            </w:pPr>
            <w:r>
              <w:rPr>
                <w:color w:val="000000"/>
                <w:szCs w:val="18"/>
              </w:rPr>
              <w:t>- stavba těla u některých nejznámějších druhů</w:t>
            </w:r>
          </w:p>
          <w:p w14:paraId="3A06ABF3" w14:textId="77777777" w:rsidR="00F26D62" w:rsidRDefault="00F26D62" w:rsidP="001827D3">
            <w:pPr>
              <w:pStyle w:val="Obsahtabulky-kompetence"/>
              <w:rPr>
                <w:color w:val="000000"/>
                <w:szCs w:val="18"/>
              </w:rPr>
            </w:pPr>
            <w:r>
              <w:rPr>
                <w:color w:val="000000"/>
                <w:szCs w:val="18"/>
              </w:rPr>
              <w:t>- význam v přírodě a pro člověka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FF6C7C" w14:textId="77777777" w:rsidR="00F26D62" w:rsidRDefault="00F26D62" w:rsidP="001827D3">
            <w:pPr>
              <w:pStyle w:val="Obsahtabulky-kompetence"/>
              <w:snapToGrid w:val="0"/>
              <w:rPr>
                <w:color w:val="000000"/>
                <w:szCs w:val="18"/>
              </w:rPr>
            </w:pPr>
          </w:p>
        </w:tc>
      </w:tr>
      <w:tr w:rsidR="00F26D62" w14:paraId="35997559"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184A39C4" w14:textId="77777777" w:rsidR="00F26D62" w:rsidRDefault="00F26D62" w:rsidP="001827D3">
            <w:pPr>
              <w:pStyle w:val="Obsahtabulky-kompetence"/>
              <w:snapToGrid w:val="0"/>
              <w:rPr>
                <w:b/>
                <w:bCs/>
                <w:color w:val="000000"/>
                <w:szCs w:val="18"/>
              </w:rPr>
            </w:pPr>
            <w:r>
              <w:rPr>
                <w:b/>
                <w:bCs/>
                <w:color w:val="000000"/>
                <w:szCs w:val="18"/>
              </w:rPr>
              <w:t xml:space="preserve">Provádí jednoduché pokusy u skupiny známých látek, určuje jejich společné a rozdílné vlastnosti a </w:t>
            </w:r>
            <w:proofErr w:type="gramStart"/>
            <w:r>
              <w:rPr>
                <w:b/>
                <w:bCs/>
                <w:color w:val="000000"/>
                <w:szCs w:val="18"/>
              </w:rPr>
              <w:t>změří</w:t>
            </w:r>
            <w:proofErr w:type="gramEnd"/>
            <w:r>
              <w:rPr>
                <w:b/>
                <w:bCs/>
                <w:color w:val="000000"/>
                <w:szCs w:val="18"/>
              </w:rPr>
              <w:t xml:space="preserve"> základní veličiny pomocí jednoduchých nástrojů a přístrojů.</w:t>
            </w:r>
          </w:p>
          <w:p w14:paraId="7296C487" w14:textId="77777777" w:rsidR="00F26D62" w:rsidRDefault="00F26D62" w:rsidP="001827D3">
            <w:pPr>
              <w:pStyle w:val="Obsahtabulky-kompetence"/>
              <w:rPr>
                <w:color w:val="000000"/>
                <w:szCs w:val="18"/>
              </w:rPr>
            </w:pPr>
            <w:r>
              <w:rPr>
                <w:color w:val="000000"/>
                <w:szCs w:val="18"/>
              </w:rPr>
              <w:t>- provádí jednoduché pokusy se skupenstvím vody, prokazuje přítomnost nečistot ve sněhu</w:t>
            </w:r>
          </w:p>
          <w:p w14:paraId="1CFE7551" w14:textId="77777777" w:rsidR="00F26D62" w:rsidRDefault="00F26D62" w:rsidP="003E577A">
            <w:pPr>
              <w:pStyle w:val="Obsahtabulky-kompetence"/>
              <w:rPr>
                <w:color w:val="000000"/>
                <w:szCs w:val="18"/>
              </w:rPr>
            </w:pPr>
            <w:r>
              <w:rPr>
                <w:color w:val="000000"/>
                <w:szCs w:val="18"/>
              </w:rPr>
              <w:t xml:space="preserve">- pozoruje vývoj </w:t>
            </w:r>
            <w:r w:rsidR="003E577A">
              <w:rPr>
                <w:color w:val="000000"/>
                <w:szCs w:val="18"/>
              </w:rPr>
              <w:t xml:space="preserve">a změnu rostliny </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68E76B15" w14:textId="77777777" w:rsidR="00F26D62" w:rsidRDefault="00F26D62" w:rsidP="001827D3">
            <w:pPr>
              <w:pStyle w:val="Obsahtabulky-kompetence"/>
              <w:snapToGrid w:val="0"/>
              <w:rPr>
                <w:b/>
                <w:bCs/>
                <w:color w:val="000000"/>
                <w:szCs w:val="18"/>
              </w:rPr>
            </w:pPr>
            <w:r>
              <w:rPr>
                <w:b/>
                <w:bCs/>
                <w:color w:val="000000"/>
                <w:szCs w:val="18"/>
              </w:rPr>
              <w:t>Látky a jejich vlastnosti</w:t>
            </w:r>
          </w:p>
          <w:p w14:paraId="1103E97C" w14:textId="77777777" w:rsidR="00F26D62" w:rsidRDefault="00F26D62" w:rsidP="001827D3">
            <w:pPr>
              <w:pStyle w:val="Obsahtabulky-kompetence"/>
              <w:rPr>
                <w:b/>
                <w:bCs/>
                <w:color w:val="000000"/>
                <w:szCs w:val="18"/>
              </w:rPr>
            </w:pPr>
            <w:r>
              <w:rPr>
                <w:b/>
                <w:bCs/>
                <w:color w:val="000000"/>
                <w:szCs w:val="18"/>
              </w:rPr>
              <w:t>Voda</w:t>
            </w:r>
          </w:p>
          <w:p w14:paraId="5E210041" w14:textId="77777777" w:rsidR="00F26D62" w:rsidRDefault="00F26D62" w:rsidP="001827D3">
            <w:pPr>
              <w:pStyle w:val="Obsahtabulky-kompetence"/>
              <w:rPr>
                <w:color w:val="000000"/>
                <w:szCs w:val="18"/>
              </w:rPr>
            </w:pPr>
            <w:r>
              <w:rPr>
                <w:color w:val="000000"/>
                <w:szCs w:val="18"/>
              </w:rPr>
              <w:t xml:space="preserve">- vlastnosti    </w:t>
            </w:r>
          </w:p>
          <w:p w14:paraId="33139F05" w14:textId="77777777" w:rsidR="00F26D62" w:rsidRDefault="00F26D62" w:rsidP="001827D3">
            <w:pPr>
              <w:pStyle w:val="Obsahtabulky-kompetence"/>
              <w:rPr>
                <w:b/>
                <w:bCs/>
                <w:color w:val="000000"/>
                <w:szCs w:val="18"/>
              </w:rPr>
            </w:pPr>
            <w:r>
              <w:rPr>
                <w:b/>
                <w:bCs/>
                <w:color w:val="000000"/>
                <w:szCs w:val="18"/>
              </w:rPr>
              <w:t>Rostliny</w:t>
            </w:r>
          </w:p>
          <w:p w14:paraId="0426CBD5" w14:textId="77777777" w:rsidR="00F26D62" w:rsidRDefault="003E577A" w:rsidP="003E577A">
            <w:pPr>
              <w:pStyle w:val="Obsahtabulky-kompetence"/>
              <w:rPr>
                <w:color w:val="000000"/>
                <w:szCs w:val="18"/>
              </w:rPr>
            </w:pPr>
            <w:r>
              <w:rPr>
                <w:color w:val="000000"/>
                <w:szCs w:val="18"/>
              </w:rPr>
              <w:t>- vývoj, životní potřeby</w:t>
            </w:r>
          </w:p>
          <w:p w14:paraId="12C861C1" w14:textId="77777777" w:rsidR="001F7E2F" w:rsidRDefault="001F7E2F" w:rsidP="003E577A">
            <w:pPr>
              <w:pStyle w:val="Obsahtabulky-kompetence"/>
              <w:rPr>
                <w:color w:val="000000"/>
                <w:szCs w:val="18"/>
              </w:rPr>
            </w:pP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C5AE1E9" w14:textId="77777777" w:rsidR="00F26D62" w:rsidRDefault="00F26D62" w:rsidP="001827D3">
            <w:pPr>
              <w:pStyle w:val="Obsahtabulky-kompetence"/>
              <w:snapToGrid w:val="0"/>
              <w:rPr>
                <w:color w:val="000000"/>
                <w:szCs w:val="18"/>
              </w:rPr>
            </w:pPr>
          </w:p>
        </w:tc>
      </w:tr>
      <w:tr w:rsidR="00F26D62" w14:paraId="75A1EE03"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5B3798AB" w14:textId="77777777" w:rsidR="00F26D62" w:rsidRDefault="00F26D62" w:rsidP="001827D3">
            <w:pPr>
              <w:pStyle w:val="Obsahtabulky-kompetence"/>
              <w:snapToGrid w:val="0"/>
              <w:rPr>
                <w:color w:val="000000"/>
                <w:szCs w:val="18"/>
              </w:rPr>
            </w:pPr>
            <w:r>
              <w:rPr>
                <w:color w:val="000000"/>
                <w:szCs w:val="18"/>
              </w:rPr>
              <w:t>ČLOVĚK A JEHO ZDRAVÍ</w:t>
            </w:r>
          </w:p>
          <w:p w14:paraId="7EE8C0F1" w14:textId="77777777" w:rsidR="00F26D62" w:rsidRDefault="00F26D62" w:rsidP="001827D3">
            <w:pPr>
              <w:pStyle w:val="Obsahtabulky-kompetence"/>
              <w:rPr>
                <w:b/>
                <w:bCs/>
                <w:color w:val="000000"/>
                <w:szCs w:val="18"/>
              </w:rPr>
            </w:pPr>
            <w:r>
              <w:rPr>
                <w:b/>
                <w:bCs/>
                <w:color w:val="000000"/>
                <w:szCs w:val="18"/>
              </w:rPr>
              <w:t>Uplatňuje základní hygienické, režimové a jiné zdravotně preventivní návyky s využitím elementárních znalostí o lidském těle; projevuje vhodným chováním a činnostmi vztah ke zdraví.</w:t>
            </w:r>
          </w:p>
          <w:p w14:paraId="423EE22D" w14:textId="77777777" w:rsidR="00F26D62" w:rsidRDefault="00F26D62" w:rsidP="001827D3">
            <w:pPr>
              <w:pStyle w:val="Obsahtabulky-kompetence"/>
              <w:rPr>
                <w:color w:val="000000"/>
                <w:szCs w:val="18"/>
              </w:rPr>
            </w:pPr>
            <w:r>
              <w:rPr>
                <w:color w:val="000000"/>
                <w:szCs w:val="18"/>
              </w:rPr>
              <w:t xml:space="preserve">- upřesňuje si znalosti názvů hlavních části </w:t>
            </w:r>
            <w:r>
              <w:rPr>
                <w:color w:val="000000"/>
                <w:szCs w:val="18"/>
              </w:rPr>
              <w:lastRenderedPageBreak/>
              <w:t>lidského těla</w:t>
            </w:r>
          </w:p>
          <w:p w14:paraId="01779F4F" w14:textId="77777777" w:rsidR="00F26D62" w:rsidRDefault="00F26D62" w:rsidP="001827D3">
            <w:pPr>
              <w:pStyle w:val="Obsahtabulky-kompetence"/>
              <w:rPr>
                <w:color w:val="000000"/>
                <w:szCs w:val="18"/>
              </w:rPr>
            </w:pPr>
            <w:r>
              <w:rPr>
                <w:color w:val="000000"/>
                <w:szCs w:val="18"/>
              </w:rPr>
              <w:t>- uvědomuje si důležitost smyslů pro člověka, dodržuje zásady péče o chrup</w:t>
            </w:r>
          </w:p>
          <w:p w14:paraId="65274DB3" w14:textId="77777777" w:rsidR="00F26D62" w:rsidRDefault="00F26D62" w:rsidP="001827D3">
            <w:pPr>
              <w:pStyle w:val="Obsahtabulky-kompetence"/>
              <w:rPr>
                <w:color w:val="000000"/>
                <w:szCs w:val="18"/>
              </w:rPr>
            </w:pPr>
            <w:r>
              <w:rPr>
                <w:color w:val="000000"/>
                <w:szCs w:val="18"/>
              </w:rPr>
              <w:t>- uplatňuje návyky základní, osobní a intimní hygieny a řadí je do denního režimu, chápe význam spánku</w:t>
            </w:r>
          </w:p>
          <w:p w14:paraId="2FDCA81E" w14:textId="77777777" w:rsidR="00F26D62" w:rsidRDefault="00F26D62" w:rsidP="001827D3">
            <w:pPr>
              <w:pStyle w:val="Obsahtabulky-kompetence"/>
              <w:rPr>
                <w:color w:val="000000"/>
                <w:szCs w:val="18"/>
              </w:rPr>
            </w:pPr>
            <w:r>
              <w:rPr>
                <w:color w:val="000000"/>
                <w:szCs w:val="18"/>
              </w:rPr>
              <w:t xml:space="preserve">- rozpozná nemoc a úraz, jejich příznaky, způsob léčby, </w:t>
            </w:r>
            <w:proofErr w:type="gramStart"/>
            <w:r>
              <w:rPr>
                <w:color w:val="000000"/>
                <w:szCs w:val="18"/>
              </w:rPr>
              <w:t>ošetří</w:t>
            </w:r>
            <w:proofErr w:type="gramEnd"/>
            <w:r>
              <w:rPr>
                <w:color w:val="000000"/>
                <w:szCs w:val="18"/>
              </w:rPr>
              <w:t xml:space="preserve"> drobné poranění</w:t>
            </w:r>
          </w:p>
          <w:p w14:paraId="3F2A4EE8" w14:textId="77777777" w:rsidR="00F26D62" w:rsidRDefault="00F26D62" w:rsidP="001827D3">
            <w:pPr>
              <w:pStyle w:val="Obsahtabulky-kompetence"/>
              <w:rPr>
                <w:color w:val="000000"/>
                <w:szCs w:val="18"/>
              </w:rPr>
            </w:pPr>
            <w:r>
              <w:rPr>
                <w:color w:val="000000"/>
                <w:szCs w:val="18"/>
              </w:rPr>
              <w:t>- ujasňuje si vliv zdravého stravování a pitného režimu na člověka</w:t>
            </w:r>
          </w:p>
        </w:tc>
        <w:tc>
          <w:tcPr>
            <w:tcW w:w="3555" w:type="dxa"/>
            <w:tcBorders>
              <w:left w:val="single" w:sz="2" w:space="0" w:color="000000"/>
              <w:bottom w:val="single" w:sz="2" w:space="0" w:color="000000"/>
            </w:tcBorders>
            <w:tcMar>
              <w:top w:w="55" w:type="dxa"/>
              <w:left w:w="55" w:type="dxa"/>
              <w:bottom w:w="55" w:type="dxa"/>
              <w:right w:w="55" w:type="dxa"/>
            </w:tcMar>
          </w:tcPr>
          <w:p w14:paraId="5521E31C" w14:textId="77777777" w:rsidR="00F26D62" w:rsidRDefault="00F26D62" w:rsidP="001827D3">
            <w:pPr>
              <w:pStyle w:val="Obsahtabulky-kompetence"/>
              <w:snapToGrid w:val="0"/>
              <w:rPr>
                <w:b/>
                <w:bCs/>
                <w:color w:val="000000"/>
                <w:szCs w:val="18"/>
              </w:rPr>
            </w:pPr>
            <w:r>
              <w:rPr>
                <w:b/>
                <w:bCs/>
                <w:color w:val="000000"/>
                <w:szCs w:val="18"/>
              </w:rPr>
              <w:lastRenderedPageBreak/>
              <w:t>Lidské tělo</w:t>
            </w:r>
          </w:p>
          <w:p w14:paraId="1012984B" w14:textId="77777777" w:rsidR="00F26D62" w:rsidRDefault="00F26D62" w:rsidP="001827D3">
            <w:pPr>
              <w:pStyle w:val="Obsahtabulky-kompetence"/>
              <w:rPr>
                <w:color w:val="000000"/>
                <w:szCs w:val="18"/>
              </w:rPr>
            </w:pPr>
            <w:r>
              <w:rPr>
                <w:color w:val="000000"/>
                <w:szCs w:val="18"/>
              </w:rPr>
              <w:t>- stavba těla, základní funkce a projevy člověka</w:t>
            </w:r>
          </w:p>
          <w:p w14:paraId="34693709" w14:textId="77777777" w:rsidR="00F26D62" w:rsidRDefault="00F26D62" w:rsidP="001827D3">
            <w:pPr>
              <w:pStyle w:val="Obsahtabulky-kompetence"/>
              <w:rPr>
                <w:color w:val="000000"/>
                <w:szCs w:val="18"/>
              </w:rPr>
            </w:pPr>
            <w:r>
              <w:rPr>
                <w:color w:val="000000"/>
                <w:szCs w:val="18"/>
              </w:rPr>
              <w:t>-</w:t>
            </w:r>
          </w:p>
          <w:p w14:paraId="43711A2E" w14:textId="77777777" w:rsidR="00F26D62" w:rsidRDefault="00F26D62" w:rsidP="001827D3">
            <w:pPr>
              <w:pStyle w:val="Obsahtabulky-kompetence"/>
              <w:rPr>
                <w:b/>
                <w:bCs/>
                <w:color w:val="000000"/>
                <w:szCs w:val="18"/>
              </w:rPr>
            </w:pPr>
            <w:r>
              <w:rPr>
                <w:b/>
                <w:bCs/>
                <w:color w:val="000000"/>
                <w:szCs w:val="18"/>
              </w:rPr>
              <w:t>Péče o zdraví, zdravý životní styl</w:t>
            </w:r>
          </w:p>
          <w:p w14:paraId="65061C3E" w14:textId="77777777" w:rsidR="00F26D62" w:rsidRDefault="00F26D62" w:rsidP="001827D3">
            <w:pPr>
              <w:pStyle w:val="Obsahtabulky-kompetence"/>
              <w:rPr>
                <w:color w:val="000000"/>
                <w:szCs w:val="18"/>
              </w:rPr>
            </w:pPr>
            <w:r>
              <w:rPr>
                <w:color w:val="000000"/>
                <w:szCs w:val="18"/>
              </w:rPr>
              <w:t>- denní režim</w:t>
            </w:r>
          </w:p>
          <w:p w14:paraId="367665F1" w14:textId="77777777" w:rsidR="00F26D62" w:rsidRDefault="00F26D62" w:rsidP="001827D3">
            <w:pPr>
              <w:pStyle w:val="Obsahtabulky-kompetence"/>
              <w:rPr>
                <w:color w:val="000000"/>
                <w:szCs w:val="18"/>
              </w:rPr>
            </w:pPr>
            <w:r>
              <w:rPr>
                <w:color w:val="000000"/>
                <w:szCs w:val="18"/>
              </w:rPr>
              <w:t>- pitný režim</w:t>
            </w:r>
          </w:p>
          <w:p w14:paraId="7731AC35" w14:textId="77777777" w:rsidR="00F26D62" w:rsidRDefault="00F26D62" w:rsidP="001827D3">
            <w:pPr>
              <w:pStyle w:val="Obsahtabulky-kompetence"/>
              <w:rPr>
                <w:color w:val="000000"/>
                <w:szCs w:val="18"/>
              </w:rPr>
            </w:pPr>
            <w:r>
              <w:rPr>
                <w:color w:val="000000"/>
                <w:szCs w:val="18"/>
              </w:rPr>
              <w:lastRenderedPageBreak/>
              <w:t>- správná výživa</w:t>
            </w:r>
          </w:p>
          <w:p w14:paraId="47A86F67" w14:textId="77777777" w:rsidR="00F26D62" w:rsidRDefault="00F26D62" w:rsidP="001827D3">
            <w:pPr>
              <w:pStyle w:val="Obsahtabulky-kompetence"/>
              <w:rPr>
                <w:color w:val="000000"/>
                <w:szCs w:val="18"/>
              </w:rPr>
            </w:pPr>
            <w:r>
              <w:rPr>
                <w:color w:val="000000"/>
                <w:szCs w:val="18"/>
              </w:rPr>
              <w:t>- prevence nemocí a úrazů</w:t>
            </w:r>
          </w:p>
          <w:p w14:paraId="23C6AFE4" w14:textId="77777777" w:rsidR="00F26D62" w:rsidRDefault="00F26D62" w:rsidP="001827D3">
            <w:pPr>
              <w:pStyle w:val="Obsahtabulky-kompetence"/>
              <w:rPr>
                <w:color w:val="000000"/>
                <w:szCs w:val="18"/>
              </w:rPr>
            </w:pPr>
            <w:r>
              <w:rPr>
                <w:color w:val="000000"/>
                <w:szCs w:val="18"/>
              </w:rPr>
              <w:t>- první pomoc při drobných poraněních</w:t>
            </w:r>
          </w:p>
          <w:p w14:paraId="18567FC5" w14:textId="77777777" w:rsidR="00F26D62" w:rsidRDefault="00F26D62" w:rsidP="003E577A">
            <w:pPr>
              <w:pStyle w:val="Obsahtabulky-kompetence"/>
              <w:spacing w:line="100" w:lineRule="atLeast"/>
              <w:ind w:left="0"/>
              <w:rPr>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70560C" w14:textId="77777777" w:rsidR="00F26D62" w:rsidRDefault="00F26D62" w:rsidP="001827D3">
            <w:pPr>
              <w:pStyle w:val="Obsahtabulky-kompetence"/>
              <w:snapToGrid w:val="0"/>
              <w:rPr>
                <w:color w:val="000000"/>
                <w:szCs w:val="18"/>
              </w:rPr>
            </w:pPr>
          </w:p>
        </w:tc>
      </w:tr>
      <w:tr w:rsidR="00F26D62" w14:paraId="15910566"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6034D942" w14:textId="77777777" w:rsidR="00F26D62" w:rsidRDefault="00F26D62" w:rsidP="001827D3">
            <w:pPr>
              <w:pStyle w:val="Obsahtabulky-kompetence"/>
              <w:snapToGrid w:val="0"/>
              <w:rPr>
                <w:b/>
                <w:bCs/>
                <w:color w:val="000000"/>
                <w:szCs w:val="18"/>
              </w:rPr>
            </w:pPr>
            <w:r>
              <w:rPr>
                <w:b/>
                <w:bCs/>
                <w:color w:val="000000"/>
                <w:szCs w:val="18"/>
              </w:rPr>
              <w:t>Rozezná nebezpečí různého charakteru, využívá bezpečná místa pro hru a trávení volného času; uplatňuje pravidla bezpečného chování účastníka silničního provozu, jedná tak, aby neohrožoval zdraví své a zdraví jiných.</w:t>
            </w:r>
          </w:p>
          <w:p w14:paraId="667F8FAB" w14:textId="77777777" w:rsidR="00F26D62" w:rsidRDefault="00F26D62" w:rsidP="001827D3">
            <w:pPr>
              <w:pStyle w:val="Obsahtabulky-kompetence"/>
              <w:rPr>
                <w:color w:val="000000"/>
                <w:szCs w:val="18"/>
              </w:rPr>
            </w:pPr>
            <w:r>
              <w:rPr>
                <w:color w:val="000000"/>
                <w:szCs w:val="18"/>
              </w:rPr>
              <w:t xml:space="preserve">- ujasňuje si zásady bezpečného chování v různém prostředí (ZŠ, domov, </w:t>
            </w:r>
            <w:proofErr w:type="gramStart"/>
            <w:r>
              <w:rPr>
                <w:color w:val="000000"/>
                <w:szCs w:val="18"/>
              </w:rPr>
              <w:t>les,..</w:t>
            </w:r>
            <w:proofErr w:type="gramEnd"/>
            <w:r>
              <w:rPr>
                <w:color w:val="000000"/>
                <w:szCs w:val="18"/>
              </w:rPr>
              <w:t>) a důležitost předcházení úrazů</w:t>
            </w:r>
          </w:p>
          <w:p w14:paraId="46B77307" w14:textId="77777777" w:rsidR="00F26D62" w:rsidRDefault="00F26D62" w:rsidP="001827D3">
            <w:pPr>
              <w:pStyle w:val="Obsahtabulky-kompetence"/>
              <w:rPr>
                <w:color w:val="000000"/>
                <w:szCs w:val="18"/>
              </w:rPr>
            </w:pPr>
            <w:r>
              <w:rPr>
                <w:color w:val="000000"/>
                <w:szCs w:val="18"/>
              </w:rPr>
              <w:t>- popisuje bezpečnost chování dětí v silničním provozu</w:t>
            </w:r>
          </w:p>
          <w:p w14:paraId="06C4C091" w14:textId="71ACEC8F" w:rsidR="00F26D62" w:rsidRDefault="00F26D62" w:rsidP="001827D3">
            <w:pPr>
              <w:pStyle w:val="Obsahtabulky-kompetence"/>
              <w:rPr>
                <w:color w:val="000000"/>
              </w:rPr>
            </w:pPr>
            <w:r>
              <w:rPr>
                <w:color w:val="000000"/>
                <w:szCs w:val="18"/>
              </w:rPr>
              <w:t xml:space="preserve">- uvědomuje si nejnebezpečnější místa na </w:t>
            </w:r>
            <w:r w:rsidR="00E02277">
              <w:rPr>
                <w:color w:val="000000"/>
                <w:szCs w:val="18"/>
              </w:rPr>
              <w:t>cestě domov</w:t>
            </w:r>
            <w:r>
              <w:rPr>
                <w:color w:val="000000"/>
                <w:szCs w:val="18"/>
              </w:rPr>
              <w:t xml:space="preserve"> – škola a </w:t>
            </w:r>
            <w:r>
              <w:rPr>
                <w:rFonts w:cs="Arial"/>
                <w:color w:val="000000"/>
                <w:szCs w:val="18"/>
                <w:lang w:eastAsia="cs-CZ"/>
              </w:rPr>
              <w:t>objasní důsledky nedodržení pravidel silničního provozu</w:t>
            </w:r>
          </w:p>
          <w:p w14:paraId="451C392A" w14:textId="0F0FCCC4" w:rsidR="00F26D62" w:rsidRDefault="00F26D62" w:rsidP="001827D3">
            <w:pPr>
              <w:pStyle w:val="Obsahtabulky-kompetence"/>
              <w:rPr>
                <w:color w:val="000000"/>
                <w:szCs w:val="18"/>
              </w:rPr>
            </w:pPr>
            <w:r>
              <w:rPr>
                <w:color w:val="000000"/>
                <w:szCs w:val="18"/>
              </w:rPr>
              <w:t xml:space="preserve">- </w:t>
            </w:r>
            <w:r w:rsidR="00E02277">
              <w:rPr>
                <w:color w:val="000000"/>
                <w:szCs w:val="18"/>
              </w:rPr>
              <w:t>poznává a</w:t>
            </w:r>
            <w:r>
              <w:rPr>
                <w:color w:val="000000"/>
                <w:szCs w:val="18"/>
              </w:rPr>
              <w:t xml:space="preserve"> kreslí důležité dopravní značky</w:t>
            </w:r>
          </w:p>
        </w:tc>
        <w:tc>
          <w:tcPr>
            <w:tcW w:w="3555" w:type="dxa"/>
            <w:tcBorders>
              <w:left w:val="single" w:sz="2" w:space="0" w:color="000000"/>
              <w:bottom w:val="single" w:sz="2" w:space="0" w:color="000000"/>
            </w:tcBorders>
            <w:tcMar>
              <w:top w:w="55" w:type="dxa"/>
              <w:left w:w="55" w:type="dxa"/>
              <w:bottom w:w="55" w:type="dxa"/>
              <w:right w:w="55" w:type="dxa"/>
            </w:tcMar>
          </w:tcPr>
          <w:p w14:paraId="66C9ECD4" w14:textId="77777777" w:rsidR="00F26D62" w:rsidRDefault="00F26D62" w:rsidP="001827D3">
            <w:pPr>
              <w:pStyle w:val="Obsahtabulky-kompetence"/>
              <w:snapToGrid w:val="0"/>
              <w:rPr>
                <w:b/>
                <w:bCs/>
                <w:color w:val="000000"/>
                <w:szCs w:val="18"/>
              </w:rPr>
            </w:pPr>
            <w:r>
              <w:rPr>
                <w:b/>
                <w:bCs/>
                <w:color w:val="000000"/>
                <w:szCs w:val="18"/>
              </w:rPr>
              <w:t>Osobní bezpečí</w:t>
            </w:r>
          </w:p>
          <w:p w14:paraId="6B8F626C" w14:textId="77777777" w:rsidR="00F26D62" w:rsidRDefault="00F26D62" w:rsidP="001827D3">
            <w:pPr>
              <w:pStyle w:val="Obsahtabulky-kompetence"/>
              <w:rPr>
                <w:color w:val="000000"/>
                <w:szCs w:val="18"/>
              </w:rPr>
            </w:pPr>
            <w:r>
              <w:rPr>
                <w:color w:val="000000"/>
                <w:szCs w:val="18"/>
              </w:rPr>
              <w:t xml:space="preserve">- bezpečné chování v rizikovém prostředí, krizové situace – vhodná a nevhodná místa pro </w:t>
            </w:r>
            <w:proofErr w:type="gramStart"/>
            <w:r>
              <w:rPr>
                <w:color w:val="000000"/>
                <w:szCs w:val="18"/>
              </w:rPr>
              <w:t>hru,  předcházení</w:t>
            </w:r>
            <w:proofErr w:type="gramEnd"/>
            <w:r>
              <w:rPr>
                <w:color w:val="000000"/>
                <w:szCs w:val="18"/>
              </w:rPr>
              <w:t xml:space="preserve"> úrazům  a první pomoc</w:t>
            </w:r>
          </w:p>
          <w:p w14:paraId="76BFA82A" w14:textId="77777777" w:rsidR="00F26D62" w:rsidRDefault="00F26D62" w:rsidP="001827D3">
            <w:pPr>
              <w:pStyle w:val="Obsahtabulky-kompetence"/>
              <w:rPr>
                <w:color w:val="000000"/>
                <w:szCs w:val="18"/>
              </w:rPr>
            </w:pPr>
          </w:p>
          <w:p w14:paraId="31A358DB" w14:textId="77777777" w:rsidR="00F26D62" w:rsidRDefault="00F26D62" w:rsidP="001827D3">
            <w:pPr>
              <w:pStyle w:val="Obsahtabulky-kompetence"/>
              <w:rPr>
                <w:b/>
                <w:bCs/>
                <w:color w:val="000000"/>
                <w:szCs w:val="18"/>
              </w:rPr>
            </w:pPr>
            <w:r>
              <w:rPr>
                <w:b/>
                <w:bCs/>
                <w:color w:val="000000"/>
                <w:szCs w:val="18"/>
              </w:rPr>
              <w:t>Bezpečné chování v silničním provozu</w:t>
            </w:r>
          </w:p>
          <w:p w14:paraId="62949E4D" w14:textId="77777777" w:rsidR="00F26D62" w:rsidRDefault="00F26D62" w:rsidP="001827D3">
            <w:pPr>
              <w:pStyle w:val="Standard"/>
              <w:tabs>
                <w:tab w:val="left" w:pos="2235"/>
              </w:tabs>
              <w:rPr>
                <w:color w:val="000000"/>
              </w:rPr>
            </w:pPr>
            <w:r>
              <w:rPr>
                <w:color w:val="000000"/>
              </w:rPr>
              <w:tab/>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89DA84" w14:textId="77777777" w:rsidR="00F26D62" w:rsidRDefault="00F26D62" w:rsidP="001827D3">
            <w:pPr>
              <w:pStyle w:val="Obsahtabulky-kompetence"/>
              <w:snapToGrid w:val="0"/>
              <w:rPr>
                <w:color w:val="000000"/>
                <w:szCs w:val="18"/>
              </w:rPr>
            </w:pPr>
          </w:p>
        </w:tc>
      </w:tr>
      <w:tr w:rsidR="00F26D62" w14:paraId="394E8A53"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7788CEE0" w14:textId="77777777" w:rsidR="00F26D62" w:rsidRDefault="00F26D62" w:rsidP="001827D3">
            <w:pPr>
              <w:pStyle w:val="Obsahtabulky-kompetence"/>
              <w:snapToGrid w:val="0"/>
              <w:rPr>
                <w:b/>
                <w:bCs/>
                <w:color w:val="000000"/>
                <w:szCs w:val="18"/>
              </w:rPr>
            </w:pPr>
            <w:r>
              <w:rPr>
                <w:b/>
                <w:bCs/>
                <w:color w:val="000000"/>
                <w:szCs w:val="18"/>
              </w:rPr>
              <w:t>Chová se obezřetně při setkání s neznámými jedinci, odmítne komunikaci, která je nepříjemná, v případě potřeby požádá o pomoc pro sebe i pro jiné</w:t>
            </w:r>
          </w:p>
          <w:p w14:paraId="567569C0" w14:textId="77777777" w:rsidR="00F26D62" w:rsidRDefault="00F26D62" w:rsidP="001827D3">
            <w:pPr>
              <w:pStyle w:val="Obsahtabulky-kompetence"/>
              <w:rPr>
                <w:color w:val="000000"/>
                <w:szCs w:val="18"/>
              </w:rPr>
            </w:pPr>
            <w:r>
              <w:rPr>
                <w:color w:val="000000"/>
                <w:szCs w:val="18"/>
              </w:rPr>
              <w:t>- zná základní způsoby chování zajišťující bezpečnost při různých činnostech a situacích</w:t>
            </w:r>
          </w:p>
          <w:p w14:paraId="7166C6AF" w14:textId="77777777" w:rsidR="00F26D62" w:rsidRDefault="00F26D62" w:rsidP="001827D3">
            <w:pPr>
              <w:pStyle w:val="Obsahtabulky-kompetence"/>
              <w:rPr>
                <w:color w:val="000000"/>
                <w:szCs w:val="18"/>
              </w:rPr>
            </w:pPr>
            <w:r>
              <w:rPr>
                <w:color w:val="000000"/>
                <w:szCs w:val="18"/>
              </w:rPr>
              <w:t>- popíše, jak přivolá pomoc policie, hasičů, záchranářů</w:t>
            </w:r>
          </w:p>
          <w:p w14:paraId="0EE122E9"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učí</w:t>
            </w:r>
            <w:proofErr w:type="gramEnd"/>
            <w:r>
              <w:rPr>
                <w:color w:val="000000"/>
                <w:szCs w:val="18"/>
              </w:rPr>
              <w:t xml:space="preserve"> se rozpoznat nevhodné chování starších jedinců k mladším (náznaky šikany)</w:t>
            </w:r>
          </w:p>
        </w:tc>
        <w:tc>
          <w:tcPr>
            <w:tcW w:w="3555" w:type="dxa"/>
            <w:tcBorders>
              <w:left w:val="single" w:sz="2" w:space="0" w:color="000000"/>
              <w:bottom w:val="single" w:sz="2" w:space="0" w:color="000000"/>
            </w:tcBorders>
            <w:tcMar>
              <w:top w:w="55" w:type="dxa"/>
              <w:left w:w="55" w:type="dxa"/>
              <w:bottom w:w="55" w:type="dxa"/>
              <w:right w:w="55" w:type="dxa"/>
            </w:tcMar>
          </w:tcPr>
          <w:p w14:paraId="6E04F785" w14:textId="77777777" w:rsidR="00F26D62" w:rsidRDefault="00F26D62" w:rsidP="001827D3">
            <w:pPr>
              <w:pStyle w:val="Obsahtabulky-kompetence"/>
              <w:rPr>
                <w:b/>
                <w:bCs/>
                <w:color w:val="000000"/>
                <w:szCs w:val="18"/>
              </w:rPr>
            </w:pPr>
            <w:r>
              <w:rPr>
                <w:b/>
                <w:bCs/>
                <w:color w:val="000000"/>
                <w:szCs w:val="18"/>
              </w:rPr>
              <w:t xml:space="preserve">Osobní </w:t>
            </w:r>
            <w:proofErr w:type="gramStart"/>
            <w:r>
              <w:rPr>
                <w:b/>
                <w:bCs/>
                <w:color w:val="000000"/>
                <w:szCs w:val="18"/>
              </w:rPr>
              <w:t>bezpečí,  krizové</w:t>
            </w:r>
            <w:proofErr w:type="gramEnd"/>
            <w:r>
              <w:rPr>
                <w:b/>
                <w:bCs/>
                <w:color w:val="000000"/>
                <w:szCs w:val="18"/>
              </w:rPr>
              <w:t xml:space="preserve"> situace</w:t>
            </w:r>
          </w:p>
          <w:p w14:paraId="3E19D758" w14:textId="77777777" w:rsidR="00F26D62" w:rsidRDefault="00F26D62" w:rsidP="001827D3">
            <w:pPr>
              <w:pStyle w:val="Obsahtabulky-kompetence"/>
              <w:rPr>
                <w:color w:val="000000"/>
              </w:rPr>
            </w:pPr>
            <w:r>
              <w:rPr>
                <w:color w:val="000000"/>
              </w:rPr>
              <w:t>- přivolání pomoci v případě ohrožení fyzického a duševního zdraví, čísla tísňového volání</w:t>
            </w:r>
          </w:p>
          <w:p w14:paraId="4F988FF8" w14:textId="2D01A0C6" w:rsidR="001F7E2F" w:rsidRDefault="001F7E2F" w:rsidP="001827D3">
            <w:pPr>
              <w:pStyle w:val="Obsahtabulky-kompetence"/>
              <w:rPr>
                <w:color w:val="000000"/>
              </w:rPr>
            </w:pPr>
            <w:r>
              <w:t>- správný způsob volání na tísňovou linku</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D7F13D" w14:textId="77777777" w:rsidR="00F26D62" w:rsidRDefault="00F26D62" w:rsidP="001827D3">
            <w:pPr>
              <w:pStyle w:val="Obsahtabulky-kompetence"/>
              <w:snapToGrid w:val="0"/>
              <w:rPr>
                <w:color w:val="000000"/>
                <w:szCs w:val="18"/>
              </w:rPr>
            </w:pPr>
            <w:r>
              <w:rPr>
                <w:color w:val="000000"/>
                <w:szCs w:val="18"/>
              </w:rPr>
              <w:t>OSV – Řešení problémů a rozhodovací dovednosti</w:t>
            </w:r>
          </w:p>
        </w:tc>
      </w:tr>
      <w:tr w:rsidR="00F26D62" w14:paraId="78B3D9DA"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151D71D7" w14:textId="77777777" w:rsidR="00F26D62" w:rsidRDefault="00F26D62" w:rsidP="001827D3">
            <w:pPr>
              <w:pStyle w:val="Obsahtabulky-kompetence"/>
              <w:snapToGrid w:val="0"/>
              <w:rPr>
                <w:b/>
                <w:bCs/>
                <w:color w:val="000000"/>
                <w:szCs w:val="18"/>
              </w:rPr>
            </w:pPr>
            <w:r>
              <w:rPr>
                <w:b/>
                <w:bCs/>
                <w:color w:val="000000"/>
                <w:szCs w:val="18"/>
              </w:rPr>
              <w:t>Reaguje adekvátně na pokyny dospělých při mimořádných událostech.</w:t>
            </w:r>
          </w:p>
          <w:p w14:paraId="25A4F6DC" w14:textId="77777777" w:rsidR="00F26D62" w:rsidRDefault="00F26D62" w:rsidP="001827D3">
            <w:pPr>
              <w:pStyle w:val="Obsahtabulky-kompetence"/>
              <w:rPr>
                <w:color w:val="000000"/>
                <w:szCs w:val="18"/>
              </w:rPr>
            </w:pPr>
            <w:r>
              <w:rPr>
                <w:color w:val="000000"/>
                <w:szCs w:val="18"/>
              </w:rPr>
              <w:t xml:space="preserve">- diskutuje o mimořádných událostech, které mohou nastat v domácnosti, </w:t>
            </w:r>
            <w:proofErr w:type="gramStart"/>
            <w:r>
              <w:rPr>
                <w:color w:val="000000"/>
                <w:szCs w:val="18"/>
              </w:rPr>
              <w:t>učí</w:t>
            </w:r>
            <w:proofErr w:type="gramEnd"/>
            <w:r>
              <w:rPr>
                <w:color w:val="000000"/>
                <w:szCs w:val="18"/>
              </w:rPr>
              <w:t xml:space="preserve"> se správně re</w:t>
            </w:r>
            <w:r w:rsidR="003E577A">
              <w:rPr>
                <w:color w:val="000000"/>
                <w:szCs w:val="18"/>
              </w:rPr>
              <w:t>agovat</w:t>
            </w:r>
          </w:p>
          <w:p w14:paraId="449F20C6" w14:textId="77777777" w:rsidR="00F26D62" w:rsidRDefault="00F26D62" w:rsidP="001827D3">
            <w:pPr>
              <w:pStyle w:val="Obsahtabulky-kompetence"/>
              <w:spacing w:line="100" w:lineRule="atLeast"/>
              <w:rPr>
                <w:color w:val="000000"/>
                <w:szCs w:val="18"/>
              </w:rPr>
            </w:pPr>
            <w:r>
              <w:rPr>
                <w:color w:val="000000"/>
                <w:szCs w:val="18"/>
              </w:rPr>
              <w:t>- analyzuje závažnou událost a ví, kde hledat pomoc</w:t>
            </w:r>
          </w:p>
        </w:tc>
        <w:tc>
          <w:tcPr>
            <w:tcW w:w="3555" w:type="dxa"/>
            <w:tcBorders>
              <w:left w:val="single" w:sz="2" w:space="0" w:color="000000"/>
              <w:bottom w:val="single" w:sz="2" w:space="0" w:color="000000"/>
            </w:tcBorders>
            <w:tcMar>
              <w:top w:w="55" w:type="dxa"/>
              <w:left w:w="55" w:type="dxa"/>
              <w:bottom w:w="55" w:type="dxa"/>
              <w:right w:w="55" w:type="dxa"/>
            </w:tcMar>
          </w:tcPr>
          <w:p w14:paraId="27B93761" w14:textId="77777777" w:rsidR="00F26D62" w:rsidRDefault="00F26D62" w:rsidP="001827D3">
            <w:pPr>
              <w:pStyle w:val="Obsahtabulky-kompetence"/>
              <w:snapToGrid w:val="0"/>
              <w:rPr>
                <w:b/>
                <w:bCs/>
                <w:color w:val="000000"/>
                <w:szCs w:val="18"/>
              </w:rPr>
            </w:pPr>
            <w:r>
              <w:rPr>
                <w:b/>
                <w:bCs/>
                <w:color w:val="000000"/>
                <w:szCs w:val="18"/>
              </w:rPr>
              <w:t>Mimořádné události a rizika ohrožení s nimi spojená, požáry, integrovaná záchranný systém</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8E49DA" w14:textId="77777777" w:rsidR="00F26D62" w:rsidRDefault="00F26D62" w:rsidP="001827D3">
            <w:pPr>
              <w:pStyle w:val="Obsahtabulky-kompetence"/>
              <w:snapToGrid w:val="0"/>
              <w:rPr>
                <w:color w:val="000000"/>
                <w:szCs w:val="18"/>
              </w:rPr>
            </w:pPr>
          </w:p>
        </w:tc>
      </w:tr>
    </w:tbl>
    <w:p w14:paraId="26B9801A" w14:textId="77777777" w:rsidR="0077267E" w:rsidRDefault="0077267E"/>
    <w:p w14:paraId="35741B52" w14:textId="77777777" w:rsidR="0077267E" w:rsidRDefault="0077267E"/>
    <w:p w14:paraId="4248E345" w14:textId="77777777" w:rsidR="0077267E" w:rsidRDefault="0077267E"/>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18F81EB3" w14:textId="77777777" w:rsidTr="0077267E">
        <w:tc>
          <w:tcPr>
            <w:tcW w:w="9649" w:type="dxa"/>
            <w:gridSpan w:val="3"/>
            <w:tcBorders>
              <w:top w:val="double" w:sz="4" w:space="0" w:color="auto"/>
              <w:left w:val="single" w:sz="2" w:space="0" w:color="000000"/>
              <w:bottom w:val="single" w:sz="2" w:space="0" w:color="000000"/>
              <w:right w:val="single" w:sz="2" w:space="0" w:color="000000"/>
            </w:tcBorders>
            <w:shd w:val="clear" w:color="auto" w:fill="538135" w:themeFill="accent6" w:themeFillShade="BF"/>
            <w:tcMar>
              <w:top w:w="55" w:type="dxa"/>
              <w:left w:w="55" w:type="dxa"/>
              <w:bottom w:w="55" w:type="dxa"/>
              <w:right w:w="55" w:type="dxa"/>
            </w:tcMar>
          </w:tcPr>
          <w:p w14:paraId="014396AD" w14:textId="77777777" w:rsidR="00F26D62" w:rsidRPr="00B01A48" w:rsidRDefault="00F26D62" w:rsidP="001827D3">
            <w:pPr>
              <w:pStyle w:val="TableContents"/>
              <w:snapToGrid w:val="0"/>
              <w:rPr>
                <w:b/>
                <w:bCs/>
                <w:color w:val="FFE599" w:themeColor="accent4" w:themeTint="66"/>
                <w:sz w:val="22"/>
                <w:szCs w:val="22"/>
              </w:rPr>
            </w:pPr>
            <w:r w:rsidRPr="00B01A48">
              <w:rPr>
                <w:b/>
                <w:bCs/>
                <w:color w:val="FFE599" w:themeColor="accent4" w:themeTint="66"/>
                <w:sz w:val="22"/>
                <w:szCs w:val="22"/>
              </w:rPr>
              <w:t>Člověk a jeho svět, 3. ročník</w:t>
            </w:r>
          </w:p>
        </w:tc>
      </w:tr>
      <w:tr w:rsidR="00F26D62" w14:paraId="53553F84" w14:textId="77777777" w:rsidTr="0077267E">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01BE872F" w14:textId="77777777" w:rsidR="00F26D62" w:rsidRDefault="00F26D62" w:rsidP="001827D3">
            <w:pPr>
              <w:pStyle w:val="TableContents"/>
              <w:snapToGrid w:val="0"/>
              <w:rPr>
                <w:color w:val="000000"/>
              </w:rPr>
            </w:pPr>
            <w:r>
              <w:rPr>
                <w:b/>
                <w:bCs/>
                <w:color w:val="000000"/>
                <w:sz w:val="20"/>
                <w:szCs w:val="20"/>
              </w:rPr>
              <w:t>Očekávané výstupy</w:t>
            </w:r>
            <w:r>
              <w:rPr>
                <w:color w:val="000000"/>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0554C000" w14:textId="77777777" w:rsidR="00F26D62" w:rsidRDefault="00F26D62" w:rsidP="001827D3">
            <w:pPr>
              <w:pStyle w:val="TableContents"/>
              <w:snapToGrid w:val="0"/>
              <w:rPr>
                <w:b/>
                <w:bCs/>
                <w:color w:val="000000"/>
                <w:sz w:val="20"/>
                <w:szCs w:val="20"/>
              </w:rPr>
            </w:pPr>
            <w:r>
              <w:rPr>
                <w:b/>
                <w:bCs/>
                <w:color w:val="000000"/>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F567863" w14:textId="77777777" w:rsidR="00F26D62" w:rsidRDefault="00F26D62" w:rsidP="001827D3">
            <w:pPr>
              <w:pStyle w:val="TableContents"/>
              <w:snapToGrid w:val="0"/>
              <w:rPr>
                <w:b/>
                <w:bCs/>
                <w:color w:val="000000"/>
                <w:sz w:val="20"/>
                <w:szCs w:val="20"/>
              </w:rPr>
            </w:pPr>
            <w:r>
              <w:rPr>
                <w:b/>
                <w:bCs/>
                <w:color w:val="000000"/>
                <w:sz w:val="20"/>
                <w:szCs w:val="20"/>
              </w:rPr>
              <w:t>Průřezová témata</w:t>
            </w:r>
          </w:p>
        </w:tc>
      </w:tr>
      <w:tr w:rsidR="00F26D62" w14:paraId="175638BC"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08727DD4" w14:textId="77777777" w:rsidR="00F26D62" w:rsidRDefault="00F26D62" w:rsidP="001827D3">
            <w:pPr>
              <w:pStyle w:val="Obsahtabulky-kompetence"/>
              <w:snapToGrid w:val="0"/>
              <w:rPr>
                <w:color w:val="000000"/>
                <w:szCs w:val="18"/>
              </w:rPr>
            </w:pPr>
            <w:r>
              <w:rPr>
                <w:color w:val="000000"/>
                <w:szCs w:val="18"/>
              </w:rPr>
              <w:t>MÍSTO, KDE ŽIJEME</w:t>
            </w:r>
          </w:p>
          <w:p w14:paraId="2B51DD72" w14:textId="77777777" w:rsidR="00F26D62" w:rsidRDefault="00F26D62" w:rsidP="001827D3">
            <w:pPr>
              <w:pStyle w:val="Obsahtabulky-kompetence"/>
              <w:rPr>
                <w:b/>
                <w:bCs/>
                <w:color w:val="000000"/>
                <w:szCs w:val="18"/>
              </w:rPr>
            </w:pPr>
            <w:proofErr w:type="gramStart"/>
            <w:r>
              <w:rPr>
                <w:b/>
                <w:bCs/>
                <w:color w:val="000000"/>
                <w:szCs w:val="18"/>
              </w:rPr>
              <w:t>Vyznačí</w:t>
            </w:r>
            <w:proofErr w:type="gramEnd"/>
            <w:r>
              <w:rPr>
                <w:b/>
                <w:bCs/>
                <w:color w:val="000000"/>
                <w:szCs w:val="18"/>
              </w:rPr>
              <w:t xml:space="preserve"> v jednoduchém plánu místo svého bydliště a školy, cestu na určené místo a rozliší možná nebezpečí v nejbližším okolí.</w:t>
            </w:r>
          </w:p>
          <w:p w14:paraId="7EA9376D" w14:textId="77777777" w:rsidR="00F26D62" w:rsidRDefault="00F26D62" w:rsidP="001827D3">
            <w:pPr>
              <w:pStyle w:val="Obsahtabulky-kompetence"/>
              <w:rPr>
                <w:color w:val="000000"/>
                <w:szCs w:val="18"/>
              </w:rPr>
            </w:pPr>
            <w:r>
              <w:rPr>
                <w:color w:val="000000"/>
                <w:szCs w:val="18"/>
              </w:rPr>
              <w:t>- kreslí jednoduchý plánek cesty do školy</w:t>
            </w:r>
          </w:p>
          <w:p w14:paraId="3CC048B5" w14:textId="77777777" w:rsidR="00F26D62" w:rsidRDefault="00F26D62" w:rsidP="001827D3">
            <w:pPr>
              <w:pStyle w:val="Obsahtabulky-kompetence"/>
              <w:rPr>
                <w:bCs/>
                <w:color w:val="000000"/>
                <w:szCs w:val="18"/>
              </w:rPr>
            </w:pPr>
            <w:r>
              <w:rPr>
                <w:bCs/>
                <w:color w:val="000000"/>
                <w:szCs w:val="18"/>
              </w:rPr>
              <w:t>-reaguje v roli chodce na ostatní účastníky SP</w:t>
            </w:r>
          </w:p>
          <w:p w14:paraId="6A6F18F5" w14:textId="43C7E772" w:rsidR="005C528B" w:rsidRDefault="005C528B" w:rsidP="001827D3">
            <w:pPr>
              <w:pStyle w:val="Obsahtabulky-kompetence"/>
              <w:rPr>
                <w:bCs/>
                <w:color w:val="000000"/>
                <w:szCs w:val="18"/>
              </w:rPr>
            </w:pPr>
            <w:r w:rsidRPr="00A4128C">
              <w:t>-používá reflexní doplňky a zná jejich dopad</w:t>
            </w:r>
          </w:p>
          <w:p w14:paraId="37B22830" w14:textId="77777777" w:rsidR="00F26D62" w:rsidRDefault="00F26D62" w:rsidP="001827D3">
            <w:pPr>
              <w:pStyle w:val="Obsahtabulky-kompetence"/>
              <w:rPr>
                <w:bCs/>
                <w:color w:val="000000"/>
                <w:szCs w:val="18"/>
              </w:rPr>
            </w:pPr>
            <w:r>
              <w:rPr>
                <w:bCs/>
                <w:color w:val="000000"/>
                <w:szCs w:val="18"/>
              </w:rPr>
              <w:t>-v modelových situacích využívá osvojená pravidla chování na stezkách pro chodce, v obytné zóně</w:t>
            </w:r>
          </w:p>
          <w:p w14:paraId="48BC8A82" w14:textId="77777777" w:rsidR="00F26D62" w:rsidRDefault="00F26D62" w:rsidP="001827D3">
            <w:pPr>
              <w:pStyle w:val="Obsahtabulky-kompetence"/>
              <w:rPr>
                <w:bCs/>
                <w:color w:val="000000"/>
                <w:szCs w:val="18"/>
              </w:rPr>
            </w:pPr>
            <w:r>
              <w:rPr>
                <w:bCs/>
                <w:color w:val="000000"/>
                <w:szCs w:val="18"/>
              </w:rPr>
              <w:t>-rozeznává vybrané značky</w:t>
            </w:r>
          </w:p>
          <w:p w14:paraId="041A8B9A" w14:textId="77777777" w:rsidR="00F26D62" w:rsidRDefault="00F26D62" w:rsidP="001827D3">
            <w:pPr>
              <w:pStyle w:val="Obsahtabulky-kompetence"/>
              <w:rPr>
                <w:bCs/>
                <w:color w:val="000000"/>
                <w:szCs w:val="18"/>
              </w:rPr>
            </w:pPr>
            <w:r>
              <w:rPr>
                <w:bCs/>
                <w:color w:val="000000"/>
                <w:szCs w:val="18"/>
              </w:rPr>
              <w:lastRenderedPageBreak/>
              <w:t>-bezpečně překonává silnici se světelnými signály, přejde mezi zaparkovanými vozy a silnici s více jízdními pruhy</w:t>
            </w:r>
          </w:p>
          <w:p w14:paraId="096A356A" w14:textId="77777777" w:rsidR="00F26D62" w:rsidRDefault="00F26D62" w:rsidP="001827D3">
            <w:pPr>
              <w:pStyle w:val="Obsahtabulky-kompetence"/>
              <w:rPr>
                <w:bCs/>
                <w:color w:val="000000"/>
                <w:szCs w:val="18"/>
              </w:rPr>
            </w:pPr>
            <w:r>
              <w:rPr>
                <w:bCs/>
                <w:color w:val="000000"/>
                <w:szCs w:val="18"/>
              </w:rPr>
              <w:t>-v modelových situacích a při akcích školy uplatňuje bezpečné chování v dopravních prostředcích a na zastávkách</w:t>
            </w:r>
          </w:p>
          <w:p w14:paraId="4A8FEC43" w14:textId="77777777" w:rsidR="00F26D62" w:rsidRDefault="00F26D62" w:rsidP="001827D3">
            <w:pPr>
              <w:pStyle w:val="Obsahtabulky-kompetence"/>
              <w:rPr>
                <w:b/>
                <w:bCs/>
                <w:color w:val="000000"/>
                <w:szCs w:val="18"/>
              </w:rPr>
            </w:pPr>
            <w:r>
              <w:rPr>
                <w:b/>
                <w:bCs/>
                <w:color w:val="000000"/>
                <w:szCs w:val="18"/>
              </w:rPr>
              <w:t>Začlení svou obec do příslušného kraje a obslužného centra ČR, pozoruje a popíše změny v nejbližším okolí, obci.</w:t>
            </w:r>
          </w:p>
          <w:p w14:paraId="0E67AE7E" w14:textId="77777777" w:rsidR="00F26D62" w:rsidRDefault="00F26D62" w:rsidP="001827D3">
            <w:pPr>
              <w:pStyle w:val="Obsahtabulky-kompetence"/>
              <w:rPr>
                <w:color w:val="000000"/>
                <w:szCs w:val="18"/>
              </w:rPr>
            </w:pPr>
          </w:p>
          <w:p w14:paraId="3A9DDDAF" w14:textId="77777777" w:rsidR="00F26D62" w:rsidRDefault="00F26D62" w:rsidP="001827D3">
            <w:pPr>
              <w:pStyle w:val="Obsahtabulky-kompetence"/>
              <w:rPr>
                <w:color w:val="000000"/>
                <w:szCs w:val="18"/>
              </w:rPr>
            </w:pPr>
            <w:r>
              <w:rPr>
                <w:color w:val="000000"/>
                <w:szCs w:val="18"/>
              </w:rPr>
              <w:t>- seznamuje se s mapou ČR, zná hlavní město</w:t>
            </w:r>
          </w:p>
          <w:p w14:paraId="554E481B" w14:textId="77777777" w:rsidR="00F26D62" w:rsidRDefault="00F26D62" w:rsidP="001827D3">
            <w:pPr>
              <w:pStyle w:val="Obsahtabulky-kompetence"/>
              <w:rPr>
                <w:color w:val="000000"/>
                <w:szCs w:val="18"/>
              </w:rPr>
            </w:pPr>
            <w:r>
              <w:rPr>
                <w:color w:val="000000"/>
                <w:szCs w:val="18"/>
              </w:rPr>
              <w:t>- zařadí svou obec do příslušného kraje</w:t>
            </w:r>
          </w:p>
          <w:p w14:paraId="3731233A" w14:textId="77777777" w:rsidR="00F26D62" w:rsidRDefault="00F26D62" w:rsidP="001827D3">
            <w:pPr>
              <w:pStyle w:val="Obsahtabulky-kompetence"/>
              <w:rPr>
                <w:color w:val="000000"/>
                <w:szCs w:val="18"/>
              </w:rPr>
            </w:pPr>
            <w:r>
              <w:rPr>
                <w:color w:val="000000"/>
                <w:szCs w:val="18"/>
              </w:rPr>
              <w:t>- zná sousední obce</w:t>
            </w:r>
          </w:p>
          <w:p w14:paraId="732145BA" w14:textId="77777777" w:rsidR="00F26D62" w:rsidRDefault="00F26D62" w:rsidP="001827D3">
            <w:pPr>
              <w:pStyle w:val="Obsahtabulky-kompetence"/>
              <w:rPr>
                <w:color w:val="000000"/>
                <w:szCs w:val="18"/>
              </w:rPr>
            </w:pPr>
            <w:r>
              <w:rPr>
                <w:color w:val="000000"/>
                <w:szCs w:val="18"/>
              </w:rPr>
              <w:t>- na zjednodušené mapce vyhledává názvy sousedních států</w:t>
            </w:r>
          </w:p>
          <w:p w14:paraId="5E7CF2B8" w14:textId="77777777" w:rsidR="00F26D62" w:rsidRDefault="00F26D62" w:rsidP="001827D3">
            <w:pPr>
              <w:pStyle w:val="Obsahtabulky-kompetence"/>
              <w:rPr>
                <w:color w:val="000000"/>
                <w:szCs w:val="18"/>
              </w:rPr>
            </w:pPr>
            <w:r>
              <w:rPr>
                <w:color w:val="000000"/>
                <w:szCs w:val="18"/>
              </w:rPr>
              <w:t xml:space="preserve">- popisuje život v obci, </w:t>
            </w:r>
            <w:proofErr w:type="gramStart"/>
            <w:r>
              <w:rPr>
                <w:color w:val="000000"/>
                <w:szCs w:val="18"/>
              </w:rPr>
              <w:t>určí</w:t>
            </w:r>
            <w:proofErr w:type="gramEnd"/>
            <w:r>
              <w:rPr>
                <w:color w:val="000000"/>
                <w:szCs w:val="18"/>
              </w:rPr>
              <w:t xml:space="preserve"> hlavní představitele obce</w:t>
            </w:r>
          </w:p>
        </w:tc>
        <w:tc>
          <w:tcPr>
            <w:tcW w:w="3555" w:type="dxa"/>
            <w:tcBorders>
              <w:left w:val="single" w:sz="2" w:space="0" w:color="000000"/>
              <w:bottom w:val="single" w:sz="2" w:space="0" w:color="000000"/>
            </w:tcBorders>
            <w:tcMar>
              <w:top w:w="55" w:type="dxa"/>
              <w:left w:w="55" w:type="dxa"/>
              <w:bottom w:w="55" w:type="dxa"/>
              <w:right w:w="55" w:type="dxa"/>
            </w:tcMar>
          </w:tcPr>
          <w:p w14:paraId="7A786A50" w14:textId="77777777" w:rsidR="00F26D62" w:rsidRDefault="00F26D62" w:rsidP="001827D3">
            <w:pPr>
              <w:pStyle w:val="Obsahtabulky-kompetence"/>
              <w:snapToGrid w:val="0"/>
              <w:rPr>
                <w:color w:val="000000"/>
              </w:rPr>
            </w:pPr>
            <w:proofErr w:type="gramStart"/>
            <w:r>
              <w:rPr>
                <w:rFonts w:cs="Arial"/>
                <w:b/>
                <w:bCs/>
                <w:color w:val="000000"/>
                <w:szCs w:val="18"/>
                <w:lang w:eastAsia="cs-CZ"/>
              </w:rPr>
              <w:lastRenderedPageBreak/>
              <w:t>Škola</w:t>
            </w:r>
            <w:r>
              <w:rPr>
                <w:rFonts w:cs="Arial"/>
                <w:color w:val="000000"/>
                <w:szCs w:val="18"/>
                <w:lang w:eastAsia="cs-CZ"/>
              </w:rPr>
              <w:t xml:space="preserve"> </w:t>
            </w:r>
            <w:r>
              <w:rPr>
                <w:color w:val="000000"/>
                <w:szCs w:val="18"/>
              </w:rPr>
              <w:t>- prostředí</w:t>
            </w:r>
            <w:proofErr w:type="gramEnd"/>
            <w:r>
              <w:rPr>
                <w:color w:val="000000"/>
                <w:szCs w:val="18"/>
              </w:rPr>
              <w:t xml:space="preserve"> školy, činnosti ve škole, okolí školy</w:t>
            </w:r>
          </w:p>
          <w:p w14:paraId="7893675C" w14:textId="77777777" w:rsidR="00F26D62" w:rsidRDefault="00F26D62" w:rsidP="001827D3">
            <w:pPr>
              <w:pStyle w:val="Obsahtabulky-kompetence"/>
              <w:rPr>
                <w:color w:val="000000"/>
                <w:szCs w:val="18"/>
              </w:rPr>
            </w:pPr>
            <w:r>
              <w:rPr>
                <w:color w:val="000000"/>
                <w:szCs w:val="18"/>
              </w:rPr>
              <w:t>- bezpečná cesta do školy, riziková místa a situace</w:t>
            </w:r>
          </w:p>
          <w:p w14:paraId="49F12EA1" w14:textId="77777777" w:rsidR="00F26D62" w:rsidRDefault="00F26D62" w:rsidP="001827D3">
            <w:pPr>
              <w:pStyle w:val="Obsahtabulky-kompetence"/>
              <w:rPr>
                <w:color w:val="000000"/>
                <w:szCs w:val="18"/>
              </w:rPr>
            </w:pPr>
            <w:r>
              <w:rPr>
                <w:color w:val="000000"/>
                <w:szCs w:val="18"/>
              </w:rPr>
              <w:t>-na chodníku, silnice, místo pro hru, přecházení, cestování autem, cesta dopravními prostředky</w:t>
            </w:r>
          </w:p>
          <w:p w14:paraId="4496BA38" w14:textId="77777777" w:rsidR="00F26D62" w:rsidRDefault="00F26D62" w:rsidP="001827D3">
            <w:pPr>
              <w:pStyle w:val="Obsahtabulky-kompetence"/>
              <w:rPr>
                <w:color w:val="000000"/>
                <w:szCs w:val="18"/>
              </w:rPr>
            </w:pPr>
          </w:p>
          <w:p w14:paraId="6572C71D" w14:textId="77777777" w:rsidR="00F26D62" w:rsidRDefault="00F26D62" w:rsidP="001827D3">
            <w:pPr>
              <w:pStyle w:val="Obsahtabulky-kompetence"/>
              <w:rPr>
                <w:color w:val="000000"/>
                <w:szCs w:val="18"/>
              </w:rPr>
            </w:pPr>
          </w:p>
          <w:p w14:paraId="7F4D9C64" w14:textId="77777777" w:rsidR="00F26D62" w:rsidRDefault="00F26D62" w:rsidP="001827D3">
            <w:pPr>
              <w:pStyle w:val="Obsahtabulky-kompetence"/>
              <w:rPr>
                <w:color w:val="000000"/>
                <w:szCs w:val="18"/>
              </w:rPr>
            </w:pPr>
          </w:p>
          <w:p w14:paraId="5F75A801" w14:textId="77777777" w:rsidR="00F26D62" w:rsidRDefault="00F26D62" w:rsidP="001827D3">
            <w:pPr>
              <w:pStyle w:val="Obsahtabulky-kompetence"/>
              <w:rPr>
                <w:color w:val="000000"/>
                <w:szCs w:val="18"/>
              </w:rPr>
            </w:pPr>
          </w:p>
          <w:p w14:paraId="3FBB1BFC" w14:textId="77777777" w:rsidR="00F26D62" w:rsidRDefault="00F26D62" w:rsidP="001827D3">
            <w:pPr>
              <w:pStyle w:val="Obsahtabulky-kompetence"/>
              <w:rPr>
                <w:color w:val="000000"/>
                <w:szCs w:val="18"/>
              </w:rPr>
            </w:pPr>
          </w:p>
          <w:p w14:paraId="082D626D" w14:textId="77777777" w:rsidR="00F26D62" w:rsidRDefault="00F26D62" w:rsidP="001827D3">
            <w:pPr>
              <w:pStyle w:val="Obsahtabulky-kompetence"/>
              <w:ind w:left="0"/>
              <w:rPr>
                <w:color w:val="000000"/>
                <w:szCs w:val="18"/>
              </w:rPr>
            </w:pPr>
          </w:p>
          <w:p w14:paraId="502594D6" w14:textId="77777777" w:rsidR="00F26D62" w:rsidRDefault="00F26D62" w:rsidP="001827D3">
            <w:pPr>
              <w:pStyle w:val="Obsahtabulky-kompetence"/>
              <w:rPr>
                <w:color w:val="000000"/>
                <w:szCs w:val="18"/>
              </w:rPr>
            </w:pPr>
          </w:p>
          <w:p w14:paraId="4CCBBA25" w14:textId="77777777" w:rsidR="00F26D62" w:rsidRDefault="00F26D62" w:rsidP="001827D3">
            <w:pPr>
              <w:pStyle w:val="Obsahtabulky-kompetence"/>
              <w:rPr>
                <w:color w:val="000000"/>
                <w:szCs w:val="18"/>
              </w:rPr>
            </w:pPr>
          </w:p>
          <w:p w14:paraId="3EB10691" w14:textId="77777777" w:rsidR="00F26D62" w:rsidRDefault="00F26D62" w:rsidP="001827D3">
            <w:pPr>
              <w:pStyle w:val="Obsahtabulky-kompetence"/>
              <w:rPr>
                <w:color w:val="000000"/>
                <w:szCs w:val="18"/>
              </w:rPr>
            </w:pPr>
          </w:p>
          <w:p w14:paraId="2855BC73" w14:textId="77777777" w:rsidR="00F26D62" w:rsidRDefault="00F26D62" w:rsidP="001827D3">
            <w:pPr>
              <w:pStyle w:val="Obsahtabulky-kompetence"/>
              <w:rPr>
                <w:color w:val="000000"/>
                <w:szCs w:val="18"/>
              </w:rPr>
            </w:pPr>
          </w:p>
          <w:p w14:paraId="7C2B3E19" w14:textId="77777777" w:rsidR="00F26D62" w:rsidRDefault="00F26D62" w:rsidP="001827D3">
            <w:pPr>
              <w:pStyle w:val="Obsahtabulky-kompetence"/>
              <w:rPr>
                <w:color w:val="000000"/>
                <w:szCs w:val="18"/>
              </w:rPr>
            </w:pPr>
          </w:p>
          <w:p w14:paraId="21FA395F" w14:textId="77777777" w:rsidR="00F26D62" w:rsidRDefault="00F26D62" w:rsidP="001827D3">
            <w:pPr>
              <w:pStyle w:val="Obsahtabulky-kompetence"/>
              <w:rPr>
                <w:b/>
                <w:bCs/>
                <w:color w:val="000000"/>
                <w:szCs w:val="18"/>
              </w:rPr>
            </w:pPr>
            <w:r>
              <w:rPr>
                <w:b/>
                <w:bCs/>
                <w:color w:val="000000"/>
                <w:szCs w:val="18"/>
              </w:rPr>
              <w:t>Obec, místní krajina</w:t>
            </w:r>
          </w:p>
          <w:p w14:paraId="1777C7C2" w14:textId="77777777" w:rsidR="00F26D62" w:rsidRDefault="00F26D62" w:rsidP="001827D3">
            <w:pPr>
              <w:pStyle w:val="Obsahtabulky-kompetence"/>
              <w:rPr>
                <w:color w:val="000000"/>
                <w:szCs w:val="18"/>
              </w:rPr>
            </w:pPr>
            <w:r>
              <w:rPr>
                <w:color w:val="000000"/>
                <w:szCs w:val="18"/>
              </w:rPr>
              <w:t>- její části</w:t>
            </w:r>
          </w:p>
          <w:p w14:paraId="69371393" w14:textId="77777777" w:rsidR="00F26D62" w:rsidRDefault="00F26D62" w:rsidP="001827D3">
            <w:pPr>
              <w:pStyle w:val="Obsahtabulky-kompetence"/>
              <w:rPr>
                <w:color w:val="000000"/>
                <w:szCs w:val="18"/>
              </w:rPr>
            </w:pPr>
            <w:r>
              <w:rPr>
                <w:color w:val="000000"/>
                <w:szCs w:val="18"/>
              </w:rPr>
              <w:t>- poloha v krajině</w:t>
            </w:r>
          </w:p>
          <w:p w14:paraId="00F6CDCA" w14:textId="77777777" w:rsidR="00F26D62" w:rsidRDefault="00F26D62" w:rsidP="001827D3">
            <w:pPr>
              <w:pStyle w:val="Obsahtabulky-kompetence"/>
              <w:rPr>
                <w:color w:val="000000"/>
                <w:szCs w:val="18"/>
              </w:rPr>
            </w:pPr>
            <w:r>
              <w:rPr>
                <w:color w:val="000000"/>
                <w:szCs w:val="18"/>
              </w:rPr>
              <w:t>- minulost a současnost obce</w:t>
            </w:r>
          </w:p>
          <w:p w14:paraId="17417AA1" w14:textId="77777777" w:rsidR="00F26D62" w:rsidRDefault="00F26D62" w:rsidP="001827D3">
            <w:pPr>
              <w:pStyle w:val="Obsahtabulky-kompetence"/>
              <w:rPr>
                <w:color w:val="000000"/>
                <w:szCs w:val="18"/>
              </w:rPr>
            </w:pPr>
            <w:r>
              <w:rPr>
                <w:color w:val="000000"/>
                <w:szCs w:val="18"/>
              </w:rPr>
              <w:t>- vyznačené budovy</w:t>
            </w:r>
          </w:p>
          <w:p w14:paraId="460A2777" w14:textId="77777777" w:rsidR="00F26D62" w:rsidRDefault="00F26D62" w:rsidP="001827D3">
            <w:pPr>
              <w:pStyle w:val="Obsahtabulky-kompetence"/>
              <w:rPr>
                <w:color w:val="000000"/>
                <w:szCs w:val="18"/>
              </w:rPr>
            </w:pPr>
            <w:r>
              <w:rPr>
                <w:color w:val="000000"/>
                <w:szCs w:val="18"/>
              </w:rPr>
              <w:t>- dopravní síť</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98CF52" w14:textId="77777777" w:rsidR="00F26D62" w:rsidRDefault="00F26D62" w:rsidP="001827D3">
            <w:pPr>
              <w:pStyle w:val="Obsahtabulky-kompetence"/>
              <w:snapToGrid w:val="0"/>
              <w:rPr>
                <w:color w:val="000000"/>
                <w:szCs w:val="18"/>
              </w:rPr>
            </w:pPr>
            <w:r>
              <w:rPr>
                <w:color w:val="000000"/>
                <w:szCs w:val="18"/>
              </w:rPr>
              <w:lastRenderedPageBreak/>
              <w:t>VDO – Občanská společnost a škola</w:t>
            </w:r>
          </w:p>
        </w:tc>
      </w:tr>
      <w:tr w:rsidR="00F26D62" w14:paraId="5ACA41D9"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61CB43C2" w14:textId="219AA230" w:rsidR="00F26D62" w:rsidRDefault="00F26D62" w:rsidP="00A4128C">
            <w:pPr>
              <w:pStyle w:val="Obsahtabulky-kompetence"/>
              <w:snapToGrid w:val="0"/>
              <w:ind w:left="0"/>
              <w:rPr>
                <w:b/>
                <w:bCs/>
                <w:color w:val="000000"/>
                <w:szCs w:val="18"/>
              </w:rPr>
            </w:pPr>
          </w:p>
          <w:p w14:paraId="4DF363E9" w14:textId="77777777" w:rsidR="00F26D62" w:rsidRDefault="00F26D62" w:rsidP="001827D3">
            <w:pPr>
              <w:pStyle w:val="Obsahtabulky-kompetence"/>
              <w:rPr>
                <w:color w:val="000000"/>
                <w:szCs w:val="18"/>
              </w:rPr>
            </w:pPr>
            <w:r>
              <w:rPr>
                <w:color w:val="000000"/>
                <w:szCs w:val="18"/>
              </w:rPr>
              <w:t>- rozpozná lidské zásahy v krajině a jejich vliv na životní prostředí</w:t>
            </w:r>
          </w:p>
          <w:p w14:paraId="0D4CB3D8" w14:textId="77777777" w:rsidR="00F26D62" w:rsidRDefault="00F26D62" w:rsidP="001827D3">
            <w:pPr>
              <w:pStyle w:val="Obsahtabulky-kompetence"/>
              <w:rPr>
                <w:color w:val="000000"/>
                <w:szCs w:val="18"/>
              </w:rPr>
            </w:pPr>
            <w:r>
              <w:rPr>
                <w:color w:val="000000"/>
                <w:szCs w:val="18"/>
              </w:rPr>
              <w:t>- zkouší sestavit jednoduchý plán okolní krajiny podle orientačních bodů</w:t>
            </w:r>
          </w:p>
          <w:p w14:paraId="529C22E9" w14:textId="77777777" w:rsidR="00F26D62" w:rsidRDefault="00F26D62" w:rsidP="001827D3">
            <w:pPr>
              <w:pStyle w:val="Obsahtabulky-kompetence"/>
              <w:rPr>
                <w:color w:val="000000"/>
                <w:szCs w:val="18"/>
              </w:rPr>
            </w:pPr>
            <w:r>
              <w:rPr>
                <w:color w:val="000000"/>
                <w:szCs w:val="18"/>
              </w:rPr>
              <w:t>- využívá jednoduchých značek a barev používaných na mapě</w:t>
            </w:r>
          </w:p>
          <w:p w14:paraId="4AF41C63" w14:textId="77777777" w:rsidR="00F26D62" w:rsidRDefault="00F26D62" w:rsidP="001827D3">
            <w:pPr>
              <w:pStyle w:val="Obsahtabulky-kompetence"/>
              <w:rPr>
                <w:color w:val="000000"/>
                <w:szCs w:val="18"/>
              </w:rPr>
            </w:pPr>
            <w:r>
              <w:rPr>
                <w:color w:val="000000"/>
                <w:szCs w:val="18"/>
              </w:rPr>
              <w:t>- určuje hlavní a vedlejší světové strany na mapě</w:t>
            </w:r>
          </w:p>
        </w:tc>
        <w:tc>
          <w:tcPr>
            <w:tcW w:w="3555" w:type="dxa"/>
            <w:tcBorders>
              <w:left w:val="single" w:sz="2" w:space="0" w:color="000000"/>
              <w:bottom w:val="single" w:sz="2" w:space="0" w:color="000000"/>
            </w:tcBorders>
            <w:tcMar>
              <w:top w:w="55" w:type="dxa"/>
              <w:left w:w="55" w:type="dxa"/>
              <w:bottom w:w="55" w:type="dxa"/>
              <w:right w:w="55" w:type="dxa"/>
            </w:tcMar>
          </w:tcPr>
          <w:p w14:paraId="11F1D058" w14:textId="77777777" w:rsidR="00F26D62" w:rsidRDefault="00F26D62" w:rsidP="001827D3">
            <w:pPr>
              <w:pStyle w:val="Obsahtabulky-kompetence"/>
              <w:snapToGrid w:val="0"/>
              <w:rPr>
                <w:b/>
                <w:bCs/>
                <w:color w:val="000000"/>
                <w:szCs w:val="18"/>
              </w:rPr>
            </w:pPr>
            <w:r>
              <w:rPr>
                <w:b/>
                <w:bCs/>
                <w:color w:val="000000"/>
                <w:szCs w:val="18"/>
              </w:rPr>
              <w:t>Okolní krajina</w:t>
            </w:r>
          </w:p>
          <w:p w14:paraId="04D2734C" w14:textId="77777777" w:rsidR="00F26D62" w:rsidRDefault="00F26D62" w:rsidP="001827D3">
            <w:pPr>
              <w:pStyle w:val="Obsahtabulky-kompetence"/>
              <w:rPr>
                <w:color w:val="000000"/>
                <w:szCs w:val="18"/>
              </w:rPr>
            </w:pPr>
            <w:r>
              <w:rPr>
                <w:color w:val="000000"/>
                <w:szCs w:val="18"/>
              </w:rPr>
              <w:t>- zemský povrch a jeho tvary</w:t>
            </w:r>
          </w:p>
          <w:p w14:paraId="189DEE59" w14:textId="77777777" w:rsidR="00F26D62" w:rsidRDefault="00F26D62" w:rsidP="001827D3">
            <w:pPr>
              <w:pStyle w:val="Obsahtabulky-kompetence"/>
              <w:rPr>
                <w:color w:val="000000"/>
                <w:szCs w:val="18"/>
              </w:rPr>
            </w:pPr>
            <w:r>
              <w:rPr>
                <w:color w:val="000000"/>
                <w:szCs w:val="18"/>
              </w:rPr>
              <w:t>- vodstvo na pevnině</w:t>
            </w:r>
          </w:p>
          <w:p w14:paraId="7DCD8799" w14:textId="77777777" w:rsidR="00F26D62" w:rsidRDefault="00F26D62" w:rsidP="001827D3">
            <w:pPr>
              <w:pStyle w:val="Obsahtabulky-kompetence"/>
              <w:rPr>
                <w:color w:val="000000"/>
                <w:szCs w:val="18"/>
              </w:rPr>
            </w:pPr>
            <w:r>
              <w:rPr>
                <w:color w:val="000000"/>
                <w:szCs w:val="18"/>
              </w:rPr>
              <w:t>- působení lidí na krajinu a životní prostředí</w:t>
            </w:r>
          </w:p>
          <w:p w14:paraId="50D7EC6C" w14:textId="77777777" w:rsidR="00F26D62" w:rsidRDefault="00F26D62" w:rsidP="001827D3">
            <w:pPr>
              <w:pStyle w:val="Obsahtabulky-kompetence"/>
              <w:rPr>
                <w:color w:val="000000"/>
                <w:szCs w:val="18"/>
              </w:rPr>
            </w:pPr>
            <w:r>
              <w:rPr>
                <w:color w:val="000000"/>
                <w:szCs w:val="18"/>
              </w:rPr>
              <w:t>- orientační body</w:t>
            </w:r>
          </w:p>
          <w:p w14:paraId="0695BE2F" w14:textId="77777777" w:rsidR="00F26D62" w:rsidRDefault="00F26D62" w:rsidP="001827D3">
            <w:pPr>
              <w:pStyle w:val="Obsahtabulky-kompetence"/>
              <w:rPr>
                <w:color w:val="000000"/>
                <w:szCs w:val="18"/>
              </w:rPr>
            </w:pPr>
            <w:r>
              <w:rPr>
                <w:color w:val="000000"/>
                <w:szCs w:val="18"/>
              </w:rPr>
              <w:t>- světové strany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ADC779" w14:textId="77777777" w:rsidR="00F26D62" w:rsidRDefault="00F26D62" w:rsidP="001827D3">
            <w:pPr>
              <w:pStyle w:val="Obsahtabulky-kompetence"/>
              <w:snapToGrid w:val="0"/>
              <w:rPr>
                <w:color w:val="000000"/>
                <w:szCs w:val="18"/>
              </w:rPr>
            </w:pPr>
          </w:p>
        </w:tc>
      </w:tr>
      <w:tr w:rsidR="00F26D62" w14:paraId="6E0B0EB9"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1C4D1A52" w14:textId="77777777" w:rsidR="00F26D62" w:rsidRDefault="00F26D62" w:rsidP="001827D3">
            <w:pPr>
              <w:pStyle w:val="Obsahtabulky-kompetence"/>
              <w:snapToGrid w:val="0"/>
              <w:rPr>
                <w:color w:val="000000"/>
                <w:szCs w:val="18"/>
              </w:rPr>
            </w:pPr>
            <w:r>
              <w:rPr>
                <w:color w:val="000000"/>
                <w:szCs w:val="18"/>
              </w:rPr>
              <w:t>LIDÉ KOLEM NÁS</w:t>
            </w:r>
          </w:p>
          <w:p w14:paraId="54F77243" w14:textId="77777777" w:rsidR="00F26D62" w:rsidRDefault="00F26D62" w:rsidP="001827D3">
            <w:pPr>
              <w:pStyle w:val="Obsahtabulky-kompetence"/>
              <w:rPr>
                <w:b/>
                <w:bCs/>
                <w:color w:val="000000"/>
                <w:szCs w:val="18"/>
              </w:rPr>
            </w:pPr>
            <w:r>
              <w:rPr>
                <w:b/>
                <w:bCs/>
                <w:color w:val="000000"/>
                <w:szCs w:val="18"/>
              </w:rPr>
              <w:t>Odvodí význam a potřebu různých povolání a pracovních činností.</w:t>
            </w:r>
          </w:p>
          <w:p w14:paraId="33E75034" w14:textId="77777777" w:rsidR="00F26D62" w:rsidRDefault="00F26D62" w:rsidP="001827D3">
            <w:pPr>
              <w:pStyle w:val="Obsahtabulky-kompetence"/>
              <w:rPr>
                <w:color w:val="000000"/>
                <w:szCs w:val="18"/>
              </w:rPr>
            </w:pPr>
            <w:r>
              <w:rPr>
                <w:color w:val="000000"/>
                <w:szCs w:val="18"/>
              </w:rPr>
              <w:t>- rozdělí profese podle fyzické a duševní náročnosti</w:t>
            </w:r>
          </w:p>
          <w:p w14:paraId="4BFCA8E4" w14:textId="77777777" w:rsidR="00F26D62" w:rsidRDefault="00F26D62" w:rsidP="001827D3">
            <w:pPr>
              <w:pStyle w:val="Obsahtabulky-kompetence"/>
              <w:rPr>
                <w:color w:val="000000"/>
                <w:szCs w:val="18"/>
              </w:rPr>
            </w:pPr>
            <w:r>
              <w:rPr>
                <w:color w:val="000000"/>
                <w:szCs w:val="18"/>
              </w:rPr>
              <w:t>- zná význam jednotlivých profesí</w:t>
            </w:r>
          </w:p>
        </w:tc>
        <w:tc>
          <w:tcPr>
            <w:tcW w:w="3555" w:type="dxa"/>
            <w:tcBorders>
              <w:left w:val="single" w:sz="2" w:space="0" w:color="000000"/>
              <w:bottom w:val="single" w:sz="2" w:space="0" w:color="000000"/>
            </w:tcBorders>
            <w:tcMar>
              <w:top w:w="55" w:type="dxa"/>
              <w:left w:w="55" w:type="dxa"/>
              <w:bottom w:w="55" w:type="dxa"/>
              <w:right w:w="55" w:type="dxa"/>
            </w:tcMar>
          </w:tcPr>
          <w:p w14:paraId="36E8100A" w14:textId="77777777" w:rsidR="00F26D62" w:rsidRDefault="00F26D62" w:rsidP="001827D3">
            <w:pPr>
              <w:pStyle w:val="Obsahtabulky-kompetence"/>
              <w:snapToGrid w:val="0"/>
              <w:rPr>
                <w:color w:val="000000"/>
              </w:rPr>
            </w:pPr>
            <w:r>
              <w:rPr>
                <w:rFonts w:cs="Arial"/>
                <w:color w:val="000000"/>
                <w:szCs w:val="18"/>
                <w:lang w:eastAsia="cs-CZ"/>
              </w:rPr>
              <w:t>-</w:t>
            </w:r>
            <w:r>
              <w:rPr>
                <w:color w:val="000000"/>
                <w:szCs w:val="18"/>
              </w:rPr>
              <w:t xml:space="preserve"> práce fyzická a duševní</w:t>
            </w:r>
          </w:p>
          <w:p w14:paraId="7FBC27F8" w14:textId="77777777" w:rsidR="00F26D62" w:rsidRDefault="00F26D62" w:rsidP="001827D3">
            <w:pPr>
              <w:pStyle w:val="Obsahtabulky-kompetence"/>
              <w:rPr>
                <w:color w:val="000000"/>
                <w:szCs w:val="18"/>
              </w:rPr>
            </w:pPr>
            <w:r>
              <w:rPr>
                <w:color w:val="000000"/>
                <w:szCs w:val="18"/>
              </w:rPr>
              <w:t>- zaměstnání</w:t>
            </w:r>
          </w:p>
          <w:p w14:paraId="70565B36" w14:textId="72B30DEA" w:rsidR="00F26D62" w:rsidRDefault="00F26D62" w:rsidP="001827D3">
            <w:pPr>
              <w:pStyle w:val="Obsahtabulky-kompetence"/>
              <w:rPr>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F62C37" w14:textId="77777777" w:rsidR="00F26D62" w:rsidRDefault="00F26D62" w:rsidP="001827D3">
            <w:pPr>
              <w:pStyle w:val="Obsahtabulky-kompetence"/>
              <w:snapToGrid w:val="0"/>
              <w:rPr>
                <w:color w:val="000000"/>
                <w:szCs w:val="18"/>
              </w:rPr>
            </w:pPr>
          </w:p>
        </w:tc>
      </w:tr>
      <w:tr w:rsidR="00F26D62" w14:paraId="3FC3CF9E"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3940B9C1" w14:textId="77777777" w:rsidR="00F26D62" w:rsidRDefault="00F26D62" w:rsidP="001827D3">
            <w:pPr>
              <w:pStyle w:val="Obsahtabulky-kompetence"/>
              <w:snapToGrid w:val="0"/>
              <w:rPr>
                <w:b/>
                <w:bCs/>
                <w:color w:val="000000"/>
                <w:szCs w:val="18"/>
              </w:rPr>
            </w:pPr>
            <w:r>
              <w:rPr>
                <w:b/>
                <w:bCs/>
                <w:color w:val="000000"/>
                <w:szCs w:val="18"/>
              </w:rPr>
              <w:t>Rozlišuje blízké příbuzenské vztahy v rodině, role rodinných příslušníků a vztahy mezi nimi, projevuje toleranci k přirozeným odlišnostem spolužáků i jiných lidí, jejich přednostem i nedostatkům.</w:t>
            </w:r>
          </w:p>
          <w:p w14:paraId="03230658" w14:textId="77777777" w:rsidR="00F26D62" w:rsidRDefault="00F26D62" w:rsidP="001827D3">
            <w:pPr>
              <w:pStyle w:val="Obsahtabulky-kompetence"/>
              <w:rPr>
                <w:color w:val="000000"/>
                <w:szCs w:val="18"/>
              </w:rPr>
            </w:pPr>
            <w:r>
              <w:rPr>
                <w:color w:val="000000"/>
                <w:szCs w:val="18"/>
              </w:rPr>
              <w:t>-uvědomuje si různé způsoby komunikace s osobou blízkou a cizí</w:t>
            </w:r>
          </w:p>
          <w:p w14:paraId="71B720A7"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rozliší</w:t>
            </w:r>
            <w:proofErr w:type="gramEnd"/>
            <w:r>
              <w:rPr>
                <w:color w:val="000000"/>
                <w:szCs w:val="18"/>
              </w:rPr>
              <w:t xml:space="preserve"> vhodné a nevhodné chování v různých situacích</w:t>
            </w:r>
          </w:p>
          <w:p w14:paraId="196C99D6" w14:textId="77777777" w:rsidR="00F26D62" w:rsidRDefault="00F26D62" w:rsidP="001827D3">
            <w:pPr>
              <w:pStyle w:val="Obsahtabulky-kompetence"/>
              <w:rPr>
                <w:color w:val="000000"/>
                <w:szCs w:val="18"/>
              </w:rPr>
            </w:pP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76567830" w14:textId="1891F05C" w:rsidR="00F26D62" w:rsidRDefault="00F26D62" w:rsidP="001827D3">
            <w:pPr>
              <w:pStyle w:val="Obsahtabulky-kompetence"/>
              <w:snapToGrid w:val="0"/>
              <w:rPr>
                <w:color w:val="000000"/>
              </w:rPr>
            </w:pPr>
            <w:r>
              <w:rPr>
                <w:b/>
                <w:bCs/>
                <w:color w:val="000000"/>
                <w:szCs w:val="18"/>
              </w:rPr>
              <w:t xml:space="preserve">Soužití lidí </w:t>
            </w:r>
            <w:r>
              <w:rPr>
                <w:color w:val="000000"/>
                <w:szCs w:val="18"/>
              </w:rPr>
              <w:t>– mezilidské vztahy a komunikace, principy demokracie, etické zásady, předcházení konfliktům, zvládání vlastní emocionality</w:t>
            </w:r>
            <w:r w:rsidR="005C528B">
              <w:rPr>
                <w:color w:val="000000"/>
                <w:szCs w:val="18"/>
              </w:rPr>
              <w:t xml:space="preserve">; </w:t>
            </w:r>
            <w:r w:rsidR="005C528B" w:rsidRPr="00280CAB">
              <w:t>rizikové situace; rizikové chování, předcházení konfliktům</w:t>
            </w:r>
          </w:p>
          <w:p w14:paraId="6E4DB448" w14:textId="77777777" w:rsidR="00F26D62" w:rsidRDefault="00F26D62" w:rsidP="001827D3">
            <w:pPr>
              <w:pStyle w:val="Obsahtabulky-kompetence"/>
              <w:rPr>
                <w:color w:val="000000"/>
                <w:szCs w:val="18"/>
              </w:rPr>
            </w:pP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60A2F42" w14:textId="77777777" w:rsidR="00F26D62" w:rsidRDefault="00F26D62" w:rsidP="001827D3">
            <w:pPr>
              <w:pStyle w:val="Obsahtabulky-kompetence"/>
              <w:snapToGrid w:val="0"/>
              <w:rPr>
                <w:color w:val="000000"/>
                <w:szCs w:val="18"/>
              </w:rPr>
            </w:pPr>
            <w:proofErr w:type="gramStart"/>
            <w:r>
              <w:rPr>
                <w:color w:val="000000"/>
                <w:szCs w:val="18"/>
              </w:rPr>
              <w:t>OSV  –</w:t>
            </w:r>
            <w:proofErr w:type="gramEnd"/>
            <w:r>
              <w:rPr>
                <w:color w:val="000000"/>
                <w:szCs w:val="18"/>
              </w:rPr>
              <w:t xml:space="preserve"> Seberegulace a sebeorganizace</w:t>
            </w:r>
          </w:p>
        </w:tc>
      </w:tr>
      <w:tr w:rsidR="00F26D62" w14:paraId="1B65B4B0"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5600B5AA" w14:textId="77777777" w:rsidR="00F26D62" w:rsidRDefault="00F26D62" w:rsidP="001827D3">
            <w:pPr>
              <w:pStyle w:val="Obsahtabulky-kompetence"/>
              <w:snapToGrid w:val="0"/>
              <w:rPr>
                <w:color w:val="000000"/>
                <w:szCs w:val="18"/>
              </w:rPr>
            </w:pPr>
            <w:r>
              <w:rPr>
                <w:color w:val="000000"/>
                <w:szCs w:val="18"/>
              </w:rPr>
              <w:t>LIDÉ A ČAS</w:t>
            </w:r>
          </w:p>
          <w:p w14:paraId="74462FB8" w14:textId="77777777" w:rsidR="00F26D62" w:rsidRDefault="00F26D62" w:rsidP="001827D3">
            <w:pPr>
              <w:pStyle w:val="Obsahtabulky-kompetence"/>
              <w:rPr>
                <w:b/>
                <w:bCs/>
                <w:color w:val="000000"/>
                <w:szCs w:val="18"/>
              </w:rPr>
            </w:pPr>
            <w:r>
              <w:rPr>
                <w:b/>
                <w:bCs/>
                <w:color w:val="000000"/>
                <w:szCs w:val="18"/>
              </w:rPr>
              <w:t>Využívá časové údaje při řešení různých situací v denním životě, rozlišuje děj v minulosti, přítomnosti a budoucnosti.</w:t>
            </w:r>
          </w:p>
          <w:p w14:paraId="43A19470" w14:textId="77777777" w:rsidR="00F26D62" w:rsidRDefault="00F26D62" w:rsidP="001827D3">
            <w:pPr>
              <w:pStyle w:val="Obsahtabulky-kompetence"/>
              <w:rPr>
                <w:color w:val="000000"/>
                <w:szCs w:val="18"/>
              </w:rPr>
            </w:pPr>
            <w:r>
              <w:rPr>
                <w:color w:val="000000"/>
                <w:szCs w:val="18"/>
              </w:rPr>
              <w:t xml:space="preserve">- bezpečně </w:t>
            </w:r>
            <w:proofErr w:type="gramStart"/>
            <w:r>
              <w:rPr>
                <w:color w:val="000000"/>
                <w:szCs w:val="18"/>
              </w:rPr>
              <w:t>rozliší</w:t>
            </w:r>
            <w:proofErr w:type="gramEnd"/>
            <w:r>
              <w:rPr>
                <w:color w:val="000000"/>
                <w:szCs w:val="18"/>
              </w:rPr>
              <w:t xml:space="preserve"> minulost, současnost, budoucnost</w:t>
            </w:r>
          </w:p>
          <w:p w14:paraId="28C86A6D" w14:textId="77777777" w:rsidR="00F26D62" w:rsidRDefault="00F26D62" w:rsidP="001827D3">
            <w:pPr>
              <w:pStyle w:val="Obsahtabulky-kompetence"/>
              <w:rPr>
                <w:color w:val="000000"/>
                <w:szCs w:val="18"/>
              </w:rPr>
            </w:pPr>
            <w:r>
              <w:rPr>
                <w:color w:val="000000"/>
                <w:szCs w:val="18"/>
              </w:rPr>
              <w:t>- do časového sledu zařadí své zážitky</w:t>
            </w:r>
          </w:p>
          <w:p w14:paraId="2BA793FE" w14:textId="77777777" w:rsidR="00F26D62" w:rsidRDefault="00F26D62" w:rsidP="001827D3">
            <w:pPr>
              <w:pStyle w:val="Obsahtabulky-kompetence"/>
              <w:rPr>
                <w:color w:val="000000"/>
                <w:szCs w:val="18"/>
              </w:rPr>
            </w:pPr>
            <w:r>
              <w:rPr>
                <w:color w:val="000000"/>
                <w:szCs w:val="18"/>
              </w:rPr>
              <w:t>- používá kalendář, sleduje státní svátky a významné dny</w:t>
            </w:r>
          </w:p>
          <w:p w14:paraId="56E53A2F" w14:textId="77777777" w:rsidR="00F26D62" w:rsidRDefault="00F26D62" w:rsidP="001827D3">
            <w:pPr>
              <w:pStyle w:val="Obsahtabulky-kompetence"/>
              <w:rPr>
                <w:color w:val="000000"/>
                <w:szCs w:val="18"/>
              </w:rPr>
            </w:pPr>
            <w:r>
              <w:rPr>
                <w:color w:val="000000"/>
                <w:szCs w:val="18"/>
              </w:rPr>
              <w:t>- zvládá poznávání hodin</w:t>
            </w:r>
          </w:p>
        </w:tc>
        <w:tc>
          <w:tcPr>
            <w:tcW w:w="3555" w:type="dxa"/>
            <w:tcBorders>
              <w:left w:val="single" w:sz="2" w:space="0" w:color="000000"/>
              <w:bottom w:val="single" w:sz="2" w:space="0" w:color="000000"/>
            </w:tcBorders>
            <w:tcMar>
              <w:top w:w="55" w:type="dxa"/>
              <w:left w:w="55" w:type="dxa"/>
              <w:bottom w:w="55" w:type="dxa"/>
              <w:right w:w="55" w:type="dxa"/>
            </w:tcMar>
          </w:tcPr>
          <w:p w14:paraId="32F5FEC8" w14:textId="77777777" w:rsidR="00F26D62" w:rsidRDefault="00F26D62" w:rsidP="001827D3">
            <w:pPr>
              <w:pStyle w:val="Obsahtabulky-kompetence"/>
              <w:snapToGrid w:val="0"/>
              <w:rPr>
                <w:b/>
                <w:bCs/>
                <w:color w:val="000000"/>
                <w:szCs w:val="18"/>
              </w:rPr>
            </w:pPr>
            <w:r>
              <w:rPr>
                <w:b/>
                <w:bCs/>
                <w:color w:val="000000"/>
                <w:szCs w:val="18"/>
              </w:rPr>
              <w:t>Orientace v čase a časový řád</w:t>
            </w:r>
          </w:p>
          <w:p w14:paraId="223C131A" w14:textId="77777777" w:rsidR="00F26D62" w:rsidRDefault="00F26D62" w:rsidP="001827D3">
            <w:pPr>
              <w:pStyle w:val="Obsahtabulky-kompetence"/>
              <w:rPr>
                <w:color w:val="000000"/>
                <w:szCs w:val="18"/>
              </w:rPr>
            </w:pPr>
            <w:r>
              <w:rPr>
                <w:color w:val="000000"/>
                <w:szCs w:val="18"/>
              </w:rPr>
              <w:t>- určování času, čas jako fyzikální veličina</w:t>
            </w:r>
          </w:p>
          <w:p w14:paraId="75B59B1E" w14:textId="77777777" w:rsidR="00F26D62" w:rsidRDefault="00F26D62" w:rsidP="001827D3">
            <w:pPr>
              <w:pStyle w:val="Obsahtabulky-kompetence"/>
              <w:rPr>
                <w:color w:val="000000"/>
                <w:szCs w:val="18"/>
              </w:rPr>
            </w:pPr>
            <w:r>
              <w:rPr>
                <w:color w:val="000000"/>
                <w:szCs w:val="18"/>
              </w:rPr>
              <w:t>- kalendáře, letopočet, generace</w:t>
            </w:r>
          </w:p>
          <w:p w14:paraId="530CC376" w14:textId="77777777" w:rsidR="00F26D62" w:rsidRDefault="00F26D62" w:rsidP="001827D3">
            <w:pPr>
              <w:pStyle w:val="Obsahtabulky-kompetence"/>
              <w:spacing w:line="100" w:lineRule="atLeast"/>
              <w:rPr>
                <w:color w:val="000000"/>
                <w:szCs w:val="18"/>
              </w:rPr>
            </w:pPr>
            <w:r>
              <w:rPr>
                <w:color w:val="000000"/>
                <w:szCs w:val="18"/>
              </w:rPr>
              <w:t>- denní režim</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B35F8F" w14:textId="77777777" w:rsidR="00F26D62" w:rsidRDefault="00F26D62" w:rsidP="001827D3">
            <w:pPr>
              <w:pStyle w:val="Obsahtabulky-kompetence"/>
              <w:snapToGrid w:val="0"/>
              <w:rPr>
                <w:color w:val="000000"/>
                <w:szCs w:val="18"/>
              </w:rPr>
            </w:pPr>
          </w:p>
        </w:tc>
      </w:tr>
      <w:tr w:rsidR="00F26D62" w14:paraId="68194EEE"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27D17F35" w14:textId="77777777" w:rsidR="00F26D62" w:rsidRDefault="00F26D62" w:rsidP="001827D3">
            <w:pPr>
              <w:pStyle w:val="Obsahtabulky-kompetence"/>
              <w:snapToGrid w:val="0"/>
              <w:rPr>
                <w:b/>
                <w:bCs/>
                <w:color w:val="000000"/>
                <w:szCs w:val="18"/>
              </w:rPr>
            </w:pPr>
            <w:r>
              <w:rPr>
                <w:b/>
                <w:bCs/>
                <w:color w:val="000000"/>
                <w:szCs w:val="18"/>
              </w:rPr>
              <w:t>Pojmenuje některé rodáky, kulturní či historické památky, významné události regionů, interpretuje některé pověsti nebo báje spjaté s místem v němž žije.</w:t>
            </w:r>
          </w:p>
          <w:p w14:paraId="2B09E1BB" w14:textId="77777777" w:rsidR="00F26D62" w:rsidRDefault="00F26D62" w:rsidP="001827D3">
            <w:pPr>
              <w:pStyle w:val="Obsahtabulky-kompetence"/>
              <w:rPr>
                <w:color w:val="000000"/>
                <w:szCs w:val="18"/>
              </w:rPr>
            </w:pPr>
            <w:r>
              <w:rPr>
                <w:color w:val="000000"/>
                <w:szCs w:val="18"/>
              </w:rPr>
              <w:t xml:space="preserve">- orientuje se ve </w:t>
            </w:r>
            <w:proofErr w:type="gramStart"/>
            <w:r>
              <w:rPr>
                <w:color w:val="000000"/>
                <w:szCs w:val="18"/>
              </w:rPr>
              <w:t>své  obci</w:t>
            </w:r>
            <w:proofErr w:type="gramEnd"/>
          </w:p>
          <w:p w14:paraId="352595BB" w14:textId="77777777" w:rsidR="00F26D62" w:rsidRDefault="00F26D62" w:rsidP="001827D3">
            <w:pPr>
              <w:pStyle w:val="Obsahtabulky-kompetence"/>
              <w:rPr>
                <w:color w:val="000000"/>
                <w:szCs w:val="18"/>
              </w:rPr>
            </w:pPr>
            <w:r>
              <w:rPr>
                <w:color w:val="000000"/>
                <w:szCs w:val="18"/>
              </w:rPr>
              <w:t>-pozná obecní erb a vlajku</w:t>
            </w:r>
          </w:p>
          <w:p w14:paraId="7DEDF5C1" w14:textId="0A38BA38" w:rsidR="00F26D62" w:rsidRDefault="00F26D62" w:rsidP="001827D3">
            <w:pPr>
              <w:pStyle w:val="Obsahtabulky-kompetence"/>
              <w:rPr>
                <w:color w:val="000000"/>
                <w:szCs w:val="18"/>
              </w:rPr>
            </w:pPr>
            <w:r>
              <w:rPr>
                <w:color w:val="000000"/>
                <w:szCs w:val="18"/>
              </w:rPr>
              <w:lastRenderedPageBreak/>
              <w:t xml:space="preserve">- </w:t>
            </w:r>
            <w:r w:rsidR="00E02277">
              <w:rPr>
                <w:color w:val="000000"/>
                <w:szCs w:val="18"/>
              </w:rPr>
              <w:t xml:space="preserve">poznává </w:t>
            </w:r>
            <w:r>
              <w:rPr>
                <w:color w:val="000000"/>
                <w:szCs w:val="18"/>
              </w:rPr>
              <w:t>některá významná místa obce a historické památky v nejbližším okolí a chová se tam ohleduplně a s úctou</w:t>
            </w:r>
          </w:p>
        </w:tc>
        <w:tc>
          <w:tcPr>
            <w:tcW w:w="3555" w:type="dxa"/>
            <w:tcBorders>
              <w:left w:val="single" w:sz="2" w:space="0" w:color="000000"/>
              <w:bottom w:val="single" w:sz="2" w:space="0" w:color="000000"/>
            </w:tcBorders>
            <w:tcMar>
              <w:top w:w="55" w:type="dxa"/>
              <w:left w:w="55" w:type="dxa"/>
              <w:bottom w:w="55" w:type="dxa"/>
              <w:right w:w="55" w:type="dxa"/>
            </w:tcMar>
          </w:tcPr>
          <w:p w14:paraId="2CF9F09D" w14:textId="77777777" w:rsidR="00F26D62" w:rsidRDefault="00F26D62" w:rsidP="001827D3">
            <w:pPr>
              <w:pStyle w:val="Obsahtabulky-kompetence"/>
              <w:snapToGrid w:val="0"/>
              <w:rPr>
                <w:b/>
                <w:bCs/>
                <w:color w:val="000000"/>
                <w:szCs w:val="18"/>
              </w:rPr>
            </w:pPr>
            <w:r>
              <w:rPr>
                <w:b/>
                <w:bCs/>
                <w:color w:val="000000"/>
                <w:szCs w:val="18"/>
              </w:rPr>
              <w:lastRenderedPageBreak/>
              <w:t>Báje, mýty, pověsti</w:t>
            </w:r>
          </w:p>
          <w:p w14:paraId="0B90887C" w14:textId="77777777" w:rsidR="00F26D62" w:rsidRDefault="00F26D62" w:rsidP="001827D3">
            <w:pPr>
              <w:pStyle w:val="Obsahtabulky-kompetence"/>
              <w:rPr>
                <w:color w:val="000000"/>
                <w:szCs w:val="18"/>
              </w:rPr>
            </w:pPr>
            <w:r>
              <w:rPr>
                <w:color w:val="000000"/>
                <w:szCs w:val="18"/>
              </w:rPr>
              <w:t>- minulost kraje a předků</w:t>
            </w:r>
          </w:p>
          <w:p w14:paraId="42D0C188" w14:textId="77777777" w:rsidR="00F26D62" w:rsidRDefault="00F26D62" w:rsidP="001827D3">
            <w:pPr>
              <w:pStyle w:val="Obsahtabulky-kompetence"/>
              <w:rPr>
                <w:color w:val="000000"/>
                <w:szCs w:val="18"/>
              </w:rPr>
            </w:pPr>
            <w:r>
              <w:rPr>
                <w:color w:val="000000"/>
                <w:szCs w:val="18"/>
              </w:rPr>
              <w:t>- domov</w:t>
            </w:r>
          </w:p>
          <w:p w14:paraId="5D9D58FE" w14:textId="77777777" w:rsidR="00F26D62" w:rsidRDefault="00F26D62" w:rsidP="001827D3">
            <w:pPr>
              <w:pStyle w:val="Obsahtabulky-kompetence"/>
              <w:rPr>
                <w:color w:val="000000"/>
                <w:szCs w:val="18"/>
              </w:rPr>
            </w:pPr>
            <w:r>
              <w:rPr>
                <w:color w:val="000000"/>
                <w:szCs w:val="18"/>
              </w:rPr>
              <w:t>- vlast</w:t>
            </w:r>
          </w:p>
          <w:p w14:paraId="786BF943" w14:textId="77777777" w:rsidR="00F26D62" w:rsidRDefault="00F26D62" w:rsidP="001827D3">
            <w:pPr>
              <w:pStyle w:val="Obsahtabulky-kompetence"/>
              <w:rPr>
                <w:color w:val="000000"/>
                <w:szCs w:val="18"/>
              </w:rPr>
            </w:pPr>
            <w:r>
              <w:rPr>
                <w:color w:val="000000"/>
                <w:szCs w:val="18"/>
              </w:rPr>
              <w:t>- rodný kraj</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467C3E" w14:textId="77777777" w:rsidR="00F26D62" w:rsidRDefault="00F26D62" w:rsidP="001827D3">
            <w:pPr>
              <w:pStyle w:val="Obsahtabulky-kompetence"/>
              <w:snapToGrid w:val="0"/>
              <w:rPr>
                <w:color w:val="000000"/>
                <w:szCs w:val="18"/>
              </w:rPr>
            </w:pPr>
          </w:p>
        </w:tc>
      </w:tr>
      <w:tr w:rsidR="00F26D62" w14:paraId="0E13E46E"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2DF5FCB2" w14:textId="77777777" w:rsidR="00F26D62" w:rsidRDefault="00F26D62" w:rsidP="001827D3">
            <w:pPr>
              <w:pStyle w:val="Obsahtabulky-kompetence"/>
              <w:snapToGrid w:val="0"/>
              <w:rPr>
                <w:b/>
                <w:bCs/>
                <w:color w:val="000000"/>
                <w:szCs w:val="18"/>
              </w:rPr>
            </w:pPr>
            <w:r>
              <w:rPr>
                <w:b/>
                <w:bCs/>
                <w:color w:val="000000"/>
                <w:szCs w:val="18"/>
              </w:rPr>
              <w:t>Uplatňuje elementární poznatky o sobě, o rodině a činnostech člověka, o lidské společnosti, soužití, zvycích a o práci lidí, na příkladech porovná minulost a současnost.</w:t>
            </w:r>
          </w:p>
          <w:p w14:paraId="50EBF249"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učí</w:t>
            </w:r>
            <w:proofErr w:type="gramEnd"/>
            <w:r>
              <w:rPr>
                <w:color w:val="000000"/>
                <w:szCs w:val="18"/>
              </w:rPr>
              <w:t xml:space="preserve"> se vnímat památky jako součást cenného dědictví, o které je třeba soustavně pečovat</w:t>
            </w:r>
          </w:p>
        </w:tc>
        <w:tc>
          <w:tcPr>
            <w:tcW w:w="3555" w:type="dxa"/>
            <w:tcBorders>
              <w:left w:val="single" w:sz="2" w:space="0" w:color="000000"/>
              <w:bottom w:val="single" w:sz="2" w:space="0" w:color="000000"/>
            </w:tcBorders>
            <w:tcMar>
              <w:top w:w="55" w:type="dxa"/>
              <w:left w:w="55" w:type="dxa"/>
              <w:bottom w:w="55" w:type="dxa"/>
              <w:right w:w="55" w:type="dxa"/>
            </w:tcMar>
          </w:tcPr>
          <w:p w14:paraId="06BAA826" w14:textId="77777777" w:rsidR="00F26D62" w:rsidRDefault="00F26D62" w:rsidP="001827D3">
            <w:pPr>
              <w:pStyle w:val="Obsahtabulky-kompetence"/>
              <w:snapToGrid w:val="0"/>
              <w:rPr>
                <w:b/>
                <w:bCs/>
                <w:color w:val="000000"/>
                <w:szCs w:val="18"/>
              </w:rPr>
            </w:pPr>
            <w:r>
              <w:rPr>
                <w:b/>
                <w:bCs/>
                <w:color w:val="000000"/>
                <w:szCs w:val="18"/>
              </w:rPr>
              <w:t>Regionální památky</w:t>
            </w:r>
          </w:p>
          <w:p w14:paraId="41D1742D" w14:textId="77777777" w:rsidR="00F26D62" w:rsidRDefault="00F26D62" w:rsidP="001827D3">
            <w:pPr>
              <w:pStyle w:val="Obsahtabulky-kompetence"/>
              <w:rPr>
                <w:color w:val="000000"/>
                <w:szCs w:val="18"/>
              </w:rPr>
            </w:pPr>
            <w:r>
              <w:rPr>
                <w:color w:val="000000"/>
                <w:szCs w:val="18"/>
              </w:rPr>
              <w:t>- péče o památky</w:t>
            </w:r>
          </w:p>
          <w:p w14:paraId="1B62A8EF" w14:textId="77777777" w:rsidR="00F26D62" w:rsidRDefault="00F26D62" w:rsidP="001827D3">
            <w:pPr>
              <w:pStyle w:val="Obsahtabulky-kompetence"/>
              <w:rPr>
                <w:b/>
                <w:bCs/>
                <w:color w:val="000000"/>
                <w:szCs w:val="18"/>
              </w:rPr>
            </w:pPr>
            <w:r>
              <w:rPr>
                <w:b/>
                <w:bCs/>
                <w:color w:val="000000"/>
                <w:szCs w:val="18"/>
              </w:rPr>
              <w:t>Současnost a minulost v našem životě</w:t>
            </w:r>
          </w:p>
          <w:p w14:paraId="32F79059" w14:textId="77777777" w:rsidR="00F26D62" w:rsidRDefault="00F26D62" w:rsidP="001827D3">
            <w:pPr>
              <w:pStyle w:val="Obsahtabulky-kompetence"/>
              <w:rPr>
                <w:color w:val="000000"/>
                <w:szCs w:val="18"/>
              </w:rPr>
            </w:pPr>
            <w:r>
              <w:rPr>
                <w:color w:val="000000"/>
                <w:szCs w:val="18"/>
              </w:rPr>
              <w:t>- proměny způsobu života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6970A9" w14:textId="77777777" w:rsidR="00F26D62" w:rsidRDefault="00F26D62" w:rsidP="001827D3">
            <w:pPr>
              <w:pStyle w:val="Obsahtabulky-kompetence"/>
              <w:snapToGrid w:val="0"/>
              <w:rPr>
                <w:color w:val="000000"/>
                <w:szCs w:val="18"/>
              </w:rPr>
            </w:pPr>
          </w:p>
        </w:tc>
      </w:tr>
      <w:tr w:rsidR="00F26D62" w14:paraId="131DA7C8"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2C2F0C0E" w14:textId="77777777" w:rsidR="00F26D62" w:rsidRDefault="00F26D62" w:rsidP="001827D3">
            <w:pPr>
              <w:pStyle w:val="Obsahtabulky-kompetence"/>
              <w:snapToGrid w:val="0"/>
              <w:rPr>
                <w:color w:val="000000"/>
                <w:szCs w:val="18"/>
              </w:rPr>
            </w:pPr>
            <w:r>
              <w:rPr>
                <w:color w:val="000000"/>
                <w:szCs w:val="18"/>
              </w:rPr>
              <w:t>ROZMANITOST PŘÍRODY</w:t>
            </w:r>
          </w:p>
          <w:p w14:paraId="23EE427D" w14:textId="77777777" w:rsidR="00F26D62" w:rsidRDefault="00F26D62" w:rsidP="001827D3">
            <w:pPr>
              <w:pStyle w:val="Obsahtabulky-kompetence"/>
              <w:rPr>
                <w:b/>
                <w:bCs/>
                <w:color w:val="000000"/>
                <w:szCs w:val="18"/>
              </w:rPr>
            </w:pPr>
            <w:r>
              <w:rPr>
                <w:b/>
                <w:bCs/>
                <w:color w:val="000000"/>
                <w:szCs w:val="18"/>
              </w:rPr>
              <w:t>Pozoruje, popíše a porovná viditelné proměny v přírodě</w:t>
            </w:r>
          </w:p>
          <w:p w14:paraId="0679813E" w14:textId="77777777" w:rsidR="00F26D62" w:rsidRDefault="00F26D62" w:rsidP="001827D3">
            <w:pPr>
              <w:pStyle w:val="Obsahtabulky-kompetence"/>
              <w:rPr>
                <w:color w:val="000000"/>
              </w:rPr>
            </w:pPr>
            <w:r>
              <w:rPr>
                <w:b/>
                <w:bCs/>
                <w:color w:val="000000"/>
                <w:szCs w:val="18"/>
              </w:rPr>
              <w:t xml:space="preserve">- </w:t>
            </w:r>
            <w:r>
              <w:rPr>
                <w:color w:val="000000"/>
                <w:szCs w:val="18"/>
              </w:rPr>
              <w:t>vysvětlí význam vody, vzduchu, půdy, ohně pro člověka</w:t>
            </w:r>
          </w:p>
          <w:p w14:paraId="7E5FD41A"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rozliší</w:t>
            </w:r>
            <w:proofErr w:type="gramEnd"/>
            <w:r>
              <w:rPr>
                <w:color w:val="000000"/>
                <w:szCs w:val="18"/>
              </w:rPr>
              <w:t xml:space="preserve"> různá skupenství vody,</w:t>
            </w:r>
          </w:p>
          <w:p w14:paraId="3D58EC92" w14:textId="77777777" w:rsidR="00F26D62" w:rsidRDefault="00F26D62" w:rsidP="001827D3">
            <w:pPr>
              <w:pStyle w:val="Obsahtabulky-kompetence"/>
              <w:rPr>
                <w:color w:val="000000"/>
                <w:szCs w:val="18"/>
              </w:rPr>
            </w:pPr>
            <w:r>
              <w:rPr>
                <w:color w:val="000000"/>
                <w:szCs w:val="18"/>
              </w:rPr>
              <w:t>- nakreslí koloběh vody v přírodě</w:t>
            </w:r>
          </w:p>
          <w:p w14:paraId="17787216" w14:textId="77777777" w:rsidR="00F26D62" w:rsidRDefault="00F26D62" w:rsidP="001827D3">
            <w:pPr>
              <w:pStyle w:val="Obsahtabulky-kompetence"/>
              <w:rPr>
                <w:color w:val="000000"/>
                <w:szCs w:val="18"/>
              </w:rPr>
            </w:pPr>
            <w:r>
              <w:rPr>
                <w:color w:val="000000"/>
                <w:szCs w:val="18"/>
              </w:rPr>
              <w:t>- pozoruje vlastnosti vzduchu</w:t>
            </w:r>
          </w:p>
          <w:p w14:paraId="02BD6FB1" w14:textId="77777777" w:rsidR="00F26D62" w:rsidRDefault="00F26D62" w:rsidP="001827D3">
            <w:pPr>
              <w:pStyle w:val="Obsahtabulky-kompetence"/>
              <w:rPr>
                <w:color w:val="000000"/>
                <w:szCs w:val="18"/>
              </w:rPr>
            </w:pPr>
            <w:r>
              <w:rPr>
                <w:color w:val="000000"/>
                <w:szCs w:val="18"/>
              </w:rPr>
              <w:t xml:space="preserve">- seznámí se s </w:t>
            </w:r>
            <w:proofErr w:type="gramStart"/>
            <w:r>
              <w:rPr>
                <w:color w:val="000000"/>
                <w:szCs w:val="18"/>
              </w:rPr>
              <w:t>významem  Slunce</w:t>
            </w:r>
            <w:proofErr w:type="gramEnd"/>
            <w:r>
              <w:rPr>
                <w:color w:val="000000"/>
                <w:szCs w:val="18"/>
              </w:rPr>
              <w:t xml:space="preserve"> a se sluneční soustavou</w:t>
            </w:r>
          </w:p>
        </w:tc>
        <w:tc>
          <w:tcPr>
            <w:tcW w:w="3555" w:type="dxa"/>
            <w:tcBorders>
              <w:left w:val="single" w:sz="2" w:space="0" w:color="000000"/>
              <w:bottom w:val="single" w:sz="2" w:space="0" w:color="000000"/>
            </w:tcBorders>
            <w:tcMar>
              <w:top w:w="55" w:type="dxa"/>
              <w:left w:w="55" w:type="dxa"/>
              <w:bottom w:w="55" w:type="dxa"/>
              <w:right w:w="55" w:type="dxa"/>
            </w:tcMar>
          </w:tcPr>
          <w:p w14:paraId="38728788" w14:textId="77777777" w:rsidR="00F26D62" w:rsidRDefault="00F26D62" w:rsidP="001827D3">
            <w:pPr>
              <w:pStyle w:val="Obsahtabulky-kompetence"/>
              <w:snapToGrid w:val="0"/>
              <w:rPr>
                <w:b/>
                <w:bCs/>
                <w:color w:val="000000"/>
                <w:szCs w:val="18"/>
              </w:rPr>
            </w:pPr>
            <w:r>
              <w:rPr>
                <w:b/>
                <w:bCs/>
                <w:color w:val="000000"/>
                <w:szCs w:val="18"/>
              </w:rPr>
              <w:t>Životní podmínky</w:t>
            </w:r>
          </w:p>
          <w:p w14:paraId="1CC64906" w14:textId="77777777" w:rsidR="00F26D62" w:rsidRDefault="00F26D62" w:rsidP="001827D3">
            <w:pPr>
              <w:pStyle w:val="Obsahtabulky-kompetence"/>
              <w:rPr>
                <w:color w:val="000000"/>
                <w:szCs w:val="18"/>
              </w:rPr>
            </w:pPr>
            <w:r>
              <w:rPr>
                <w:color w:val="000000"/>
                <w:szCs w:val="18"/>
              </w:rPr>
              <w:t>- rozmanitost podmínek života na Zemi</w:t>
            </w:r>
          </w:p>
          <w:p w14:paraId="7DEC22C6" w14:textId="77777777" w:rsidR="00F26D62" w:rsidRDefault="00F26D62" w:rsidP="001827D3">
            <w:pPr>
              <w:pStyle w:val="Obsahtabulky-kompetence"/>
              <w:rPr>
                <w:b/>
                <w:bCs/>
                <w:color w:val="000000"/>
                <w:szCs w:val="18"/>
              </w:rPr>
            </w:pPr>
            <w:r>
              <w:rPr>
                <w:b/>
                <w:bCs/>
                <w:color w:val="000000"/>
                <w:szCs w:val="18"/>
              </w:rPr>
              <w:t>Voda a vzduch</w:t>
            </w:r>
          </w:p>
          <w:p w14:paraId="66FEFD97" w14:textId="77777777" w:rsidR="00F26D62" w:rsidRDefault="00F26D62" w:rsidP="001827D3">
            <w:pPr>
              <w:pStyle w:val="Obsahtabulky-kompetence"/>
              <w:rPr>
                <w:color w:val="000000"/>
                <w:szCs w:val="18"/>
              </w:rPr>
            </w:pPr>
            <w:r>
              <w:rPr>
                <w:color w:val="000000"/>
                <w:szCs w:val="18"/>
              </w:rPr>
              <w:t>- výskyt</w:t>
            </w:r>
          </w:p>
          <w:p w14:paraId="5F5366D7" w14:textId="77777777" w:rsidR="00F26D62" w:rsidRDefault="00F26D62" w:rsidP="001827D3">
            <w:pPr>
              <w:pStyle w:val="Obsahtabulky-kompetence"/>
              <w:rPr>
                <w:color w:val="000000"/>
                <w:szCs w:val="18"/>
              </w:rPr>
            </w:pPr>
            <w:r>
              <w:rPr>
                <w:color w:val="000000"/>
                <w:szCs w:val="18"/>
              </w:rPr>
              <w:t>- vlastnosti a formy vody</w:t>
            </w:r>
          </w:p>
          <w:p w14:paraId="1D9D2FE8" w14:textId="77777777" w:rsidR="00F26D62" w:rsidRDefault="00F26D62" w:rsidP="001827D3">
            <w:pPr>
              <w:pStyle w:val="Obsahtabulky-kompetence"/>
              <w:rPr>
                <w:color w:val="000000"/>
                <w:szCs w:val="18"/>
              </w:rPr>
            </w:pPr>
            <w:r>
              <w:rPr>
                <w:color w:val="000000"/>
                <w:szCs w:val="18"/>
              </w:rPr>
              <w:t>- oběh vody v přírodě</w:t>
            </w:r>
          </w:p>
          <w:p w14:paraId="32439D0A" w14:textId="77777777" w:rsidR="00F26D62" w:rsidRDefault="00F26D62" w:rsidP="001827D3">
            <w:pPr>
              <w:pStyle w:val="Obsahtabulky-kompetence"/>
              <w:rPr>
                <w:color w:val="000000"/>
                <w:szCs w:val="18"/>
              </w:rPr>
            </w:pPr>
            <w:r>
              <w:rPr>
                <w:color w:val="000000"/>
                <w:szCs w:val="18"/>
              </w:rPr>
              <w:t>- vlastnosti vzduchu</w:t>
            </w:r>
          </w:p>
          <w:p w14:paraId="66EC6697" w14:textId="77777777" w:rsidR="00F26D62" w:rsidRDefault="00F26D62" w:rsidP="001827D3">
            <w:pPr>
              <w:pStyle w:val="Obsahtabulky-kompetence"/>
              <w:rPr>
                <w:color w:val="000000"/>
                <w:szCs w:val="18"/>
              </w:rPr>
            </w:pPr>
            <w:r>
              <w:rPr>
                <w:color w:val="000000"/>
                <w:szCs w:val="18"/>
              </w:rPr>
              <w:t>- význam pro život</w:t>
            </w:r>
          </w:p>
          <w:p w14:paraId="1628A685" w14:textId="77777777" w:rsidR="00F26D62" w:rsidRDefault="00F26D62" w:rsidP="001827D3">
            <w:pPr>
              <w:pStyle w:val="Obsahtabulky-kompetence"/>
              <w:rPr>
                <w:b/>
                <w:bCs/>
                <w:color w:val="000000"/>
                <w:szCs w:val="18"/>
              </w:rPr>
            </w:pPr>
            <w:r>
              <w:rPr>
                <w:b/>
                <w:bCs/>
                <w:color w:val="000000"/>
                <w:szCs w:val="18"/>
              </w:rPr>
              <w:t>Vesmír a Země</w:t>
            </w:r>
          </w:p>
          <w:p w14:paraId="3088F2DE" w14:textId="77777777" w:rsidR="00F26D62" w:rsidRDefault="00F26D62" w:rsidP="001827D3">
            <w:pPr>
              <w:pStyle w:val="Obsahtabulky-kompetence"/>
              <w:rPr>
                <w:color w:val="000000"/>
                <w:szCs w:val="18"/>
              </w:rPr>
            </w:pPr>
            <w:r>
              <w:rPr>
                <w:color w:val="000000"/>
                <w:szCs w:val="18"/>
              </w:rPr>
              <w:t>- sluneční soustava, den a noc</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D9EB1E" w14:textId="77777777" w:rsidR="00F26D62" w:rsidRDefault="00F26D62" w:rsidP="001827D3">
            <w:pPr>
              <w:pStyle w:val="Obsahtabulky-kompetence"/>
              <w:snapToGrid w:val="0"/>
              <w:rPr>
                <w:color w:val="000000"/>
                <w:szCs w:val="18"/>
              </w:rPr>
            </w:pPr>
            <w:proofErr w:type="gramStart"/>
            <w:r>
              <w:rPr>
                <w:color w:val="000000"/>
                <w:szCs w:val="18"/>
              </w:rPr>
              <w:t>EV  –</w:t>
            </w:r>
            <w:proofErr w:type="gramEnd"/>
            <w:r>
              <w:rPr>
                <w:color w:val="000000"/>
                <w:szCs w:val="18"/>
              </w:rPr>
              <w:t xml:space="preserve"> základní podmínky života</w:t>
            </w:r>
          </w:p>
        </w:tc>
      </w:tr>
      <w:tr w:rsidR="00F26D62" w14:paraId="1F27DD59"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73BA5AE0" w14:textId="77777777" w:rsidR="00F26D62" w:rsidRDefault="00F26D62" w:rsidP="001827D3">
            <w:pPr>
              <w:pStyle w:val="Obsahtabulky-kompetence"/>
              <w:snapToGrid w:val="0"/>
              <w:rPr>
                <w:b/>
                <w:bCs/>
                <w:color w:val="000000"/>
                <w:szCs w:val="18"/>
              </w:rPr>
            </w:pPr>
            <w:r>
              <w:rPr>
                <w:b/>
                <w:bCs/>
                <w:color w:val="000000"/>
                <w:szCs w:val="18"/>
              </w:rPr>
              <w:t>Roztřídí některé přírodniny podle nápadných určujících znaků, uvede příklady výskytů organismů ve známé lokalitě.</w:t>
            </w:r>
          </w:p>
          <w:p w14:paraId="4F3D3E8E" w14:textId="055247D9" w:rsidR="00F26D62" w:rsidRDefault="00F26D62" w:rsidP="001827D3">
            <w:pPr>
              <w:pStyle w:val="Obsahtabulky-kompetence"/>
              <w:rPr>
                <w:color w:val="000000"/>
                <w:szCs w:val="18"/>
              </w:rPr>
            </w:pPr>
            <w:r>
              <w:rPr>
                <w:color w:val="000000"/>
                <w:szCs w:val="18"/>
              </w:rPr>
              <w:t xml:space="preserve">- třídí </w:t>
            </w:r>
            <w:r w:rsidR="005C528B">
              <w:rPr>
                <w:color w:val="000000"/>
                <w:szCs w:val="18"/>
              </w:rPr>
              <w:t>přírodniny – živá</w:t>
            </w:r>
            <w:r>
              <w:rPr>
                <w:color w:val="000000"/>
                <w:szCs w:val="18"/>
              </w:rPr>
              <w:t xml:space="preserve"> a neživá příroda, výtvory lidí</w:t>
            </w:r>
          </w:p>
          <w:p w14:paraId="7B95BF19" w14:textId="77777777" w:rsidR="00F26D62" w:rsidRDefault="00F26D62" w:rsidP="001827D3">
            <w:pPr>
              <w:pStyle w:val="Obsahtabulky-kompetence"/>
              <w:rPr>
                <w:color w:val="000000"/>
                <w:szCs w:val="18"/>
              </w:rPr>
            </w:pPr>
            <w:r>
              <w:rPr>
                <w:color w:val="000000"/>
                <w:szCs w:val="18"/>
              </w:rPr>
              <w:t>- provádí elementární třídění rostlin, vysvětlí rozdíly mezi dřevinami, bylinami, houbami</w:t>
            </w:r>
          </w:p>
          <w:p w14:paraId="3AD12967" w14:textId="77777777" w:rsidR="00F26D62" w:rsidRDefault="00F26D62" w:rsidP="001827D3">
            <w:pPr>
              <w:pStyle w:val="Obsahtabulky-kompetence"/>
              <w:rPr>
                <w:color w:val="000000"/>
                <w:szCs w:val="18"/>
              </w:rPr>
            </w:pPr>
            <w:r>
              <w:rPr>
                <w:color w:val="000000"/>
                <w:szCs w:val="18"/>
              </w:rPr>
              <w:t>- uvede nejznámější rostliny vyskytující se v jejich okolí, poznává je podle jejich částí</w:t>
            </w:r>
          </w:p>
          <w:p w14:paraId="052E300F"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označí</w:t>
            </w:r>
            <w:proofErr w:type="gramEnd"/>
            <w:r>
              <w:rPr>
                <w:color w:val="000000"/>
                <w:szCs w:val="18"/>
              </w:rPr>
              <w:t xml:space="preserve"> některé okrasné, užitkové, jedovaté a chráněné rostliny</w:t>
            </w:r>
          </w:p>
          <w:p w14:paraId="57F6688B" w14:textId="1D419F45" w:rsidR="00F26D62" w:rsidRDefault="00F26D62" w:rsidP="001827D3">
            <w:pPr>
              <w:pStyle w:val="Obsahtabulky-kompetence"/>
              <w:rPr>
                <w:color w:val="000000"/>
                <w:szCs w:val="18"/>
              </w:rPr>
            </w:pPr>
            <w:r>
              <w:rPr>
                <w:color w:val="000000"/>
                <w:szCs w:val="18"/>
              </w:rPr>
              <w:t xml:space="preserve">- charakterizuje přírodní </w:t>
            </w:r>
            <w:r w:rsidR="005C528B">
              <w:rPr>
                <w:color w:val="000000"/>
                <w:szCs w:val="18"/>
              </w:rPr>
              <w:t>společenství – les</w:t>
            </w:r>
            <w:r>
              <w:rPr>
                <w:color w:val="000000"/>
                <w:szCs w:val="18"/>
              </w:rPr>
              <w:t>, vody, pole, louka</w:t>
            </w:r>
          </w:p>
          <w:p w14:paraId="23158612" w14:textId="77777777" w:rsidR="00F26D62" w:rsidRDefault="00F26D62" w:rsidP="001827D3">
            <w:pPr>
              <w:pStyle w:val="Obsahtabulky-kompetence"/>
              <w:rPr>
                <w:color w:val="000000"/>
                <w:szCs w:val="18"/>
              </w:rPr>
            </w:pPr>
            <w:r>
              <w:rPr>
                <w:color w:val="000000"/>
                <w:szCs w:val="18"/>
              </w:rPr>
              <w:t>- vysvětlí význam chráněných území,</w:t>
            </w:r>
          </w:p>
          <w:p w14:paraId="0BC537C2" w14:textId="77777777" w:rsidR="00F26D62" w:rsidRDefault="00F26D62" w:rsidP="001827D3">
            <w:pPr>
              <w:pStyle w:val="Obsahtabulky-kompetence"/>
              <w:rPr>
                <w:color w:val="000000"/>
                <w:szCs w:val="18"/>
              </w:rPr>
            </w:pPr>
            <w:r>
              <w:rPr>
                <w:color w:val="000000"/>
                <w:szCs w:val="18"/>
              </w:rPr>
              <w:t>- provádí elementární třídění živočichů</w:t>
            </w:r>
          </w:p>
          <w:p w14:paraId="27F8D170" w14:textId="77777777" w:rsidR="00F26D62" w:rsidRDefault="00F26D62" w:rsidP="001827D3">
            <w:pPr>
              <w:pStyle w:val="Obsahtabulky-kompetence"/>
              <w:rPr>
                <w:color w:val="000000"/>
                <w:szCs w:val="18"/>
              </w:rPr>
            </w:pPr>
            <w:r>
              <w:rPr>
                <w:color w:val="000000"/>
                <w:szCs w:val="18"/>
              </w:rPr>
              <w:t>- popíše vhodné způsoby péče o domácí zvířata a vysvětlí význam péče ZOO</w:t>
            </w:r>
          </w:p>
          <w:p w14:paraId="0F8785DD" w14:textId="77777777" w:rsidR="00F26D62" w:rsidRDefault="00F26D62" w:rsidP="001827D3">
            <w:pPr>
              <w:pStyle w:val="Obsahtabulky-kompetence"/>
              <w:rPr>
                <w:color w:val="000000"/>
                <w:szCs w:val="18"/>
              </w:rPr>
            </w:pPr>
            <w:r>
              <w:rPr>
                <w:color w:val="000000"/>
                <w:szCs w:val="18"/>
              </w:rPr>
              <w:t>- hledá příčiny znečišťování přírody a upozorňuje na negativní chování jedinců v přírodě</w:t>
            </w:r>
          </w:p>
        </w:tc>
        <w:tc>
          <w:tcPr>
            <w:tcW w:w="3555" w:type="dxa"/>
            <w:tcBorders>
              <w:left w:val="single" w:sz="2" w:space="0" w:color="000000"/>
              <w:bottom w:val="single" w:sz="2" w:space="0" w:color="000000"/>
            </w:tcBorders>
            <w:tcMar>
              <w:top w:w="55" w:type="dxa"/>
              <w:left w:w="55" w:type="dxa"/>
              <w:bottom w:w="55" w:type="dxa"/>
              <w:right w:w="55" w:type="dxa"/>
            </w:tcMar>
          </w:tcPr>
          <w:p w14:paraId="5D273065" w14:textId="77777777" w:rsidR="00F26D62" w:rsidRDefault="00F26D62" w:rsidP="001827D3">
            <w:pPr>
              <w:pStyle w:val="Obsahtabulky-kompetence"/>
              <w:snapToGrid w:val="0"/>
              <w:rPr>
                <w:b/>
                <w:bCs/>
                <w:color w:val="000000"/>
                <w:szCs w:val="18"/>
              </w:rPr>
            </w:pPr>
            <w:r>
              <w:rPr>
                <w:b/>
                <w:bCs/>
                <w:color w:val="000000"/>
                <w:szCs w:val="18"/>
              </w:rPr>
              <w:t>Rostliny, houby, živočichové</w:t>
            </w:r>
          </w:p>
          <w:p w14:paraId="43788CF9" w14:textId="77777777" w:rsidR="00F26D62" w:rsidRDefault="00F26D62" w:rsidP="001827D3">
            <w:pPr>
              <w:pStyle w:val="Obsahtabulky-kompetence"/>
              <w:rPr>
                <w:color w:val="000000"/>
                <w:szCs w:val="18"/>
              </w:rPr>
            </w:pPr>
            <w:r>
              <w:rPr>
                <w:color w:val="000000"/>
                <w:szCs w:val="18"/>
              </w:rPr>
              <w:t>- znaky života</w:t>
            </w:r>
          </w:p>
          <w:p w14:paraId="02C51716" w14:textId="77777777" w:rsidR="00F26D62" w:rsidRDefault="00F26D62" w:rsidP="001827D3">
            <w:pPr>
              <w:pStyle w:val="Obsahtabulky-kompetence"/>
              <w:rPr>
                <w:color w:val="000000"/>
                <w:szCs w:val="18"/>
              </w:rPr>
            </w:pPr>
            <w:r>
              <w:rPr>
                <w:color w:val="000000"/>
                <w:szCs w:val="18"/>
              </w:rPr>
              <w:t>- životní potřeby a projevy</w:t>
            </w:r>
          </w:p>
          <w:p w14:paraId="5E134650" w14:textId="77777777" w:rsidR="00F26D62" w:rsidRDefault="00F26D62" w:rsidP="001827D3">
            <w:pPr>
              <w:pStyle w:val="Obsahtabulky-kompetence"/>
              <w:rPr>
                <w:color w:val="000000"/>
                <w:szCs w:val="18"/>
              </w:rPr>
            </w:pPr>
            <w:r>
              <w:rPr>
                <w:color w:val="000000"/>
                <w:szCs w:val="18"/>
              </w:rPr>
              <w:t>- průběh a způsob života</w:t>
            </w:r>
          </w:p>
          <w:p w14:paraId="247D420F" w14:textId="77777777" w:rsidR="00F26D62" w:rsidRDefault="00F26D62" w:rsidP="001827D3">
            <w:pPr>
              <w:pStyle w:val="Obsahtabulky-kompetence"/>
              <w:rPr>
                <w:color w:val="000000"/>
                <w:szCs w:val="18"/>
              </w:rPr>
            </w:pPr>
            <w:r>
              <w:rPr>
                <w:color w:val="000000"/>
                <w:szCs w:val="18"/>
              </w:rPr>
              <w:t>- výživa</w:t>
            </w:r>
          </w:p>
          <w:p w14:paraId="745BFF81" w14:textId="77777777" w:rsidR="00F26D62" w:rsidRDefault="00F26D62" w:rsidP="001827D3">
            <w:pPr>
              <w:pStyle w:val="Obsahtabulky-kompetence"/>
              <w:rPr>
                <w:color w:val="000000"/>
                <w:szCs w:val="18"/>
              </w:rPr>
            </w:pPr>
            <w:r>
              <w:rPr>
                <w:color w:val="000000"/>
                <w:szCs w:val="18"/>
              </w:rPr>
              <w:t>- stavba těla u některých nejznámějších druhů</w:t>
            </w:r>
          </w:p>
          <w:p w14:paraId="0865F1B3" w14:textId="77777777" w:rsidR="00F26D62" w:rsidRDefault="00F26D62" w:rsidP="001827D3">
            <w:pPr>
              <w:pStyle w:val="Obsahtabulky-kompetence"/>
              <w:rPr>
                <w:color w:val="000000"/>
                <w:szCs w:val="18"/>
              </w:rPr>
            </w:pPr>
            <w:r>
              <w:rPr>
                <w:color w:val="000000"/>
                <w:szCs w:val="18"/>
              </w:rPr>
              <w:t>- význam v přírodě a pro člověka</w:t>
            </w:r>
          </w:p>
          <w:p w14:paraId="49F620FD" w14:textId="77777777" w:rsidR="00F26D62" w:rsidRDefault="00F26D62" w:rsidP="001827D3">
            <w:pPr>
              <w:pStyle w:val="Obsahtabulky-kompetence"/>
              <w:rPr>
                <w:b/>
                <w:bCs/>
                <w:color w:val="000000"/>
                <w:szCs w:val="18"/>
              </w:rPr>
            </w:pPr>
            <w:r>
              <w:rPr>
                <w:b/>
                <w:bCs/>
                <w:color w:val="000000"/>
                <w:szCs w:val="18"/>
              </w:rPr>
              <w:t>Rovnováha v přírodě</w:t>
            </w:r>
          </w:p>
          <w:p w14:paraId="025C7643" w14:textId="77777777" w:rsidR="00F26D62" w:rsidRDefault="00F26D62" w:rsidP="001827D3">
            <w:pPr>
              <w:pStyle w:val="Obsahtabulky-kompetence"/>
              <w:rPr>
                <w:color w:val="000000"/>
                <w:szCs w:val="18"/>
              </w:rPr>
            </w:pPr>
            <w:r>
              <w:rPr>
                <w:color w:val="000000"/>
                <w:szCs w:val="18"/>
              </w:rPr>
              <w:t>- význam</w:t>
            </w:r>
          </w:p>
          <w:p w14:paraId="30318E7B" w14:textId="77777777" w:rsidR="00F26D62" w:rsidRDefault="00F26D62" w:rsidP="001827D3">
            <w:pPr>
              <w:pStyle w:val="Obsahtabulky-kompetence"/>
              <w:rPr>
                <w:color w:val="000000"/>
                <w:szCs w:val="18"/>
              </w:rPr>
            </w:pPr>
            <w:r>
              <w:rPr>
                <w:color w:val="000000"/>
                <w:szCs w:val="18"/>
              </w:rPr>
              <w:t>- vzájemné vztahy</w:t>
            </w:r>
          </w:p>
          <w:p w14:paraId="7833C99E" w14:textId="77777777" w:rsidR="00F26D62" w:rsidRDefault="00F26D62" w:rsidP="001827D3">
            <w:pPr>
              <w:pStyle w:val="Obsahtabulky-kompetence"/>
              <w:rPr>
                <w:color w:val="000000"/>
                <w:szCs w:val="18"/>
              </w:rPr>
            </w:pPr>
            <w:r>
              <w:rPr>
                <w:color w:val="000000"/>
                <w:szCs w:val="18"/>
              </w:rPr>
              <w:t>- základní společenstva</w:t>
            </w:r>
          </w:p>
          <w:p w14:paraId="75CAA76F" w14:textId="77777777" w:rsidR="00F26D62" w:rsidRDefault="00F26D62" w:rsidP="001827D3">
            <w:pPr>
              <w:pStyle w:val="Obsahtabulky-kompetence"/>
              <w:rPr>
                <w:b/>
                <w:bCs/>
                <w:color w:val="000000"/>
                <w:szCs w:val="18"/>
              </w:rPr>
            </w:pPr>
            <w:r>
              <w:rPr>
                <w:b/>
                <w:bCs/>
                <w:color w:val="000000"/>
                <w:szCs w:val="18"/>
              </w:rPr>
              <w:t>Ohleduplné chování k přírodě a ochrana přírody</w:t>
            </w:r>
          </w:p>
          <w:p w14:paraId="7A864309" w14:textId="77777777" w:rsidR="00F26D62" w:rsidRDefault="00F26D62" w:rsidP="001827D3">
            <w:pPr>
              <w:pStyle w:val="Obsahtabulky-kompetence"/>
              <w:rPr>
                <w:color w:val="000000"/>
                <w:szCs w:val="18"/>
              </w:rPr>
            </w:pPr>
            <w:r>
              <w:rPr>
                <w:color w:val="000000"/>
                <w:szCs w:val="18"/>
              </w:rPr>
              <w:t>- odpovědnost lidí</w:t>
            </w:r>
          </w:p>
          <w:p w14:paraId="0BC697E6" w14:textId="77777777" w:rsidR="00F26D62" w:rsidRDefault="00F26D62" w:rsidP="001827D3">
            <w:pPr>
              <w:pStyle w:val="Obsahtabulky-kompetence"/>
              <w:rPr>
                <w:color w:val="000000"/>
                <w:szCs w:val="18"/>
              </w:rPr>
            </w:pPr>
            <w:r>
              <w:rPr>
                <w:color w:val="000000"/>
                <w:szCs w:val="18"/>
              </w:rPr>
              <w:t>- ochrana rostlin a živočichů a tvorba životního prostředí</w:t>
            </w:r>
          </w:p>
          <w:p w14:paraId="5CBE0E1F" w14:textId="77777777" w:rsidR="00F26D62" w:rsidRDefault="00F26D62" w:rsidP="001827D3">
            <w:pPr>
              <w:pStyle w:val="Obsahtabulky-kompetence"/>
              <w:rPr>
                <w:color w:val="000000"/>
                <w:szCs w:val="18"/>
              </w:rPr>
            </w:pPr>
            <w:r>
              <w:rPr>
                <w:color w:val="000000"/>
                <w:szCs w:val="18"/>
              </w:rPr>
              <w:t>- likvidace odpadů</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30A49D" w14:textId="77777777" w:rsidR="00F26D62" w:rsidRDefault="00F26D62" w:rsidP="001827D3">
            <w:pPr>
              <w:pStyle w:val="Obsahtabulky-kompetence"/>
              <w:snapToGrid w:val="0"/>
              <w:rPr>
                <w:color w:val="000000"/>
                <w:szCs w:val="18"/>
              </w:rPr>
            </w:pPr>
          </w:p>
        </w:tc>
      </w:tr>
      <w:tr w:rsidR="00F26D62" w14:paraId="14B1D00F"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57636FA8" w14:textId="77777777" w:rsidR="00F26D62" w:rsidRDefault="00F26D62" w:rsidP="001827D3">
            <w:pPr>
              <w:pStyle w:val="Obsahtabulky-kompetence"/>
              <w:snapToGrid w:val="0"/>
              <w:rPr>
                <w:b/>
                <w:bCs/>
                <w:color w:val="000000"/>
                <w:szCs w:val="18"/>
              </w:rPr>
            </w:pPr>
            <w:r>
              <w:rPr>
                <w:b/>
                <w:bCs/>
                <w:color w:val="000000"/>
                <w:szCs w:val="18"/>
              </w:rPr>
              <w:t xml:space="preserve">Provádí jednoduché pokusy u skupiny známých látek, určuje jejich společné a rozdílné vlastnosti a </w:t>
            </w:r>
            <w:proofErr w:type="gramStart"/>
            <w:r>
              <w:rPr>
                <w:b/>
                <w:bCs/>
                <w:color w:val="000000"/>
                <w:szCs w:val="18"/>
              </w:rPr>
              <w:t>změří</w:t>
            </w:r>
            <w:proofErr w:type="gramEnd"/>
            <w:r>
              <w:rPr>
                <w:b/>
                <w:bCs/>
                <w:color w:val="000000"/>
                <w:szCs w:val="18"/>
              </w:rPr>
              <w:t xml:space="preserve"> základní veličiny pomocí jednoduchých nástrojů a přístrojů.</w:t>
            </w:r>
          </w:p>
          <w:p w14:paraId="1CBF6616" w14:textId="77777777" w:rsidR="00F26D62" w:rsidRDefault="00F26D62" w:rsidP="001827D3">
            <w:pPr>
              <w:pStyle w:val="Obsahtabulky-kompetence"/>
              <w:rPr>
                <w:color w:val="000000"/>
                <w:szCs w:val="18"/>
              </w:rPr>
            </w:pPr>
            <w:r>
              <w:rPr>
                <w:color w:val="000000"/>
                <w:szCs w:val="18"/>
              </w:rPr>
              <w:t>- zkoumá přítomnost kyslíku ve vzduchu (hoření svíčky v uzavřeném prostoru)</w:t>
            </w:r>
          </w:p>
          <w:p w14:paraId="75BC1C9A" w14:textId="77777777" w:rsidR="00F26D62" w:rsidRDefault="00F26D62" w:rsidP="001827D3">
            <w:pPr>
              <w:pStyle w:val="Obsahtabulky-kompetence"/>
              <w:rPr>
                <w:color w:val="000000"/>
              </w:rPr>
            </w:pPr>
            <w:r>
              <w:rPr>
                <w:rFonts w:cs="Arial"/>
                <w:color w:val="000000"/>
                <w:szCs w:val="18"/>
                <w:lang w:eastAsia="cs-CZ"/>
              </w:rPr>
              <w:t xml:space="preserve">- </w:t>
            </w:r>
            <w:r>
              <w:rPr>
                <w:color w:val="000000"/>
                <w:szCs w:val="18"/>
              </w:rPr>
              <w:t>zkoumá vliv světla na život rostlin</w:t>
            </w:r>
          </w:p>
          <w:p w14:paraId="4CA22C24" w14:textId="77777777" w:rsidR="00F26D62" w:rsidRDefault="00F26D62" w:rsidP="001827D3">
            <w:pPr>
              <w:pStyle w:val="Obsahtabulky-kompetence"/>
              <w:rPr>
                <w:color w:val="000000"/>
                <w:szCs w:val="18"/>
              </w:rPr>
            </w:pPr>
            <w:r>
              <w:rPr>
                <w:color w:val="000000"/>
                <w:szCs w:val="18"/>
              </w:rPr>
              <w:t>- provádí pokusy s klíčením obilí, hrachu, fazole, sleduje růst rostlin</w:t>
            </w:r>
          </w:p>
          <w:p w14:paraId="09813AE3" w14:textId="77777777" w:rsidR="00F26D62" w:rsidRDefault="00F26D62" w:rsidP="001827D3">
            <w:pPr>
              <w:pStyle w:val="Obsahtabulky-kompetence"/>
              <w:rPr>
                <w:color w:val="000000"/>
                <w:szCs w:val="18"/>
              </w:rPr>
            </w:pPr>
            <w:r>
              <w:rPr>
                <w:color w:val="000000"/>
                <w:szCs w:val="18"/>
              </w:rPr>
              <w:t>- zkoumá základní vlastnosti předmětů (skupenství, tvar, rozměr, hmotnost, teplota, povrch, barva, vůně, lesk)</w:t>
            </w:r>
          </w:p>
          <w:p w14:paraId="04844603" w14:textId="431B30AF" w:rsidR="00857E97" w:rsidRDefault="00857E97" w:rsidP="001827D3">
            <w:pPr>
              <w:pStyle w:val="Obsahtabulky-kompetence"/>
              <w:rPr>
                <w:color w:val="000000"/>
                <w:szCs w:val="18"/>
              </w:rPr>
            </w:pPr>
            <w:r>
              <w:rPr>
                <w:color w:val="000000"/>
                <w:szCs w:val="18"/>
              </w:rPr>
              <w:t>- naplánuje pokus, s využitím digitálních technologií jej provede a zaznamená</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617E87E7" w14:textId="77777777" w:rsidR="00F26D62" w:rsidRDefault="00F26D62" w:rsidP="001827D3">
            <w:pPr>
              <w:pStyle w:val="Obsahtabulky-kompetence"/>
              <w:snapToGrid w:val="0"/>
              <w:rPr>
                <w:b/>
                <w:bCs/>
                <w:color w:val="000000"/>
                <w:szCs w:val="18"/>
              </w:rPr>
            </w:pPr>
            <w:r>
              <w:rPr>
                <w:b/>
                <w:bCs/>
                <w:color w:val="000000"/>
                <w:szCs w:val="18"/>
              </w:rPr>
              <w:t>Látky a jejich vlastnosti</w:t>
            </w:r>
            <w:r>
              <w:rPr>
                <w:b/>
                <w:bCs/>
                <w:color w:val="000000"/>
                <w:szCs w:val="18"/>
              </w:rPr>
              <w:tab/>
            </w:r>
          </w:p>
          <w:p w14:paraId="4E308634" w14:textId="77777777" w:rsidR="00F26D62" w:rsidRDefault="00F26D62" w:rsidP="001827D3">
            <w:pPr>
              <w:pStyle w:val="Obsahtabulky-kompetence"/>
              <w:rPr>
                <w:color w:val="000000"/>
                <w:szCs w:val="18"/>
              </w:rPr>
            </w:pPr>
            <w:r>
              <w:rPr>
                <w:color w:val="000000"/>
                <w:szCs w:val="18"/>
              </w:rPr>
              <w:t>- třídění látek</w:t>
            </w:r>
          </w:p>
          <w:p w14:paraId="36995833" w14:textId="77777777" w:rsidR="00F26D62" w:rsidRDefault="00F26D62" w:rsidP="001827D3">
            <w:pPr>
              <w:pStyle w:val="Obsahtabulky-kompetence"/>
              <w:rPr>
                <w:color w:val="000000"/>
                <w:szCs w:val="18"/>
              </w:rPr>
            </w:pPr>
            <w:r>
              <w:rPr>
                <w:color w:val="000000"/>
                <w:szCs w:val="18"/>
              </w:rPr>
              <w:t>- změny látek a skupenství</w:t>
            </w:r>
          </w:p>
          <w:p w14:paraId="33D9782A" w14:textId="77777777" w:rsidR="00F26D62" w:rsidRDefault="00F26D62" w:rsidP="001827D3">
            <w:pPr>
              <w:pStyle w:val="Obsahtabulky-kompetence"/>
              <w:rPr>
                <w:color w:val="000000"/>
                <w:szCs w:val="18"/>
              </w:rPr>
            </w:pPr>
            <w:r>
              <w:rPr>
                <w:color w:val="000000"/>
                <w:szCs w:val="18"/>
              </w:rPr>
              <w:t>- vlastnosti, porovnávání látek a měření veličin s praktickým užíváním základních jednotek</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8E3C2B8" w14:textId="77777777" w:rsidR="00F26D62" w:rsidRDefault="00F26D62" w:rsidP="001827D3">
            <w:pPr>
              <w:pStyle w:val="Obsahtabulky-kompetence"/>
              <w:snapToGrid w:val="0"/>
              <w:rPr>
                <w:color w:val="000000"/>
                <w:szCs w:val="18"/>
              </w:rPr>
            </w:pPr>
          </w:p>
        </w:tc>
      </w:tr>
      <w:tr w:rsidR="00F26D62" w14:paraId="5F433E09"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0487804E" w14:textId="77777777" w:rsidR="00F26D62" w:rsidRDefault="00F26D62" w:rsidP="001827D3">
            <w:pPr>
              <w:pStyle w:val="Obsahtabulky-kompetence"/>
              <w:snapToGrid w:val="0"/>
              <w:rPr>
                <w:color w:val="000000"/>
                <w:szCs w:val="18"/>
              </w:rPr>
            </w:pPr>
            <w:r>
              <w:rPr>
                <w:color w:val="000000"/>
                <w:szCs w:val="18"/>
              </w:rPr>
              <w:t>ČLOVĚK A JEHO ZDRAVÍ</w:t>
            </w:r>
          </w:p>
          <w:p w14:paraId="5D51F44B" w14:textId="77777777" w:rsidR="00F26D62" w:rsidRDefault="00F26D62" w:rsidP="001827D3">
            <w:pPr>
              <w:pStyle w:val="Obsahtabulky-kompetence"/>
              <w:rPr>
                <w:b/>
                <w:bCs/>
                <w:color w:val="000000"/>
                <w:szCs w:val="18"/>
              </w:rPr>
            </w:pPr>
            <w:r>
              <w:rPr>
                <w:b/>
                <w:bCs/>
                <w:color w:val="000000"/>
                <w:szCs w:val="18"/>
              </w:rPr>
              <w:t xml:space="preserve">Uplatňuje základní hygienické, režimové a jiné zdravotně preventivní návyky s využitím elementárních znalostí o lidském těle; projevuje vhodným chováním a </w:t>
            </w:r>
            <w:r>
              <w:rPr>
                <w:b/>
                <w:bCs/>
                <w:color w:val="000000"/>
                <w:szCs w:val="18"/>
              </w:rPr>
              <w:lastRenderedPageBreak/>
              <w:t>činnostmi vztah ke zdraví.</w:t>
            </w:r>
          </w:p>
          <w:p w14:paraId="2C15D7C9" w14:textId="77777777" w:rsidR="00F26D62" w:rsidRDefault="00F26D62" w:rsidP="001827D3">
            <w:pPr>
              <w:pStyle w:val="Obsahtabulky-kompetence"/>
              <w:rPr>
                <w:color w:val="000000"/>
                <w:szCs w:val="18"/>
              </w:rPr>
            </w:pPr>
            <w:r>
              <w:rPr>
                <w:color w:val="000000"/>
                <w:szCs w:val="18"/>
              </w:rPr>
              <w:t>- poznává hlavní orgány a jejich funkci</w:t>
            </w:r>
          </w:p>
          <w:p w14:paraId="5D03FB21" w14:textId="77777777" w:rsidR="00F26D62" w:rsidRDefault="00F26D62" w:rsidP="001827D3">
            <w:pPr>
              <w:pStyle w:val="Obsahtabulky-kompetence"/>
              <w:rPr>
                <w:color w:val="000000"/>
                <w:szCs w:val="18"/>
              </w:rPr>
            </w:pPr>
            <w:r>
              <w:rPr>
                <w:color w:val="000000"/>
                <w:szCs w:val="18"/>
              </w:rPr>
              <w:t>- chápe význam kostry člověka, funkci svalů, význam kůže</w:t>
            </w:r>
          </w:p>
          <w:p w14:paraId="7CC61B45" w14:textId="77777777" w:rsidR="00F26D62" w:rsidRDefault="00F26D62" w:rsidP="001827D3">
            <w:pPr>
              <w:pStyle w:val="Obsahtabulky-kompetence"/>
              <w:rPr>
                <w:color w:val="000000"/>
                <w:szCs w:val="18"/>
              </w:rPr>
            </w:pPr>
            <w:r>
              <w:rPr>
                <w:color w:val="000000"/>
                <w:szCs w:val="18"/>
              </w:rPr>
              <w:t>- vysvětlí důležitost smyslů pro člověka</w:t>
            </w:r>
          </w:p>
          <w:p w14:paraId="33E7F559" w14:textId="64BC27E1" w:rsidR="00857E97" w:rsidRDefault="00F26D62" w:rsidP="00857E97">
            <w:pPr>
              <w:pStyle w:val="Obsahtabulky-kompetence"/>
              <w:rPr>
                <w:color w:val="000000"/>
                <w:szCs w:val="18"/>
              </w:rPr>
            </w:pPr>
            <w:r>
              <w:rPr>
                <w:color w:val="000000"/>
                <w:szCs w:val="18"/>
              </w:rPr>
              <w:t>- popíše zásady zdravého stravovacího a pitného režimu</w:t>
            </w:r>
          </w:p>
          <w:p w14:paraId="44BA1C0F" w14:textId="77777777" w:rsidR="00F26D62" w:rsidRDefault="00F26D62" w:rsidP="001827D3">
            <w:pPr>
              <w:pStyle w:val="Obsahtabulky-kompetence"/>
              <w:rPr>
                <w:color w:val="000000"/>
                <w:szCs w:val="18"/>
              </w:rPr>
            </w:pPr>
            <w:r>
              <w:rPr>
                <w:color w:val="000000"/>
                <w:szCs w:val="18"/>
              </w:rPr>
              <w:t>- orientuje se ve stravě rostlinného a živočišného původu, v pochutinách a nápojích</w:t>
            </w:r>
          </w:p>
          <w:p w14:paraId="7F9D59FA" w14:textId="77777777" w:rsidR="00F26D62" w:rsidRDefault="00F26D62" w:rsidP="001827D3">
            <w:pPr>
              <w:pStyle w:val="Obsahtabulky-kompetence"/>
              <w:rPr>
                <w:color w:val="000000"/>
                <w:szCs w:val="18"/>
              </w:rPr>
            </w:pPr>
            <w:r>
              <w:rPr>
                <w:color w:val="000000"/>
                <w:szCs w:val="18"/>
              </w:rPr>
              <w:t>- v případě potřeby poskytne elementární první pomoc, přivolá dospělého zná důležitá telefonní čísla</w:t>
            </w:r>
          </w:p>
          <w:p w14:paraId="32D34969" w14:textId="188D74E2" w:rsidR="00857E97" w:rsidRDefault="00857E97" w:rsidP="001827D3">
            <w:pPr>
              <w:pStyle w:val="Obsahtabulky-kompetence"/>
              <w:rPr>
                <w:color w:val="000000"/>
                <w:szCs w:val="18"/>
              </w:rPr>
            </w:pPr>
            <w:r>
              <w:rPr>
                <w:color w:val="000000"/>
                <w:szCs w:val="18"/>
              </w:rPr>
              <w:t>-dodržuje pravidla při</w:t>
            </w:r>
            <w:r w:rsidR="00F773E5">
              <w:rPr>
                <w:color w:val="000000"/>
                <w:szCs w:val="18"/>
              </w:rPr>
              <w:t xml:space="preserve"> </w:t>
            </w:r>
            <w:r>
              <w:rPr>
                <w:color w:val="000000"/>
                <w:szCs w:val="18"/>
              </w:rPr>
              <w:t>práci s digitální technologií</w:t>
            </w:r>
          </w:p>
        </w:tc>
        <w:tc>
          <w:tcPr>
            <w:tcW w:w="3555" w:type="dxa"/>
            <w:tcBorders>
              <w:left w:val="single" w:sz="2" w:space="0" w:color="000000"/>
              <w:bottom w:val="single" w:sz="2" w:space="0" w:color="000000"/>
            </w:tcBorders>
            <w:tcMar>
              <w:top w:w="55" w:type="dxa"/>
              <w:left w:w="55" w:type="dxa"/>
              <w:bottom w:w="55" w:type="dxa"/>
              <w:right w:w="55" w:type="dxa"/>
            </w:tcMar>
          </w:tcPr>
          <w:p w14:paraId="6EB41270" w14:textId="77777777" w:rsidR="00F26D62" w:rsidRDefault="00F26D62" w:rsidP="001827D3">
            <w:pPr>
              <w:pStyle w:val="Obsahtabulky-kompetence"/>
              <w:snapToGrid w:val="0"/>
              <w:rPr>
                <w:b/>
                <w:bCs/>
                <w:color w:val="000000"/>
                <w:szCs w:val="18"/>
              </w:rPr>
            </w:pPr>
            <w:r>
              <w:rPr>
                <w:b/>
                <w:bCs/>
                <w:color w:val="000000"/>
                <w:szCs w:val="18"/>
              </w:rPr>
              <w:lastRenderedPageBreak/>
              <w:t>Lidské tělo</w:t>
            </w:r>
          </w:p>
          <w:p w14:paraId="0D3455F7" w14:textId="77777777" w:rsidR="00F26D62" w:rsidRDefault="00F26D62" w:rsidP="001827D3">
            <w:pPr>
              <w:pStyle w:val="Obsahtabulky-kompetence"/>
              <w:rPr>
                <w:color w:val="000000"/>
                <w:szCs w:val="18"/>
              </w:rPr>
            </w:pPr>
            <w:r>
              <w:rPr>
                <w:color w:val="000000"/>
                <w:szCs w:val="18"/>
              </w:rPr>
              <w:t>- životní potřeby člověka</w:t>
            </w:r>
          </w:p>
          <w:p w14:paraId="2BD2A133" w14:textId="77777777" w:rsidR="00F26D62" w:rsidRDefault="00F26D62" w:rsidP="001827D3">
            <w:pPr>
              <w:pStyle w:val="Obsahtabulky-kompetence"/>
              <w:rPr>
                <w:color w:val="000000"/>
                <w:szCs w:val="18"/>
              </w:rPr>
            </w:pPr>
            <w:r>
              <w:rPr>
                <w:color w:val="000000"/>
                <w:szCs w:val="18"/>
              </w:rPr>
              <w:t>- základní stavba těla, funkce a projevy</w:t>
            </w:r>
          </w:p>
          <w:p w14:paraId="4A7EEB68" w14:textId="77777777" w:rsidR="00F26D62" w:rsidRDefault="00F26D62" w:rsidP="001827D3">
            <w:pPr>
              <w:pStyle w:val="Obsahtabulky-kompetence"/>
              <w:rPr>
                <w:color w:val="000000"/>
                <w:szCs w:val="18"/>
              </w:rPr>
            </w:pPr>
            <w:r>
              <w:rPr>
                <w:color w:val="000000"/>
                <w:szCs w:val="18"/>
              </w:rPr>
              <w:t>- pohlavní rozdíly mezi mužem a ženou</w:t>
            </w:r>
          </w:p>
          <w:p w14:paraId="0219D25F" w14:textId="77777777" w:rsidR="00F26D62" w:rsidRDefault="00F26D62" w:rsidP="001827D3">
            <w:pPr>
              <w:pStyle w:val="Obsahtabulky-kompetence"/>
              <w:rPr>
                <w:color w:val="000000"/>
                <w:szCs w:val="18"/>
              </w:rPr>
            </w:pPr>
            <w:r>
              <w:rPr>
                <w:color w:val="000000"/>
                <w:szCs w:val="18"/>
              </w:rPr>
              <w:t>- základy lidské reprodukce</w:t>
            </w:r>
          </w:p>
          <w:p w14:paraId="33A834F8" w14:textId="77777777" w:rsidR="00F26D62" w:rsidRDefault="00F26D62" w:rsidP="001827D3">
            <w:pPr>
              <w:pStyle w:val="Obsahtabulky-kompetence"/>
              <w:rPr>
                <w:color w:val="000000"/>
                <w:szCs w:val="18"/>
              </w:rPr>
            </w:pPr>
            <w:r>
              <w:rPr>
                <w:color w:val="000000"/>
                <w:szCs w:val="18"/>
              </w:rPr>
              <w:lastRenderedPageBreak/>
              <w:t>- vývoj jedince</w:t>
            </w:r>
          </w:p>
          <w:p w14:paraId="5704D940" w14:textId="77777777" w:rsidR="00F26D62" w:rsidRDefault="00F26D62" w:rsidP="001827D3">
            <w:pPr>
              <w:pStyle w:val="Obsahtabulky-kompetence"/>
              <w:rPr>
                <w:b/>
                <w:bCs/>
                <w:color w:val="000000"/>
                <w:szCs w:val="18"/>
              </w:rPr>
            </w:pPr>
            <w:r>
              <w:rPr>
                <w:b/>
                <w:bCs/>
                <w:color w:val="000000"/>
                <w:szCs w:val="18"/>
              </w:rPr>
              <w:t>Péče o zdraví, zdravý životní styl</w:t>
            </w:r>
          </w:p>
          <w:p w14:paraId="700F3DD8" w14:textId="77777777" w:rsidR="00F26D62" w:rsidRDefault="00F26D62" w:rsidP="001827D3">
            <w:pPr>
              <w:pStyle w:val="Obsahtabulky-kompetence"/>
              <w:rPr>
                <w:color w:val="000000"/>
              </w:rPr>
            </w:pPr>
            <w:r>
              <w:rPr>
                <w:b/>
                <w:bCs/>
                <w:color w:val="000000"/>
                <w:szCs w:val="18"/>
              </w:rPr>
              <w:t>-</w:t>
            </w:r>
            <w:r>
              <w:rPr>
                <w:bCs/>
                <w:color w:val="000000"/>
                <w:szCs w:val="18"/>
              </w:rPr>
              <w:t>Správná výživa, vhodná skladba stravy, pitný režim</w:t>
            </w:r>
          </w:p>
          <w:p w14:paraId="13C48042" w14:textId="77777777" w:rsidR="00F26D62" w:rsidRDefault="00F26D62" w:rsidP="001827D3">
            <w:pPr>
              <w:pStyle w:val="Obsahtabulky-kompetence"/>
              <w:rPr>
                <w:color w:val="000000"/>
              </w:rPr>
            </w:pPr>
            <w:r>
              <w:rPr>
                <w:b/>
                <w:bCs/>
                <w:color w:val="000000"/>
                <w:szCs w:val="18"/>
              </w:rPr>
              <w:t>-</w:t>
            </w:r>
            <w:r>
              <w:rPr>
                <w:bCs/>
                <w:color w:val="000000"/>
                <w:szCs w:val="18"/>
              </w:rPr>
              <w:t>první pomoc při drobných poraněních</w:t>
            </w:r>
          </w:p>
          <w:p w14:paraId="587072BD" w14:textId="77777777" w:rsidR="00857E97" w:rsidRDefault="00F26D62" w:rsidP="001827D3">
            <w:pPr>
              <w:pStyle w:val="Obsahtabulky-kompetence"/>
              <w:tabs>
                <w:tab w:val="left" w:pos="2472"/>
              </w:tabs>
              <w:rPr>
                <w:bCs/>
                <w:color w:val="000000"/>
                <w:szCs w:val="18"/>
              </w:rPr>
            </w:pPr>
            <w:r>
              <w:rPr>
                <w:b/>
                <w:bCs/>
                <w:color w:val="000000"/>
                <w:szCs w:val="18"/>
              </w:rPr>
              <w:t>-</w:t>
            </w:r>
            <w:r>
              <w:rPr>
                <w:bCs/>
                <w:color w:val="000000"/>
                <w:szCs w:val="18"/>
              </w:rPr>
              <w:t>prevence nemocí a úrazů</w:t>
            </w:r>
            <w:r>
              <w:rPr>
                <w:b/>
                <w:bCs/>
                <w:color w:val="000000"/>
                <w:szCs w:val="18"/>
              </w:rPr>
              <w:t xml:space="preserve">, </w:t>
            </w:r>
            <w:r>
              <w:rPr>
                <w:bCs/>
                <w:color w:val="000000"/>
                <w:szCs w:val="18"/>
              </w:rPr>
              <w:t>drobné úrazy a poranění</w:t>
            </w:r>
          </w:p>
          <w:p w14:paraId="74790FF5" w14:textId="51B7C855" w:rsidR="00F26D62" w:rsidRDefault="00857E97" w:rsidP="001827D3">
            <w:pPr>
              <w:pStyle w:val="Obsahtabulky-kompetence"/>
              <w:tabs>
                <w:tab w:val="left" w:pos="2472"/>
              </w:tabs>
              <w:rPr>
                <w:color w:val="000000"/>
              </w:rPr>
            </w:pPr>
            <w:r>
              <w:rPr>
                <w:b/>
                <w:bCs/>
                <w:color w:val="000000"/>
                <w:szCs w:val="18"/>
              </w:rPr>
              <w:t>-</w:t>
            </w:r>
            <w:r>
              <w:rPr>
                <w:bCs/>
                <w:color w:val="000000"/>
                <w:szCs w:val="18"/>
              </w:rPr>
              <w:t>pravidla při práci s digitálními technologiemi</w:t>
            </w:r>
            <w:r w:rsidR="00F26D62">
              <w:rPr>
                <w:bCs/>
                <w:color w:val="000000"/>
                <w:szCs w:val="18"/>
              </w:rPr>
              <w:tab/>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661BBE" w14:textId="77777777" w:rsidR="00F26D62" w:rsidRDefault="00F26D62" w:rsidP="001827D3">
            <w:pPr>
              <w:pStyle w:val="Obsahtabulky-kompetence"/>
              <w:snapToGrid w:val="0"/>
              <w:rPr>
                <w:color w:val="000000"/>
                <w:szCs w:val="18"/>
              </w:rPr>
            </w:pPr>
            <w:r>
              <w:rPr>
                <w:color w:val="000000"/>
                <w:szCs w:val="18"/>
              </w:rPr>
              <w:lastRenderedPageBreak/>
              <w:t>OSV – Sebepoznání a sebepojetí</w:t>
            </w:r>
          </w:p>
        </w:tc>
      </w:tr>
      <w:tr w:rsidR="00F26D62" w14:paraId="227BA3DF"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31AFBC55" w14:textId="77777777" w:rsidR="00F26D62" w:rsidRDefault="00F26D62" w:rsidP="001827D3">
            <w:pPr>
              <w:pStyle w:val="Obsahtabulky-kompetence"/>
              <w:snapToGrid w:val="0"/>
              <w:rPr>
                <w:b/>
                <w:bCs/>
                <w:color w:val="000000"/>
                <w:szCs w:val="18"/>
              </w:rPr>
            </w:pPr>
            <w:r>
              <w:rPr>
                <w:b/>
                <w:bCs/>
                <w:color w:val="000000"/>
                <w:szCs w:val="18"/>
              </w:rPr>
              <w:t>Rozezná nebezpečí různého charakteru, využívá bezpečná místa pro hru a trávení volného času; uplatňuje pravidla bezpečného chování účastníka silničního provozu, jedná tak, aby neohrožoval zdraví své a zdraví jiných.</w:t>
            </w:r>
          </w:p>
          <w:p w14:paraId="3DD8D348" w14:textId="77777777" w:rsidR="00F26D62" w:rsidRDefault="00F26D62" w:rsidP="001827D3">
            <w:pPr>
              <w:pStyle w:val="Obsahtabulky-kompetence"/>
              <w:rPr>
                <w:color w:val="000000"/>
              </w:rPr>
            </w:pPr>
            <w:r>
              <w:rPr>
                <w:rFonts w:cs="Arial"/>
                <w:color w:val="000000"/>
                <w:szCs w:val="18"/>
                <w:lang w:eastAsia="cs-CZ"/>
              </w:rPr>
              <w:t xml:space="preserve">- </w:t>
            </w:r>
            <w:r>
              <w:rPr>
                <w:color w:val="000000"/>
                <w:szCs w:val="18"/>
              </w:rPr>
              <w:t xml:space="preserve"> uvědomuje si důležitost předcházení úrazů, popíše základní kroky první pomoci</w:t>
            </w:r>
          </w:p>
          <w:p w14:paraId="422E5928" w14:textId="77777777" w:rsidR="00F26D62" w:rsidRDefault="00F26D62" w:rsidP="001827D3">
            <w:pPr>
              <w:pStyle w:val="Obsahtabulky-kompetence"/>
              <w:rPr>
                <w:color w:val="000000"/>
                <w:szCs w:val="18"/>
              </w:rPr>
            </w:pPr>
            <w:r>
              <w:rPr>
                <w:color w:val="000000"/>
                <w:szCs w:val="18"/>
              </w:rPr>
              <w:t>- ví, jak při mimořádných událostech přivolat pomoc</w:t>
            </w:r>
          </w:p>
          <w:p w14:paraId="071F31DF" w14:textId="77777777" w:rsidR="00F26D62" w:rsidRDefault="00F26D62" w:rsidP="001827D3">
            <w:pPr>
              <w:pStyle w:val="Obsahtabulky-kompetence"/>
              <w:rPr>
                <w:color w:val="000000"/>
                <w:szCs w:val="18"/>
              </w:rPr>
            </w:pPr>
            <w:r>
              <w:rPr>
                <w:color w:val="000000"/>
                <w:szCs w:val="18"/>
              </w:rPr>
              <w:t>- osvojuje si vhodné způsoby chování ke spolužákům, ale i jiným osobám</w:t>
            </w:r>
          </w:p>
          <w:p w14:paraId="52C8DF6C" w14:textId="77777777" w:rsidR="00F26D62" w:rsidRDefault="00F26D62" w:rsidP="001827D3">
            <w:pPr>
              <w:pStyle w:val="Obsahtabulky-kompetence"/>
              <w:rPr>
                <w:color w:val="000000"/>
                <w:szCs w:val="18"/>
              </w:rPr>
            </w:pPr>
          </w:p>
          <w:p w14:paraId="7F3020E6" w14:textId="77777777" w:rsidR="00F26D62" w:rsidRDefault="00F26D62" w:rsidP="001827D3">
            <w:pPr>
              <w:pStyle w:val="Obsahtabulky-kompetence"/>
              <w:rPr>
                <w:color w:val="000000"/>
                <w:szCs w:val="18"/>
              </w:rPr>
            </w:pPr>
            <w:r>
              <w:rPr>
                <w:color w:val="000000"/>
                <w:szCs w:val="18"/>
              </w:rPr>
              <w:t>-  chápe důležitost dodržování pravidel silničního provozu (chodec) a seznamuje se s pravidly pro cyklisty</w:t>
            </w:r>
          </w:p>
          <w:p w14:paraId="746B229E"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učí</w:t>
            </w:r>
            <w:proofErr w:type="gramEnd"/>
            <w:r>
              <w:rPr>
                <w:color w:val="000000"/>
                <w:szCs w:val="18"/>
              </w:rPr>
              <w:t xml:space="preserve"> se třídit dopravní značky</w:t>
            </w:r>
          </w:p>
          <w:p w14:paraId="4D1C0C65" w14:textId="77777777" w:rsidR="00F26D62" w:rsidRDefault="00F26D62" w:rsidP="001827D3">
            <w:pPr>
              <w:pStyle w:val="Obsahtabulky-kompetence"/>
              <w:rPr>
                <w:color w:val="000000"/>
                <w:szCs w:val="18"/>
              </w:rPr>
            </w:pPr>
            <w:r>
              <w:rPr>
                <w:color w:val="000000"/>
                <w:szCs w:val="18"/>
              </w:rPr>
              <w:t>- seznamuje se výbavou jízdního kola</w:t>
            </w:r>
          </w:p>
          <w:p w14:paraId="4814686A" w14:textId="77777777" w:rsidR="00F26D62" w:rsidRDefault="00F26D62" w:rsidP="001827D3">
            <w:pPr>
              <w:pStyle w:val="Obsahtabulky-kompetence"/>
              <w:rPr>
                <w:color w:val="000000"/>
                <w:szCs w:val="18"/>
              </w:rPr>
            </w:pPr>
            <w:r>
              <w:rPr>
                <w:color w:val="000000"/>
                <w:szCs w:val="18"/>
              </w:rPr>
              <w:t>- uvědomuje si, že svým nevhodným chováním může způsobit úraz sobě i jiným účastníkům silničního provozu</w:t>
            </w:r>
          </w:p>
        </w:tc>
        <w:tc>
          <w:tcPr>
            <w:tcW w:w="3555" w:type="dxa"/>
            <w:tcBorders>
              <w:left w:val="single" w:sz="2" w:space="0" w:color="000000"/>
              <w:bottom w:val="single" w:sz="2" w:space="0" w:color="000000"/>
            </w:tcBorders>
            <w:tcMar>
              <w:top w:w="55" w:type="dxa"/>
              <w:left w:w="55" w:type="dxa"/>
              <w:bottom w:w="55" w:type="dxa"/>
              <w:right w:w="55" w:type="dxa"/>
            </w:tcMar>
          </w:tcPr>
          <w:p w14:paraId="51F68FA9" w14:textId="77777777" w:rsidR="00F26D62" w:rsidRDefault="00F26D62" w:rsidP="001827D3">
            <w:pPr>
              <w:pStyle w:val="Obsahtabulky-kompetence"/>
              <w:snapToGrid w:val="0"/>
              <w:rPr>
                <w:b/>
                <w:bCs/>
                <w:color w:val="000000"/>
                <w:szCs w:val="18"/>
              </w:rPr>
            </w:pPr>
            <w:r>
              <w:rPr>
                <w:b/>
                <w:bCs/>
                <w:color w:val="000000"/>
                <w:szCs w:val="18"/>
              </w:rPr>
              <w:t>Osobní bezpečí</w:t>
            </w:r>
          </w:p>
          <w:p w14:paraId="7AF22879" w14:textId="77777777" w:rsidR="00F26D62" w:rsidRDefault="00F26D62" w:rsidP="001827D3">
            <w:pPr>
              <w:pStyle w:val="Obsahtabulky-kompetence"/>
              <w:rPr>
                <w:color w:val="000000"/>
                <w:szCs w:val="18"/>
              </w:rPr>
            </w:pPr>
            <w:r>
              <w:rPr>
                <w:color w:val="000000"/>
                <w:szCs w:val="18"/>
              </w:rPr>
              <w:t>- bezpečné chování v silničním provozu, dopravní značky</w:t>
            </w:r>
          </w:p>
          <w:p w14:paraId="3707A13E" w14:textId="77777777" w:rsidR="00F26D62" w:rsidRDefault="00F26D62" w:rsidP="001827D3">
            <w:pPr>
              <w:pStyle w:val="Obsahtabulky-kompetence"/>
              <w:rPr>
                <w:color w:val="000000"/>
                <w:szCs w:val="18"/>
              </w:rPr>
            </w:pPr>
            <w:r>
              <w:rPr>
                <w:color w:val="000000"/>
                <w:szCs w:val="18"/>
              </w:rPr>
              <w:t>- předcházení rizikovým situacím v dopravě a v dopravních prostředcích (bezpečnostní prvky)</w:t>
            </w:r>
          </w:p>
          <w:p w14:paraId="3AC1A7F5" w14:textId="77777777" w:rsidR="00F26D62" w:rsidRDefault="00F26D62" w:rsidP="001827D3">
            <w:pPr>
              <w:pStyle w:val="Obsahtabulky-kompetence"/>
              <w:rPr>
                <w:color w:val="000000"/>
                <w:szCs w:val="18"/>
              </w:rPr>
            </w:pPr>
            <w:r>
              <w:rPr>
                <w:color w:val="000000"/>
                <w:szCs w:val="18"/>
              </w:rPr>
              <w:t>- bezpečné chování v rizikovém prostředí</w:t>
            </w:r>
          </w:p>
          <w:p w14:paraId="32553314" w14:textId="77777777" w:rsidR="00F26D62" w:rsidRDefault="00F26D62" w:rsidP="001827D3">
            <w:pPr>
              <w:pStyle w:val="Obsahtabulky-kompetence"/>
              <w:rPr>
                <w:color w:val="000000"/>
                <w:szCs w:val="18"/>
              </w:rPr>
            </w:pPr>
            <w:r>
              <w:rPr>
                <w:color w:val="000000"/>
                <w:szCs w:val="18"/>
              </w:rPr>
              <w:t>- krizové situace – vhodná a nevhodná místa pro hru</w:t>
            </w:r>
          </w:p>
          <w:p w14:paraId="09954E46" w14:textId="77777777" w:rsidR="00F26D62" w:rsidRDefault="00F26D62" w:rsidP="001827D3">
            <w:pPr>
              <w:pStyle w:val="Obsahtabulky-kompetence"/>
              <w:rPr>
                <w:color w:val="000000"/>
                <w:szCs w:val="18"/>
              </w:rPr>
            </w:pPr>
            <w:r>
              <w:rPr>
                <w:color w:val="000000"/>
                <w:szCs w:val="18"/>
              </w:rPr>
              <w:t>- přivolání pomoci v případě ohrožení fyzického a duševního zdraví, čísla tísňového volání, správný způsob volání na tísňovou linku</w:t>
            </w:r>
          </w:p>
          <w:p w14:paraId="3FE89C43" w14:textId="77777777" w:rsidR="00F26D62" w:rsidRDefault="00F26D62" w:rsidP="001827D3">
            <w:pPr>
              <w:pStyle w:val="Obsahtabulky-kompetence"/>
              <w:rPr>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BF7F18" w14:textId="77777777" w:rsidR="00F26D62" w:rsidRDefault="00F26D62" w:rsidP="001827D3">
            <w:pPr>
              <w:pStyle w:val="Obsahtabulky-kompetence"/>
              <w:snapToGrid w:val="0"/>
              <w:rPr>
                <w:color w:val="000000"/>
                <w:szCs w:val="18"/>
              </w:rPr>
            </w:pPr>
          </w:p>
        </w:tc>
      </w:tr>
      <w:tr w:rsidR="00F26D62" w14:paraId="6DCD7AAE"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7C4A67EB" w14:textId="77777777" w:rsidR="00F26D62" w:rsidRDefault="00F26D62" w:rsidP="001827D3">
            <w:pPr>
              <w:pStyle w:val="Obsahtabulky-kompetence"/>
              <w:snapToGrid w:val="0"/>
              <w:rPr>
                <w:b/>
                <w:bCs/>
                <w:color w:val="000000"/>
                <w:szCs w:val="18"/>
              </w:rPr>
            </w:pPr>
            <w:r>
              <w:rPr>
                <w:b/>
                <w:bCs/>
                <w:color w:val="000000"/>
                <w:szCs w:val="18"/>
              </w:rPr>
              <w:t>Chová se obezřetně při setkání s neznámými jedinci, odmítne komunikaci, která je nepříjemná, v případě potřeby požádá o pomoc pro sebe i pro jiné dítě.</w:t>
            </w:r>
          </w:p>
          <w:p w14:paraId="4D818E44" w14:textId="77777777" w:rsidR="00F26D62" w:rsidRDefault="00F26D62" w:rsidP="001827D3">
            <w:pPr>
              <w:pStyle w:val="Obsahtabulky-kompetence"/>
              <w:rPr>
                <w:color w:val="000000"/>
                <w:szCs w:val="18"/>
              </w:rPr>
            </w:pPr>
            <w:r>
              <w:rPr>
                <w:color w:val="000000"/>
                <w:szCs w:val="18"/>
              </w:rPr>
              <w:t>- trénuje si obezřetné chování při setkání s neznámými lidmi</w:t>
            </w:r>
          </w:p>
          <w:p w14:paraId="7E3BB61E"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učí</w:t>
            </w:r>
            <w:proofErr w:type="gramEnd"/>
            <w:r>
              <w:rPr>
                <w:color w:val="000000"/>
                <w:szCs w:val="18"/>
              </w:rPr>
              <w:t xml:space="preserve"> se vyhledat pomoc sobě i druhým</w:t>
            </w:r>
          </w:p>
          <w:p w14:paraId="53C6A0EC" w14:textId="77777777" w:rsidR="00F26D62" w:rsidRDefault="00F26D62" w:rsidP="001827D3">
            <w:pPr>
              <w:pStyle w:val="Obsahtabulky-kompetence"/>
              <w:rPr>
                <w:color w:val="000000"/>
                <w:szCs w:val="18"/>
              </w:rPr>
            </w:pPr>
            <w:r>
              <w:rPr>
                <w:color w:val="000000"/>
                <w:szCs w:val="18"/>
              </w:rPr>
              <w:t>- vnímá nevhodnost brutálních filmů s projevy násilí</w:t>
            </w:r>
          </w:p>
          <w:p w14:paraId="061859AD" w14:textId="77777777" w:rsidR="00F26D62" w:rsidRDefault="00F26D62" w:rsidP="001827D3">
            <w:pPr>
              <w:pStyle w:val="Obsahtabulky-kompetence"/>
              <w:rPr>
                <w:color w:val="000000"/>
                <w:szCs w:val="18"/>
              </w:rPr>
            </w:pPr>
            <w:r>
              <w:rPr>
                <w:color w:val="000000"/>
                <w:szCs w:val="18"/>
              </w:rPr>
              <w:t>- uvědomuje si existenci linky důvěry</w:t>
            </w:r>
          </w:p>
        </w:tc>
        <w:tc>
          <w:tcPr>
            <w:tcW w:w="3555" w:type="dxa"/>
            <w:tcBorders>
              <w:left w:val="single" w:sz="2" w:space="0" w:color="000000"/>
              <w:bottom w:val="single" w:sz="2" w:space="0" w:color="000000"/>
            </w:tcBorders>
            <w:tcMar>
              <w:top w:w="55" w:type="dxa"/>
              <w:left w:w="55" w:type="dxa"/>
              <w:bottom w:w="55" w:type="dxa"/>
              <w:right w:w="55" w:type="dxa"/>
            </w:tcMar>
          </w:tcPr>
          <w:p w14:paraId="6F34F073" w14:textId="77777777" w:rsidR="00F26D62" w:rsidRDefault="00F26D62" w:rsidP="001827D3">
            <w:pPr>
              <w:pStyle w:val="Obsahtabulky-kompetence"/>
              <w:snapToGrid w:val="0"/>
              <w:rPr>
                <w:b/>
                <w:bCs/>
                <w:color w:val="000000"/>
                <w:szCs w:val="18"/>
              </w:rPr>
            </w:pPr>
            <w:r>
              <w:rPr>
                <w:b/>
                <w:bCs/>
                <w:color w:val="000000"/>
                <w:szCs w:val="18"/>
              </w:rPr>
              <w:t>Osobní bezpečí</w:t>
            </w:r>
          </w:p>
          <w:p w14:paraId="5CF96B3B" w14:textId="77777777" w:rsidR="00F26D62" w:rsidRDefault="00F26D62" w:rsidP="001827D3">
            <w:pPr>
              <w:pStyle w:val="Obsahtabulky-kompetence"/>
              <w:rPr>
                <w:color w:val="000000"/>
                <w:szCs w:val="18"/>
              </w:rPr>
            </w:pPr>
            <w:r>
              <w:rPr>
                <w:color w:val="000000"/>
                <w:szCs w:val="18"/>
              </w:rPr>
              <w:t>- setkání s neznámou osobou</w:t>
            </w:r>
          </w:p>
          <w:p w14:paraId="67938F39" w14:textId="77777777" w:rsidR="00F26D62" w:rsidRDefault="00F26D62" w:rsidP="001827D3">
            <w:pPr>
              <w:pStyle w:val="Obsahtabulky-kompetence"/>
              <w:rPr>
                <w:color w:val="000000"/>
                <w:szCs w:val="18"/>
              </w:rPr>
            </w:pPr>
            <w:r>
              <w:rPr>
                <w:color w:val="000000"/>
                <w:szCs w:val="18"/>
              </w:rPr>
              <w:t>- brutalita a jiné formy násilí v médiích</w:t>
            </w:r>
          </w:p>
          <w:p w14:paraId="22EA60EA" w14:textId="77777777" w:rsidR="00F26D62" w:rsidRDefault="00F26D62" w:rsidP="001827D3">
            <w:pPr>
              <w:pStyle w:val="Obsahtabulky-kompetence"/>
              <w:rPr>
                <w:color w:val="000000"/>
                <w:szCs w:val="18"/>
              </w:rPr>
            </w:pPr>
            <w:r>
              <w:rPr>
                <w:color w:val="000000"/>
                <w:szCs w:val="18"/>
              </w:rPr>
              <w:t>- reklamní vlivy</w:t>
            </w:r>
          </w:p>
          <w:p w14:paraId="1DCC01D9" w14:textId="77777777" w:rsidR="00F26D62" w:rsidRDefault="00F26D62" w:rsidP="001827D3">
            <w:pPr>
              <w:pStyle w:val="Obsahtabulky-kompetence"/>
              <w:rPr>
                <w:color w:val="000000"/>
                <w:szCs w:val="18"/>
              </w:rPr>
            </w:pPr>
            <w:r>
              <w:rPr>
                <w:color w:val="000000"/>
                <w:szCs w:val="18"/>
              </w:rPr>
              <w:t>- služby odborné pomoci</w:t>
            </w:r>
          </w:p>
          <w:p w14:paraId="1494B75E" w14:textId="44A9D8C9" w:rsidR="005C528B" w:rsidRDefault="005C528B" w:rsidP="001827D3">
            <w:pPr>
              <w:pStyle w:val="Obsahtabulky-kompetence"/>
              <w:rPr>
                <w:color w:val="000000"/>
                <w:szCs w:val="18"/>
              </w:rPr>
            </w:pPr>
            <w:r w:rsidRPr="00280CAB">
              <w:t>- čísla tísňového volání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4B5A21" w14:textId="77777777" w:rsidR="00F26D62" w:rsidRDefault="00F26D62" w:rsidP="001827D3">
            <w:pPr>
              <w:pStyle w:val="Obsahtabulky-kompetence"/>
              <w:snapToGrid w:val="0"/>
              <w:rPr>
                <w:color w:val="000000"/>
                <w:szCs w:val="18"/>
              </w:rPr>
            </w:pPr>
          </w:p>
        </w:tc>
      </w:tr>
      <w:tr w:rsidR="00F26D62" w14:paraId="124E563A"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7EE8451E" w14:textId="77777777" w:rsidR="00F26D62" w:rsidRDefault="00F26D62" w:rsidP="001827D3">
            <w:pPr>
              <w:pStyle w:val="Obsahtabulky-kompetence"/>
              <w:snapToGrid w:val="0"/>
              <w:rPr>
                <w:b/>
                <w:bCs/>
                <w:color w:val="000000"/>
                <w:szCs w:val="18"/>
              </w:rPr>
            </w:pPr>
            <w:r>
              <w:rPr>
                <w:b/>
                <w:bCs/>
                <w:color w:val="000000"/>
                <w:szCs w:val="18"/>
              </w:rPr>
              <w:t>Reaguje adekvátně na pokyny dospělých při mimořádných událostech.</w:t>
            </w:r>
          </w:p>
          <w:p w14:paraId="2FB07CEC" w14:textId="77777777" w:rsidR="00F26D62" w:rsidRDefault="00F26D62" w:rsidP="001827D3">
            <w:pPr>
              <w:pStyle w:val="Obsahtabulky-kompetence"/>
              <w:rPr>
                <w:color w:val="000000"/>
                <w:szCs w:val="18"/>
              </w:rPr>
            </w:pPr>
            <w:r>
              <w:rPr>
                <w:color w:val="000000"/>
                <w:szCs w:val="18"/>
              </w:rPr>
              <w:t>- seznamuje se s funkcí integrovaného záchranného systému</w:t>
            </w:r>
          </w:p>
          <w:p w14:paraId="20B5284D" w14:textId="77777777" w:rsidR="00F26D62" w:rsidRDefault="00F26D62" w:rsidP="001827D3">
            <w:pPr>
              <w:pStyle w:val="Obsahtabulky-kompetence"/>
              <w:rPr>
                <w:color w:val="000000"/>
                <w:szCs w:val="18"/>
              </w:rPr>
            </w:pPr>
            <w:r>
              <w:rPr>
                <w:color w:val="000000"/>
                <w:szCs w:val="18"/>
              </w:rPr>
              <w:t>- uvádí příklady mimořádných situací, třídí je na situace, kterým lze předejít a kterým ne</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60D7DF26" w14:textId="77777777" w:rsidR="00F26D62" w:rsidRDefault="00F26D62" w:rsidP="001827D3">
            <w:pPr>
              <w:pStyle w:val="Obsahtabulky-kompetence"/>
              <w:snapToGrid w:val="0"/>
              <w:rPr>
                <w:color w:val="000000"/>
                <w:szCs w:val="18"/>
              </w:rPr>
            </w:pPr>
            <w:r>
              <w:rPr>
                <w:color w:val="000000"/>
                <w:szCs w:val="18"/>
              </w:rPr>
              <w:t>- mimořádné události a rizika ohrožení s nimi spojená – postup v případě ohrožení (varovný signál, evakuace, zkouška sirén);</w:t>
            </w:r>
          </w:p>
          <w:p w14:paraId="54989217" w14:textId="77777777" w:rsidR="00F26D62" w:rsidRDefault="00F26D62" w:rsidP="001827D3">
            <w:pPr>
              <w:pStyle w:val="Obsahtabulky-kompetence"/>
              <w:rPr>
                <w:color w:val="000000"/>
                <w:szCs w:val="18"/>
              </w:rPr>
            </w:pPr>
            <w:r>
              <w:rPr>
                <w:color w:val="000000"/>
                <w:szCs w:val="18"/>
              </w:rPr>
              <w:t>- požáry (příčiny a prevence vzniku požárů, ochrana a evakuace při požáru)</w:t>
            </w:r>
          </w:p>
          <w:p w14:paraId="7C295BA9" w14:textId="77777777" w:rsidR="00F26D62" w:rsidRDefault="00F26D62" w:rsidP="001827D3">
            <w:pPr>
              <w:pStyle w:val="Obsahtabulky-kompetence"/>
              <w:rPr>
                <w:color w:val="000000"/>
                <w:szCs w:val="18"/>
              </w:rPr>
            </w:pPr>
            <w:r>
              <w:rPr>
                <w:color w:val="000000"/>
                <w:szCs w:val="18"/>
              </w:rPr>
              <w:t>- integrovaný záchranný systém</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9AE6465" w14:textId="77777777" w:rsidR="00F26D62" w:rsidRDefault="00F26D62" w:rsidP="001827D3">
            <w:pPr>
              <w:pStyle w:val="Obsahtabulky-kompetence"/>
              <w:snapToGrid w:val="0"/>
              <w:rPr>
                <w:color w:val="000000"/>
                <w:szCs w:val="18"/>
              </w:rPr>
            </w:pPr>
          </w:p>
        </w:tc>
      </w:tr>
    </w:tbl>
    <w:p w14:paraId="624EB93F" w14:textId="77777777" w:rsidR="0077267E" w:rsidRDefault="0077267E"/>
    <w:p w14:paraId="01259F5A" w14:textId="77777777" w:rsidR="0077267E" w:rsidRDefault="0077267E"/>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216AB5C7" w14:textId="77777777" w:rsidTr="0077267E">
        <w:tc>
          <w:tcPr>
            <w:tcW w:w="9649" w:type="dxa"/>
            <w:gridSpan w:val="3"/>
            <w:tcBorders>
              <w:top w:val="double" w:sz="4" w:space="0" w:color="auto"/>
              <w:left w:val="single" w:sz="2" w:space="0" w:color="000000"/>
              <w:bottom w:val="single" w:sz="2" w:space="0" w:color="000000"/>
              <w:right w:val="single" w:sz="2" w:space="0" w:color="000000"/>
            </w:tcBorders>
            <w:shd w:val="clear" w:color="auto" w:fill="538135" w:themeFill="accent6" w:themeFillShade="BF"/>
            <w:tcMar>
              <w:top w:w="55" w:type="dxa"/>
              <w:left w:w="55" w:type="dxa"/>
              <w:bottom w:w="55" w:type="dxa"/>
              <w:right w:w="55" w:type="dxa"/>
            </w:tcMar>
          </w:tcPr>
          <w:p w14:paraId="1B5EDDAB" w14:textId="77777777" w:rsidR="00F26D62" w:rsidRPr="00B01A48" w:rsidRDefault="00F26D62" w:rsidP="001827D3">
            <w:pPr>
              <w:pStyle w:val="TableContents"/>
              <w:snapToGrid w:val="0"/>
              <w:rPr>
                <w:b/>
                <w:bCs/>
                <w:color w:val="E2EFD9" w:themeColor="accent6" w:themeTint="33"/>
                <w:sz w:val="22"/>
                <w:szCs w:val="22"/>
              </w:rPr>
            </w:pPr>
            <w:r w:rsidRPr="00B01A48">
              <w:rPr>
                <w:b/>
                <w:bCs/>
                <w:color w:val="E2EFD9" w:themeColor="accent6" w:themeTint="33"/>
                <w:sz w:val="22"/>
                <w:szCs w:val="22"/>
              </w:rPr>
              <w:t>Člověk a jeho svět, 4. ročník</w:t>
            </w:r>
          </w:p>
        </w:tc>
      </w:tr>
      <w:tr w:rsidR="00F26D62" w14:paraId="725C79AD" w14:textId="77777777" w:rsidTr="0077267E">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15CC4B4E" w14:textId="77777777" w:rsidR="00F26D62" w:rsidRDefault="00F26D62" w:rsidP="001827D3">
            <w:pPr>
              <w:pStyle w:val="TableContents"/>
              <w:snapToGrid w:val="0"/>
              <w:rPr>
                <w:color w:val="000000"/>
              </w:rPr>
            </w:pPr>
            <w:r>
              <w:rPr>
                <w:b/>
                <w:bCs/>
                <w:color w:val="000000"/>
                <w:sz w:val="20"/>
                <w:szCs w:val="20"/>
              </w:rPr>
              <w:t>Očekávané výstupy</w:t>
            </w:r>
            <w:r>
              <w:rPr>
                <w:color w:val="000000"/>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5971AD6A" w14:textId="77777777" w:rsidR="00F26D62" w:rsidRDefault="00F26D62" w:rsidP="001827D3">
            <w:pPr>
              <w:pStyle w:val="TableContents"/>
              <w:snapToGrid w:val="0"/>
              <w:rPr>
                <w:b/>
                <w:bCs/>
                <w:color w:val="000000"/>
                <w:sz w:val="20"/>
                <w:szCs w:val="20"/>
              </w:rPr>
            </w:pPr>
            <w:r>
              <w:rPr>
                <w:b/>
                <w:bCs/>
                <w:color w:val="000000"/>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91694EE" w14:textId="77777777" w:rsidR="00F26D62" w:rsidRDefault="00F26D62" w:rsidP="001827D3">
            <w:pPr>
              <w:pStyle w:val="TableContents"/>
              <w:snapToGrid w:val="0"/>
              <w:rPr>
                <w:b/>
                <w:bCs/>
                <w:color w:val="000000"/>
                <w:sz w:val="20"/>
                <w:szCs w:val="20"/>
              </w:rPr>
            </w:pPr>
            <w:r>
              <w:rPr>
                <w:b/>
                <w:bCs/>
                <w:color w:val="000000"/>
                <w:sz w:val="20"/>
                <w:szCs w:val="20"/>
              </w:rPr>
              <w:t>Průřezová témata</w:t>
            </w:r>
          </w:p>
        </w:tc>
      </w:tr>
      <w:tr w:rsidR="00F26D62" w14:paraId="7CAFABBD"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60B4CE91" w14:textId="77777777" w:rsidR="00F26D62" w:rsidRDefault="00F26D62" w:rsidP="001827D3">
            <w:pPr>
              <w:pStyle w:val="Obsahtabulky-kompetence"/>
              <w:snapToGrid w:val="0"/>
              <w:rPr>
                <w:color w:val="000000"/>
                <w:szCs w:val="18"/>
              </w:rPr>
            </w:pPr>
            <w:r>
              <w:rPr>
                <w:color w:val="000000"/>
                <w:szCs w:val="18"/>
              </w:rPr>
              <w:t>ROZMANITOST PŘÍRODY</w:t>
            </w:r>
          </w:p>
          <w:p w14:paraId="13658019" w14:textId="77777777" w:rsidR="00F26D62" w:rsidRDefault="00F26D62" w:rsidP="001827D3">
            <w:pPr>
              <w:pStyle w:val="Obsahtabulky-kompetence"/>
              <w:rPr>
                <w:b/>
                <w:bCs/>
                <w:color w:val="000000"/>
                <w:szCs w:val="18"/>
              </w:rPr>
            </w:pPr>
            <w:r>
              <w:rPr>
                <w:b/>
                <w:bCs/>
                <w:color w:val="000000"/>
                <w:szCs w:val="18"/>
              </w:rPr>
              <w:t xml:space="preserve">Objevuje a zjišťuje propojenost prvků živé </w:t>
            </w:r>
            <w:r>
              <w:rPr>
                <w:b/>
                <w:bCs/>
                <w:color w:val="000000"/>
                <w:szCs w:val="18"/>
              </w:rPr>
              <w:lastRenderedPageBreak/>
              <w:t>a neživé přírody, princip rovnováhy přírody a nachází souvislosti mezi konečným vzhledem přírody a činností člověka.</w:t>
            </w:r>
          </w:p>
          <w:p w14:paraId="37EFF661" w14:textId="77777777" w:rsidR="00F26D62" w:rsidRDefault="00F26D62" w:rsidP="001827D3">
            <w:pPr>
              <w:pStyle w:val="Obsahtabulky-kompetence"/>
              <w:rPr>
                <w:color w:val="000000"/>
                <w:szCs w:val="18"/>
              </w:rPr>
            </w:pPr>
            <w:r>
              <w:rPr>
                <w:color w:val="000000"/>
                <w:szCs w:val="18"/>
              </w:rPr>
              <w:t>- zná význam hub, rostlin, živočichů v přírodě a pro člověka</w:t>
            </w:r>
          </w:p>
          <w:p w14:paraId="0BCBC307" w14:textId="77777777" w:rsidR="00F26D62" w:rsidRDefault="00F26D62" w:rsidP="001827D3">
            <w:pPr>
              <w:pStyle w:val="Obsahtabulky-kompetence"/>
              <w:rPr>
                <w:color w:val="000000"/>
                <w:szCs w:val="18"/>
              </w:rPr>
            </w:pPr>
            <w:r>
              <w:rPr>
                <w:color w:val="000000"/>
                <w:szCs w:val="18"/>
              </w:rPr>
              <w:t>- orientuje se ve vzájemných vztazích mezi organismy</w:t>
            </w:r>
          </w:p>
          <w:p w14:paraId="2305AA94" w14:textId="77777777" w:rsidR="00F26D62" w:rsidRDefault="00F26D62" w:rsidP="001827D3">
            <w:pPr>
              <w:pStyle w:val="Obsahtabulky-kompetence"/>
              <w:rPr>
                <w:color w:val="000000"/>
                <w:szCs w:val="18"/>
              </w:rPr>
            </w:pPr>
            <w:r>
              <w:rPr>
                <w:color w:val="000000"/>
                <w:szCs w:val="18"/>
              </w:rPr>
              <w:t>- zná vlastnosti vzduchu, vody, hornin a nerostů</w:t>
            </w:r>
          </w:p>
          <w:p w14:paraId="2B6DAABC" w14:textId="77777777" w:rsidR="00F26D62" w:rsidRDefault="00F26D62" w:rsidP="001827D3">
            <w:pPr>
              <w:pStyle w:val="Obsahtabulky-kompetence"/>
              <w:rPr>
                <w:color w:val="000000"/>
                <w:szCs w:val="18"/>
              </w:rPr>
            </w:pPr>
            <w:r>
              <w:rPr>
                <w:color w:val="000000"/>
                <w:szCs w:val="18"/>
              </w:rPr>
              <w:t xml:space="preserve">- vysvětlí význam vody a vzduchu pro život, </w:t>
            </w:r>
            <w:proofErr w:type="gramStart"/>
            <w:r>
              <w:rPr>
                <w:color w:val="000000"/>
                <w:szCs w:val="18"/>
              </w:rPr>
              <w:t>popíše  oběh</w:t>
            </w:r>
            <w:proofErr w:type="gramEnd"/>
            <w:r>
              <w:rPr>
                <w:color w:val="000000"/>
                <w:szCs w:val="18"/>
              </w:rPr>
              <w:t xml:space="preserve"> vody v přírodě</w:t>
            </w:r>
          </w:p>
          <w:p w14:paraId="293BC644" w14:textId="77777777" w:rsidR="00F26D62" w:rsidRDefault="00F26D62" w:rsidP="001827D3">
            <w:pPr>
              <w:pStyle w:val="Obsahtabulky-kompetence"/>
              <w:rPr>
                <w:color w:val="000000"/>
                <w:szCs w:val="18"/>
              </w:rPr>
            </w:pPr>
            <w:r>
              <w:rPr>
                <w:color w:val="000000"/>
                <w:szCs w:val="18"/>
              </w:rPr>
              <w:t>- orientuje se v rozmanitosti podmínek života na Zemi</w:t>
            </w:r>
          </w:p>
          <w:p w14:paraId="7531DB9E" w14:textId="77777777" w:rsidR="00F26D62" w:rsidRDefault="00F26D62" w:rsidP="001827D3">
            <w:pPr>
              <w:pStyle w:val="Obsahtabulky-kompetence"/>
              <w:rPr>
                <w:color w:val="000000"/>
                <w:szCs w:val="18"/>
              </w:rPr>
            </w:pPr>
            <w:r>
              <w:rPr>
                <w:color w:val="000000"/>
                <w:szCs w:val="18"/>
              </w:rPr>
              <w:t>- osvojuje si principy třídění přírodnin a jeho význam pro poznávání přírody</w:t>
            </w:r>
          </w:p>
          <w:p w14:paraId="14C33017" w14:textId="77777777" w:rsidR="00F26D62" w:rsidRDefault="00F26D62" w:rsidP="001827D3">
            <w:pPr>
              <w:pStyle w:val="Obsahtabulky-kompetence"/>
              <w:rPr>
                <w:color w:val="000000"/>
                <w:szCs w:val="18"/>
              </w:rPr>
            </w:pPr>
            <w:r>
              <w:rPr>
                <w:color w:val="000000"/>
                <w:szCs w:val="18"/>
              </w:rPr>
              <w:t>- má představu o vybraných nerostech a horninách</w:t>
            </w:r>
          </w:p>
          <w:p w14:paraId="1F18A738" w14:textId="77777777" w:rsidR="00F26D62" w:rsidRDefault="00F26D62" w:rsidP="001827D3">
            <w:pPr>
              <w:pStyle w:val="Obsahtabulky-kompetence"/>
              <w:rPr>
                <w:color w:val="000000"/>
                <w:szCs w:val="18"/>
              </w:rPr>
            </w:pPr>
            <w:r>
              <w:rPr>
                <w:color w:val="000000"/>
                <w:szCs w:val="18"/>
              </w:rPr>
              <w:t xml:space="preserve">- prakticky </w:t>
            </w:r>
            <w:proofErr w:type="gramStart"/>
            <w:r>
              <w:rPr>
                <w:color w:val="000000"/>
                <w:szCs w:val="18"/>
              </w:rPr>
              <w:t>měří</w:t>
            </w:r>
            <w:proofErr w:type="gramEnd"/>
            <w:r>
              <w:rPr>
                <w:color w:val="000000"/>
                <w:szCs w:val="18"/>
              </w:rPr>
              <w:t xml:space="preserve"> hmotnost, objem, čas, teplotu, délky, prakticky využívá zákl. jednotky</w:t>
            </w:r>
          </w:p>
          <w:p w14:paraId="283C00F1" w14:textId="77777777" w:rsidR="00F26D62" w:rsidRDefault="00F26D62" w:rsidP="001827D3">
            <w:pPr>
              <w:pStyle w:val="Obsahtabulky-kompetence"/>
              <w:rPr>
                <w:color w:val="000000"/>
                <w:szCs w:val="18"/>
              </w:rPr>
            </w:pPr>
            <w:r>
              <w:rPr>
                <w:color w:val="000000"/>
                <w:szCs w:val="18"/>
              </w:rPr>
              <w:t>- třídí látky a má představu o změnách látek a skupenství, vlastnostech</w:t>
            </w:r>
          </w:p>
          <w:p w14:paraId="0FD3C00D" w14:textId="0222440B" w:rsidR="00F773E5" w:rsidRDefault="00F773E5" w:rsidP="001827D3">
            <w:pPr>
              <w:pStyle w:val="Obsahtabulky-kompetence"/>
              <w:rPr>
                <w:color w:val="000000"/>
                <w:szCs w:val="18"/>
              </w:rPr>
            </w:pPr>
            <w:r>
              <w:rPr>
                <w:color w:val="000000"/>
                <w:szCs w:val="18"/>
              </w:rPr>
              <w:t>-využívá digitální technologie</w:t>
            </w:r>
          </w:p>
        </w:tc>
        <w:tc>
          <w:tcPr>
            <w:tcW w:w="3555" w:type="dxa"/>
            <w:tcBorders>
              <w:left w:val="single" w:sz="2" w:space="0" w:color="000000"/>
              <w:bottom w:val="single" w:sz="2" w:space="0" w:color="000000"/>
            </w:tcBorders>
            <w:tcMar>
              <w:top w:w="55" w:type="dxa"/>
              <w:left w:w="55" w:type="dxa"/>
              <w:bottom w:w="55" w:type="dxa"/>
              <w:right w:w="55" w:type="dxa"/>
            </w:tcMar>
          </w:tcPr>
          <w:p w14:paraId="497B68BF" w14:textId="77777777" w:rsidR="00F26D62" w:rsidRDefault="00F26D62" w:rsidP="001827D3">
            <w:pPr>
              <w:pStyle w:val="Obsahtabulky-kompetence"/>
              <w:snapToGrid w:val="0"/>
              <w:rPr>
                <w:b/>
                <w:bCs/>
                <w:color w:val="000000"/>
                <w:szCs w:val="18"/>
              </w:rPr>
            </w:pPr>
            <w:r>
              <w:rPr>
                <w:b/>
                <w:bCs/>
                <w:color w:val="000000"/>
                <w:szCs w:val="18"/>
              </w:rPr>
              <w:lastRenderedPageBreak/>
              <w:t>Rovnováha v přírodě</w:t>
            </w:r>
          </w:p>
          <w:p w14:paraId="1E6E3FCE" w14:textId="77777777" w:rsidR="00F26D62" w:rsidRDefault="00F26D62" w:rsidP="001827D3">
            <w:pPr>
              <w:pStyle w:val="Obsahtabulky-kompetence"/>
              <w:rPr>
                <w:b/>
                <w:bCs/>
                <w:color w:val="000000"/>
                <w:szCs w:val="18"/>
              </w:rPr>
            </w:pPr>
            <w:r>
              <w:rPr>
                <w:b/>
                <w:bCs/>
                <w:color w:val="000000"/>
                <w:szCs w:val="18"/>
              </w:rPr>
              <w:t>Voda a vzduch</w:t>
            </w:r>
          </w:p>
          <w:p w14:paraId="06928234" w14:textId="77777777" w:rsidR="00F26D62" w:rsidRDefault="00F26D62" w:rsidP="001827D3">
            <w:pPr>
              <w:pStyle w:val="Obsahtabulky-kompetence"/>
              <w:rPr>
                <w:color w:val="000000"/>
                <w:szCs w:val="18"/>
              </w:rPr>
            </w:pPr>
            <w:r>
              <w:rPr>
                <w:color w:val="000000"/>
                <w:szCs w:val="18"/>
              </w:rPr>
              <w:lastRenderedPageBreak/>
              <w:t xml:space="preserve">- vlastnosti vody a vzduchu, složení, </w:t>
            </w:r>
            <w:proofErr w:type="gramStart"/>
            <w:r>
              <w:rPr>
                <w:color w:val="000000"/>
                <w:szCs w:val="18"/>
              </w:rPr>
              <w:t>proudění  vzduchu</w:t>
            </w:r>
            <w:proofErr w:type="gramEnd"/>
            <w:r>
              <w:rPr>
                <w:color w:val="000000"/>
                <w:szCs w:val="18"/>
              </w:rPr>
              <w:t>, význam</w:t>
            </w:r>
          </w:p>
          <w:p w14:paraId="3D99B97E" w14:textId="77777777" w:rsidR="00F26D62" w:rsidRDefault="00F26D62" w:rsidP="001827D3">
            <w:pPr>
              <w:pStyle w:val="Obsahtabulky-kompetence"/>
              <w:rPr>
                <w:b/>
                <w:bCs/>
                <w:color w:val="000000"/>
                <w:szCs w:val="18"/>
              </w:rPr>
            </w:pPr>
            <w:r>
              <w:rPr>
                <w:b/>
                <w:bCs/>
                <w:color w:val="000000"/>
                <w:szCs w:val="18"/>
              </w:rPr>
              <w:t>Životní podmínky</w:t>
            </w:r>
          </w:p>
          <w:p w14:paraId="4D6DDDE1" w14:textId="77777777" w:rsidR="00F26D62" w:rsidRDefault="00F26D62" w:rsidP="001827D3">
            <w:pPr>
              <w:pStyle w:val="Obsahtabulky-kompetence"/>
              <w:rPr>
                <w:color w:val="000000"/>
                <w:szCs w:val="18"/>
              </w:rPr>
            </w:pPr>
            <w:r>
              <w:rPr>
                <w:color w:val="000000"/>
                <w:szCs w:val="18"/>
              </w:rPr>
              <w:t xml:space="preserve"> - význam ovzduší, vodstva, půd, rostlinstva a živočišstva na Zemi, podnebí, počasí</w:t>
            </w:r>
          </w:p>
          <w:p w14:paraId="0AE5E90B" w14:textId="77777777" w:rsidR="00F26D62" w:rsidRDefault="00F26D62" w:rsidP="001827D3">
            <w:pPr>
              <w:pStyle w:val="Obsahtabulky-kompetence"/>
              <w:rPr>
                <w:b/>
                <w:bCs/>
                <w:color w:val="000000"/>
                <w:szCs w:val="18"/>
              </w:rPr>
            </w:pPr>
            <w:r>
              <w:rPr>
                <w:b/>
                <w:bCs/>
                <w:color w:val="000000"/>
                <w:szCs w:val="18"/>
              </w:rPr>
              <w:t>Nerosty a horniny, půda</w:t>
            </w:r>
          </w:p>
          <w:p w14:paraId="3129F87B" w14:textId="77777777" w:rsidR="00F26D62" w:rsidRDefault="00F26D62" w:rsidP="001827D3">
            <w:pPr>
              <w:pStyle w:val="Obsahtabulky-kompetence"/>
              <w:rPr>
                <w:color w:val="000000"/>
                <w:szCs w:val="18"/>
              </w:rPr>
            </w:pPr>
            <w:r>
              <w:rPr>
                <w:color w:val="000000"/>
                <w:szCs w:val="18"/>
              </w:rPr>
              <w:t>- některé hospodářsky významné horniny a nerosty, zvětrávání, vznik půdy a její význam</w:t>
            </w:r>
          </w:p>
          <w:p w14:paraId="322E43FA" w14:textId="77777777" w:rsidR="00F26D62" w:rsidRDefault="00F26D62" w:rsidP="001827D3">
            <w:pPr>
              <w:pStyle w:val="Obsahtabulky-kompetence"/>
              <w:rPr>
                <w:b/>
                <w:bCs/>
                <w:color w:val="000000"/>
                <w:szCs w:val="18"/>
              </w:rPr>
            </w:pPr>
            <w:r>
              <w:rPr>
                <w:b/>
                <w:bCs/>
                <w:color w:val="000000"/>
                <w:szCs w:val="18"/>
              </w:rPr>
              <w:t>Látky a jejich vlastnosti</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F297A0" w14:textId="77777777" w:rsidR="00F26D62" w:rsidRDefault="00F26D62" w:rsidP="001827D3">
            <w:pPr>
              <w:pStyle w:val="Obsahtabulky-kompetence"/>
              <w:snapToGrid w:val="0"/>
              <w:rPr>
                <w:color w:val="000000"/>
                <w:szCs w:val="18"/>
              </w:rPr>
            </w:pPr>
          </w:p>
        </w:tc>
      </w:tr>
      <w:tr w:rsidR="00F26D62" w14:paraId="602BD01E"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7A5C70F6" w14:textId="52C00096" w:rsidR="00F26D62" w:rsidRDefault="00F26D62" w:rsidP="001827D3">
            <w:pPr>
              <w:pStyle w:val="Obsahtabulky-kompetence"/>
              <w:snapToGrid w:val="0"/>
              <w:rPr>
                <w:b/>
                <w:bCs/>
                <w:color w:val="000000"/>
                <w:szCs w:val="18"/>
              </w:rPr>
            </w:pPr>
            <w:r>
              <w:rPr>
                <w:b/>
                <w:bCs/>
                <w:color w:val="000000"/>
                <w:szCs w:val="18"/>
              </w:rPr>
              <w:t>Zkoumá základní společenstva ve vybraných lokalitách regionů, zdůvodní podstatné vzájemné vztahy mezi organismy</w:t>
            </w:r>
            <w:r w:rsidR="00A4128C">
              <w:rPr>
                <w:b/>
                <w:bCs/>
                <w:color w:val="000000"/>
                <w:szCs w:val="18"/>
              </w:rPr>
              <w:t>.</w:t>
            </w:r>
            <w:r>
              <w:rPr>
                <w:b/>
                <w:bCs/>
                <w:color w:val="000000"/>
                <w:szCs w:val="18"/>
              </w:rPr>
              <w:t xml:space="preserve"> </w:t>
            </w:r>
          </w:p>
          <w:p w14:paraId="47667E95" w14:textId="28085DAF" w:rsidR="00F26D62" w:rsidRDefault="00F26D62" w:rsidP="001827D3">
            <w:pPr>
              <w:pStyle w:val="Obsahtabulky-kompetence"/>
              <w:rPr>
                <w:b/>
                <w:bCs/>
                <w:color w:val="000000"/>
                <w:szCs w:val="18"/>
              </w:rPr>
            </w:pPr>
            <w:r>
              <w:rPr>
                <w:b/>
                <w:bCs/>
                <w:color w:val="000000"/>
                <w:szCs w:val="18"/>
              </w:rPr>
              <w:t>Porovnává na základě pozorování základní projevy života na konkrétních organismech, prakticky třídí organismy do známých skupin, využívá k tomu i jednoduché klíče a atlasy</w:t>
            </w:r>
            <w:r w:rsidR="00F773E5">
              <w:rPr>
                <w:b/>
                <w:bCs/>
                <w:color w:val="000000"/>
                <w:szCs w:val="18"/>
              </w:rPr>
              <w:t>, také s pomocí digitálních technologií</w:t>
            </w:r>
          </w:p>
          <w:p w14:paraId="421305A7" w14:textId="77777777" w:rsidR="00F26D62" w:rsidRDefault="00F26D62" w:rsidP="001827D3">
            <w:pPr>
              <w:pStyle w:val="Obsahtabulky-kompetence"/>
              <w:rPr>
                <w:color w:val="000000"/>
                <w:szCs w:val="18"/>
              </w:rPr>
            </w:pPr>
            <w:r>
              <w:rPr>
                <w:color w:val="000000"/>
                <w:szCs w:val="18"/>
              </w:rPr>
              <w:t xml:space="preserve">- poznává některé rostliny a houby v naší přírodě, </w:t>
            </w:r>
            <w:proofErr w:type="gramStart"/>
            <w:r>
              <w:rPr>
                <w:color w:val="000000"/>
                <w:szCs w:val="18"/>
              </w:rPr>
              <w:t>rozeznává  houby</w:t>
            </w:r>
            <w:proofErr w:type="gramEnd"/>
            <w:r>
              <w:rPr>
                <w:color w:val="000000"/>
                <w:szCs w:val="18"/>
              </w:rPr>
              <w:t xml:space="preserve"> jedlé, nejedlé a jedovaté</w:t>
            </w:r>
          </w:p>
          <w:p w14:paraId="6ECCA43E" w14:textId="77777777" w:rsidR="00F26D62" w:rsidRDefault="00F26D62" w:rsidP="001827D3">
            <w:pPr>
              <w:pStyle w:val="Obsahtabulky-kompetence"/>
              <w:rPr>
                <w:rFonts w:cs="Arial"/>
                <w:color w:val="000000"/>
                <w:szCs w:val="18"/>
                <w:lang w:eastAsia="cs-CZ"/>
              </w:rPr>
            </w:pPr>
            <w:r>
              <w:rPr>
                <w:rFonts w:cs="Arial"/>
                <w:color w:val="000000"/>
                <w:szCs w:val="18"/>
                <w:lang w:eastAsia="cs-CZ"/>
              </w:rPr>
              <w:t>- poznává stavbu těla (orgány) živočichů a zná způsob života, životní podmínky, závislost výskytu na prostředí a třídí živočichy podle jejich příbuznosti a podobnosti (obratlovci, bezobratlí)</w:t>
            </w:r>
          </w:p>
          <w:p w14:paraId="3BC5D0CA" w14:textId="77777777" w:rsidR="00F26D62" w:rsidRDefault="00F26D62" w:rsidP="001827D3">
            <w:pPr>
              <w:pStyle w:val="Obsahtabulky-kompetence"/>
              <w:rPr>
                <w:color w:val="000000"/>
                <w:szCs w:val="18"/>
              </w:rPr>
            </w:pPr>
            <w:r>
              <w:rPr>
                <w:color w:val="000000"/>
                <w:szCs w:val="18"/>
              </w:rPr>
              <w:t>- poznává rostliny kulturní, jednoleté, dvouleté, vytrvalé, jedovaté, užitkové, léčivé, plevele</w:t>
            </w:r>
          </w:p>
          <w:p w14:paraId="2EE7AF60" w14:textId="77777777" w:rsidR="00F26D62" w:rsidRDefault="00F26D62" w:rsidP="001827D3">
            <w:pPr>
              <w:pStyle w:val="Obsahtabulky-kompetence"/>
              <w:rPr>
                <w:color w:val="000000"/>
                <w:szCs w:val="18"/>
              </w:rPr>
            </w:pPr>
            <w:r>
              <w:rPr>
                <w:color w:val="000000"/>
                <w:szCs w:val="18"/>
              </w:rPr>
              <w:t>- rozeznává byliny a dřeviny (keře, stromy jehličnaté a listnaté), rozlišuje výtrusné a semenné rostliny</w:t>
            </w:r>
          </w:p>
        </w:tc>
        <w:tc>
          <w:tcPr>
            <w:tcW w:w="3555" w:type="dxa"/>
            <w:tcBorders>
              <w:left w:val="single" w:sz="2" w:space="0" w:color="000000"/>
              <w:bottom w:val="single" w:sz="2" w:space="0" w:color="000000"/>
            </w:tcBorders>
            <w:tcMar>
              <w:top w:w="55" w:type="dxa"/>
              <w:left w:w="55" w:type="dxa"/>
              <w:bottom w:w="55" w:type="dxa"/>
              <w:right w:w="55" w:type="dxa"/>
            </w:tcMar>
          </w:tcPr>
          <w:p w14:paraId="093FAF20" w14:textId="77777777" w:rsidR="00F26D62" w:rsidRDefault="00F26D62" w:rsidP="001827D3">
            <w:pPr>
              <w:pStyle w:val="Obsahtabulky-kompetence"/>
              <w:snapToGrid w:val="0"/>
              <w:rPr>
                <w:b/>
                <w:bCs/>
                <w:color w:val="000000"/>
                <w:szCs w:val="18"/>
              </w:rPr>
            </w:pPr>
            <w:r>
              <w:rPr>
                <w:b/>
                <w:bCs/>
                <w:color w:val="000000"/>
                <w:szCs w:val="18"/>
              </w:rPr>
              <w:t>Rostliny, houby, živočichové</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2E0968" w14:textId="77777777" w:rsidR="00F26D62" w:rsidRDefault="00F26D62" w:rsidP="001827D3">
            <w:pPr>
              <w:pStyle w:val="Obsahtabulky-kompetence"/>
              <w:snapToGrid w:val="0"/>
              <w:rPr>
                <w:color w:val="000000"/>
                <w:szCs w:val="18"/>
              </w:rPr>
            </w:pPr>
          </w:p>
        </w:tc>
      </w:tr>
      <w:tr w:rsidR="00F26D62" w14:paraId="25B6B2F6"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0BDBFA20" w14:textId="77777777" w:rsidR="00F26D62" w:rsidRDefault="00F26D62" w:rsidP="001827D3">
            <w:pPr>
              <w:pStyle w:val="Obsahtabulky-kompetence"/>
              <w:snapToGrid w:val="0"/>
              <w:rPr>
                <w:b/>
                <w:bCs/>
                <w:color w:val="000000"/>
                <w:szCs w:val="18"/>
              </w:rPr>
            </w:pPr>
            <w:r>
              <w:rPr>
                <w:b/>
                <w:bCs/>
                <w:color w:val="000000"/>
                <w:szCs w:val="18"/>
              </w:rPr>
              <w:t>Zhodnotí některé konkrétní činnosti člověka v přírodě a rozlišuje aktivity, které mohou prostředí i zdraví člověka podporovat nebo poškozovat.</w:t>
            </w:r>
          </w:p>
          <w:p w14:paraId="11174E55" w14:textId="77777777" w:rsidR="00F26D62" w:rsidRDefault="00F26D62" w:rsidP="001827D3">
            <w:pPr>
              <w:pStyle w:val="Obsahtabulky-kompetence"/>
              <w:rPr>
                <w:color w:val="000000"/>
                <w:szCs w:val="18"/>
              </w:rPr>
            </w:pPr>
            <w:r>
              <w:rPr>
                <w:color w:val="000000"/>
                <w:szCs w:val="18"/>
              </w:rPr>
              <w:t>- sleduje vliv člověka na prostředí, ochranu přírody a prostředí</w:t>
            </w:r>
          </w:p>
          <w:p w14:paraId="4624C8E7" w14:textId="77777777" w:rsidR="00F26D62" w:rsidRDefault="00F26D62" w:rsidP="001827D3">
            <w:pPr>
              <w:pStyle w:val="Obsahtabulky-kompetence"/>
              <w:rPr>
                <w:color w:val="000000"/>
                <w:szCs w:val="18"/>
              </w:rPr>
            </w:pPr>
            <w:r>
              <w:rPr>
                <w:color w:val="000000"/>
                <w:szCs w:val="18"/>
              </w:rPr>
              <w:t>- chrání životní prostředí</w:t>
            </w:r>
          </w:p>
          <w:p w14:paraId="0C3C1E56" w14:textId="77777777" w:rsidR="00F26D62" w:rsidRDefault="00F26D62" w:rsidP="001827D3">
            <w:pPr>
              <w:pStyle w:val="Obsahtabulky-kompetence"/>
              <w:rPr>
                <w:color w:val="000000"/>
                <w:szCs w:val="18"/>
              </w:rPr>
            </w:pPr>
            <w:r>
              <w:rPr>
                <w:color w:val="000000"/>
                <w:szCs w:val="18"/>
              </w:rPr>
              <w:t>- třídí odpad</w:t>
            </w:r>
          </w:p>
          <w:p w14:paraId="6340171A" w14:textId="038B4B8F" w:rsidR="00A6047C" w:rsidRDefault="00A6047C" w:rsidP="001827D3">
            <w:pPr>
              <w:pStyle w:val="Obsahtabulky-kompetence"/>
              <w:spacing w:line="100" w:lineRule="atLeast"/>
              <w:rPr>
                <w:b/>
                <w:color w:val="000000"/>
                <w:szCs w:val="18"/>
              </w:rPr>
            </w:pPr>
            <w:proofErr w:type="gramStart"/>
            <w:r w:rsidRPr="00A4128C">
              <w:t>Založí</w:t>
            </w:r>
            <w:proofErr w:type="gramEnd"/>
            <w:r w:rsidRPr="00A4128C">
              <w:t xml:space="preserve"> jednoduchý pokus, naplánuje a zdůvodní postup, vyhodnotí a vysvětlí výsledky pokus</w:t>
            </w:r>
            <w:r w:rsidR="00F773E5">
              <w:t>u, využije přitom digitální technologie</w:t>
            </w:r>
          </w:p>
          <w:p w14:paraId="7964899A" w14:textId="77777777" w:rsidR="00A6047C" w:rsidRDefault="00A6047C" w:rsidP="001827D3">
            <w:pPr>
              <w:pStyle w:val="Obsahtabulky-kompetence"/>
              <w:spacing w:line="100" w:lineRule="atLeast"/>
              <w:rPr>
                <w:b/>
                <w:color w:val="000000"/>
                <w:szCs w:val="18"/>
              </w:rPr>
            </w:pP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20FFDA46" w14:textId="77777777" w:rsidR="00F26D62" w:rsidRDefault="00F26D62" w:rsidP="001827D3">
            <w:pPr>
              <w:pStyle w:val="Obsahtabulky-kompetence"/>
              <w:snapToGrid w:val="0"/>
              <w:rPr>
                <w:b/>
                <w:bCs/>
                <w:color w:val="000000"/>
                <w:szCs w:val="18"/>
              </w:rPr>
            </w:pPr>
            <w:r>
              <w:rPr>
                <w:b/>
                <w:bCs/>
                <w:color w:val="000000"/>
                <w:szCs w:val="18"/>
              </w:rPr>
              <w:t>Ohleduplné chování k přírodě a ochrana přírody</w:t>
            </w:r>
          </w:p>
          <w:p w14:paraId="126576B1" w14:textId="77777777" w:rsidR="00F26D62" w:rsidRDefault="00F26D62" w:rsidP="001827D3">
            <w:pPr>
              <w:pStyle w:val="Obsahtabulky-kompetence"/>
              <w:rPr>
                <w:color w:val="000000"/>
                <w:szCs w:val="18"/>
              </w:rPr>
            </w:pPr>
            <w:r>
              <w:rPr>
                <w:color w:val="000000"/>
                <w:szCs w:val="18"/>
              </w:rPr>
              <w:t>- odpovědnost lidí, ochrana a tvorba ŽP</w:t>
            </w:r>
          </w:p>
          <w:p w14:paraId="59870DCF"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živelné</w:t>
            </w:r>
            <w:proofErr w:type="gramEnd"/>
            <w:r>
              <w:rPr>
                <w:color w:val="000000"/>
                <w:szCs w:val="18"/>
              </w:rPr>
              <w:t xml:space="preserve"> pohromy a ekologické katastrofy</w:t>
            </w:r>
          </w:p>
          <w:p w14:paraId="185A4779" w14:textId="3B299F11" w:rsidR="00F773E5" w:rsidRDefault="00F773E5" w:rsidP="001827D3">
            <w:pPr>
              <w:pStyle w:val="Obsahtabulky-kompetence"/>
              <w:rPr>
                <w:color w:val="000000"/>
                <w:szCs w:val="18"/>
              </w:rPr>
            </w:pPr>
            <w:r>
              <w:rPr>
                <w:color w:val="000000"/>
                <w:szCs w:val="18"/>
              </w:rPr>
              <w:t>-pozorování s využitím digitálních technologií</w:t>
            </w:r>
          </w:p>
          <w:p w14:paraId="2D29B02B" w14:textId="77777777" w:rsidR="00F26D62" w:rsidRDefault="00F26D62" w:rsidP="001827D3">
            <w:pPr>
              <w:pStyle w:val="Obsahtabulky-kompetence"/>
              <w:rPr>
                <w:color w:val="000000"/>
                <w:szCs w:val="18"/>
              </w:rPr>
            </w:pPr>
          </w:p>
          <w:p w14:paraId="33581FAA" w14:textId="77777777" w:rsidR="00F26D62" w:rsidRDefault="00F26D62" w:rsidP="001827D3">
            <w:pPr>
              <w:pStyle w:val="Obsahtabulky-kompetence"/>
              <w:rPr>
                <w:color w:val="000000"/>
                <w:szCs w:val="18"/>
              </w:rPr>
            </w:pPr>
          </w:p>
          <w:p w14:paraId="080459AF" w14:textId="440F9FC9" w:rsidR="00F26D62" w:rsidRDefault="00F26D62" w:rsidP="001827D3">
            <w:pPr>
              <w:pStyle w:val="Obsahtabulky-kompetence"/>
              <w:rPr>
                <w:color w:val="000000"/>
                <w:szCs w:val="18"/>
              </w:rPr>
            </w:pP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9F13623" w14:textId="77777777" w:rsidR="00F26D62" w:rsidRDefault="00F26D62" w:rsidP="001827D3">
            <w:pPr>
              <w:pStyle w:val="Obsahtabulky-kompetence"/>
              <w:snapToGrid w:val="0"/>
              <w:rPr>
                <w:color w:val="000000"/>
                <w:szCs w:val="18"/>
              </w:rPr>
            </w:pPr>
            <w:proofErr w:type="gramStart"/>
            <w:r>
              <w:rPr>
                <w:color w:val="000000"/>
                <w:szCs w:val="18"/>
              </w:rPr>
              <w:t>EV  –</w:t>
            </w:r>
            <w:proofErr w:type="gramEnd"/>
            <w:r>
              <w:rPr>
                <w:color w:val="000000"/>
                <w:szCs w:val="18"/>
              </w:rPr>
              <w:t xml:space="preserve"> lidské aktivity a problémy životního prostředí</w:t>
            </w:r>
          </w:p>
        </w:tc>
      </w:tr>
      <w:tr w:rsidR="00F26D62" w14:paraId="55D6352E"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6CFC3D77" w14:textId="77777777" w:rsidR="00F26D62" w:rsidRDefault="00F26D62" w:rsidP="001827D3">
            <w:pPr>
              <w:pStyle w:val="Obsahtabulky-kompetence"/>
              <w:snapToGrid w:val="0"/>
              <w:rPr>
                <w:color w:val="000000"/>
                <w:szCs w:val="18"/>
              </w:rPr>
            </w:pPr>
            <w:r>
              <w:rPr>
                <w:color w:val="000000"/>
                <w:szCs w:val="18"/>
              </w:rPr>
              <w:t>ČLOVĚK A JEHO ZDRAVÍ</w:t>
            </w:r>
          </w:p>
          <w:p w14:paraId="23CEDD9E" w14:textId="77777777" w:rsidR="00F26D62" w:rsidRDefault="00F26D62" w:rsidP="001827D3">
            <w:pPr>
              <w:pStyle w:val="Obsahtabulky-kompetence"/>
              <w:rPr>
                <w:b/>
                <w:bCs/>
                <w:color w:val="000000"/>
                <w:szCs w:val="18"/>
              </w:rPr>
            </w:pPr>
            <w:r>
              <w:rPr>
                <w:b/>
                <w:bCs/>
                <w:color w:val="000000"/>
                <w:szCs w:val="18"/>
              </w:rPr>
              <w:t xml:space="preserve">Účelně plánuje svůj čas pro učení, práci, zábavu a odpočinek podle vlastních potřeb </w:t>
            </w:r>
            <w:r>
              <w:rPr>
                <w:b/>
                <w:bCs/>
                <w:color w:val="000000"/>
                <w:szCs w:val="18"/>
              </w:rPr>
              <w:lastRenderedPageBreak/>
              <w:t>s ohledem na oprávněné nároky jiných osob.</w:t>
            </w:r>
          </w:p>
          <w:p w14:paraId="5218B2B7" w14:textId="77777777" w:rsidR="00F26D62" w:rsidRDefault="00F26D62" w:rsidP="001827D3">
            <w:pPr>
              <w:pStyle w:val="Obsahtabulky-kompetence"/>
              <w:rPr>
                <w:color w:val="000000"/>
                <w:szCs w:val="18"/>
              </w:rPr>
            </w:pPr>
            <w:r>
              <w:rPr>
                <w:color w:val="000000"/>
                <w:szCs w:val="18"/>
              </w:rPr>
              <w:t>- vhodně naplňuje denní režim – optimální délka spánku, dostatek tělesného pohybu</w:t>
            </w:r>
          </w:p>
          <w:p w14:paraId="188CF8CA" w14:textId="77777777" w:rsidR="00F26D62" w:rsidRDefault="00F26D62" w:rsidP="001827D3">
            <w:pPr>
              <w:pStyle w:val="Obsahtabulky-kompetence"/>
              <w:rPr>
                <w:color w:val="000000"/>
                <w:szCs w:val="18"/>
              </w:rPr>
            </w:pPr>
            <w:r>
              <w:rPr>
                <w:color w:val="000000"/>
                <w:szCs w:val="18"/>
              </w:rPr>
              <w:t>- uplatňuje zásady zdravé výživy a zdravý způsob života a chrání své zdraví</w:t>
            </w:r>
          </w:p>
        </w:tc>
        <w:tc>
          <w:tcPr>
            <w:tcW w:w="3555" w:type="dxa"/>
            <w:tcBorders>
              <w:left w:val="single" w:sz="2" w:space="0" w:color="000000"/>
              <w:bottom w:val="single" w:sz="2" w:space="0" w:color="000000"/>
            </w:tcBorders>
            <w:tcMar>
              <w:top w:w="55" w:type="dxa"/>
              <w:left w:w="55" w:type="dxa"/>
              <w:bottom w:w="55" w:type="dxa"/>
              <w:right w:w="55" w:type="dxa"/>
            </w:tcMar>
          </w:tcPr>
          <w:p w14:paraId="73311CD8" w14:textId="77777777" w:rsidR="00F26D62" w:rsidRDefault="00F26D62" w:rsidP="001827D3">
            <w:pPr>
              <w:pStyle w:val="Obsahtabulky-kompetence"/>
              <w:snapToGrid w:val="0"/>
              <w:rPr>
                <w:b/>
                <w:bCs/>
                <w:color w:val="000000"/>
                <w:szCs w:val="18"/>
              </w:rPr>
            </w:pPr>
            <w:r>
              <w:rPr>
                <w:b/>
                <w:bCs/>
                <w:color w:val="000000"/>
                <w:szCs w:val="18"/>
              </w:rPr>
              <w:lastRenderedPageBreak/>
              <w:t>Péče o zdraví, zdravý životní styl</w:t>
            </w:r>
          </w:p>
          <w:p w14:paraId="3E2C84E7" w14:textId="77777777" w:rsidR="00F26D62" w:rsidRDefault="00F26D62" w:rsidP="001827D3">
            <w:pPr>
              <w:pStyle w:val="Obsahtabulky-kompetence"/>
              <w:rPr>
                <w:color w:val="000000"/>
                <w:szCs w:val="18"/>
              </w:rPr>
            </w:pPr>
            <w:r>
              <w:rPr>
                <w:color w:val="000000"/>
                <w:szCs w:val="18"/>
              </w:rPr>
              <w:t>- denní, pitný, pohybový režim</w:t>
            </w:r>
          </w:p>
          <w:p w14:paraId="4CF36444" w14:textId="77777777" w:rsidR="00F26D62" w:rsidRDefault="00F26D62" w:rsidP="001827D3">
            <w:pPr>
              <w:pStyle w:val="Obsahtabulky-kompetence"/>
              <w:tabs>
                <w:tab w:val="left" w:pos="2592"/>
              </w:tabs>
              <w:rPr>
                <w:color w:val="000000"/>
                <w:szCs w:val="18"/>
              </w:rPr>
            </w:pPr>
            <w:r>
              <w:rPr>
                <w:color w:val="000000"/>
                <w:szCs w:val="18"/>
              </w:rPr>
              <w:t>-správná výživa</w:t>
            </w:r>
            <w:r>
              <w:rPr>
                <w:color w:val="000000"/>
                <w:szCs w:val="18"/>
              </w:rPr>
              <w:tab/>
            </w:r>
          </w:p>
          <w:p w14:paraId="305A5015" w14:textId="77777777" w:rsidR="00F26D62" w:rsidRDefault="00F26D62" w:rsidP="001827D3">
            <w:pPr>
              <w:pStyle w:val="Obsahtabulky-kompetence"/>
              <w:rPr>
                <w:color w:val="000000"/>
                <w:szCs w:val="18"/>
              </w:rPr>
            </w:pPr>
            <w:r>
              <w:rPr>
                <w:color w:val="000000"/>
                <w:szCs w:val="18"/>
              </w:rPr>
              <w:lastRenderedPageBreak/>
              <w:t>-výběr a způsoby uchovávání potravin</w:t>
            </w:r>
          </w:p>
          <w:p w14:paraId="13BF0521" w14:textId="77777777" w:rsidR="00F26D62" w:rsidRDefault="00F26D62" w:rsidP="001827D3">
            <w:pPr>
              <w:pStyle w:val="Obsahtabulky-kompetence"/>
              <w:rPr>
                <w:color w:val="000000"/>
                <w:szCs w:val="18"/>
              </w:rPr>
            </w:pPr>
            <w:r>
              <w:rPr>
                <w:color w:val="000000"/>
                <w:szCs w:val="18"/>
              </w:rPr>
              <w:t>-vhodná skladba stravy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34921D" w14:textId="77777777" w:rsidR="00F26D62" w:rsidRDefault="00F26D62" w:rsidP="001827D3">
            <w:pPr>
              <w:pStyle w:val="Obsahtabulky-kompetence"/>
              <w:snapToGrid w:val="0"/>
              <w:rPr>
                <w:color w:val="000000"/>
                <w:szCs w:val="18"/>
              </w:rPr>
            </w:pPr>
          </w:p>
        </w:tc>
      </w:tr>
      <w:tr w:rsidR="00F26D62" w14:paraId="35DC1DD3"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15C30CF7" w14:textId="77777777" w:rsidR="00F26D62" w:rsidRDefault="00F26D62" w:rsidP="001827D3">
            <w:pPr>
              <w:pStyle w:val="Obsahtabulky-kompetence"/>
              <w:snapToGrid w:val="0"/>
              <w:rPr>
                <w:b/>
                <w:bCs/>
                <w:color w:val="000000"/>
                <w:szCs w:val="18"/>
              </w:rPr>
            </w:pPr>
            <w:r>
              <w:rPr>
                <w:b/>
                <w:bCs/>
                <w:color w:val="000000"/>
                <w:szCs w:val="18"/>
              </w:rPr>
              <w:t>Uplatňuje základní dovednosti a návyky související s podporou zdraví a jeho preventivní ochranou.</w:t>
            </w:r>
          </w:p>
          <w:p w14:paraId="76D51EBE" w14:textId="77777777" w:rsidR="00F26D62" w:rsidRDefault="00F26D62" w:rsidP="001827D3">
            <w:pPr>
              <w:pStyle w:val="Obsahtabulky-kompetence"/>
              <w:rPr>
                <w:color w:val="000000"/>
                <w:szCs w:val="18"/>
              </w:rPr>
            </w:pPr>
            <w:r>
              <w:rPr>
                <w:color w:val="000000"/>
                <w:szCs w:val="18"/>
              </w:rPr>
              <w:t>- dodržuje základní hygienické zásady</w:t>
            </w:r>
          </w:p>
          <w:p w14:paraId="69095602" w14:textId="10B7B9FC" w:rsidR="00F26D62" w:rsidRDefault="00F26D62" w:rsidP="001827D3">
            <w:pPr>
              <w:pStyle w:val="Obsahtabulky-kompetence"/>
              <w:rPr>
                <w:color w:val="000000"/>
                <w:szCs w:val="18"/>
              </w:rPr>
            </w:pPr>
            <w:r>
              <w:rPr>
                <w:color w:val="000000"/>
                <w:szCs w:val="18"/>
              </w:rPr>
              <w:t xml:space="preserve">- uvědomuje si zdravotní </w:t>
            </w:r>
            <w:r w:rsidR="00A6047C">
              <w:rPr>
                <w:color w:val="000000"/>
                <w:szCs w:val="18"/>
              </w:rPr>
              <w:t>důsledky zanedbávání</w:t>
            </w:r>
            <w:r>
              <w:rPr>
                <w:color w:val="000000"/>
                <w:szCs w:val="18"/>
              </w:rPr>
              <w:t xml:space="preserve"> nebo nesprávného provádění tělesné a intimní hygieny</w:t>
            </w:r>
          </w:p>
        </w:tc>
        <w:tc>
          <w:tcPr>
            <w:tcW w:w="3555" w:type="dxa"/>
            <w:tcBorders>
              <w:left w:val="single" w:sz="2" w:space="0" w:color="000000"/>
              <w:bottom w:val="single" w:sz="2" w:space="0" w:color="000000"/>
            </w:tcBorders>
            <w:tcMar>
              <w:top w:w="55" w:type="dxa"/>
              <w:left w:w="55" w:type="dxa"/>
              <w:bottom w:w="55" w:type="dxa"/>
              <w:right w:w="55" w:type="dxa"/>
            </w:tcMar>
          </w:tcPr>
          <w:p w14:paraId="263575A7" w14:textId="77777777" w:rsidR="00F26D62" w:rsidRDefault="00F26D62" w:rsidP="001827D3">
            <w:pPr>
              <w:pStyle w:val="Obsahtabulky-kompetence"/>
              <w:snapToGrid w:val="0"/>
              <w:rPr>
                <w:color w:val="000000"/>
                <w:szCs w:val="18"/>
              </w:rPr>
            </w:pPr>
            <w:r>
              <w:rPr>
                <w:color w:val="000000"/>
                <w:szCs w:val="18"/>
              </w:rPr>
              <w:t>- osobní, intimní, duševní hygiena</w:t>
            </w:r>
          </w:p>
          <w:p w14:paraId="6BEF42DC" w14:textId="77777777" w:rsidR="00F26D62" w:rsidRDefault="00F26D62" w:rsidP="001827D3">
            <w:pPr>
              <w:pStyle w:val="Obsahtabulky-kompetence"/>
              <w:rPr>
                <w:color w:val="000000"/>
                <w:szCs w:val="18"/>
              </w:rPr>
            </w:pPr>
            <w:r>
              <w:rPr>
                <w:color w:val="000000"/>
                <w:szCs w:val="18"/>
              </w:rPr>
              <w:t>- nemoc, prevence nemocí a úrazů</w:t>
            </w:r>
          </w:p>
          <w:p w14:paraId="54E4DECB" w14:textId="73B0FF0F" w:rsidR="00F26D62" w:rsidRDefault="00F26D62" w:rsidP="001827D3">
            <w:pPr>
              <w:pStyle w:val="Obsahtabulky-kompetence"/>
              <w:rPr>
                <w:color w:val="000000"/>
                <w:szCs w:val="18"/>
              </w:rPr>
            </w:pPr>
            <w:r>
              <w:rPr>
                <w:color w:val="000000"/>
                <w:szCs w:val="18"/>
              </w:rPr>
              <w:t xml:space="preserve">- nemoci přenosné a nepřenosné, ochrana před infekcemi přenosnými krví </w:t>
            </w:r>
            <w:r w:rsidR="00A4128C">
              <w:rPr>
                <w:color w:val="000000"/>
                <w:szCs w:val="18"/>
              </w:rPr>
              <w:t>(hepatitida</w:t>
            </w:r>
            <w:r>
              <w:rPr>
                <w:color w:val="000000"/>
                <w:szCs w:val="18"/>
              </w:rPr>
              <w:t>, HIV/AIDS)</w:t>
            </w:r>
          </w:p>
          <w:p w14:paraId="6B43E8BC" w14:textId="77777777" w:rsidR="00F26D62" w:rsidRDefault="00F26D62" w:rsidP="001827D3">
            <w:pPr>
              <w:pStyle w:val="Obsahtabulky-kompetence"/>
              <w:tabs>
                <w:tab w:val="left" w:pos="2457"/>
              </w:tabs>
              <w:rPr>
                <w:color w:val="000000"/>
                <w:szCs w:val="18"/>
              </w:rPr>
            </w:pPr>
            <w:r>
              <w:rPr>
                <w:color w:val="000000"/>
                <w:szCs w:val="18"/>
              </w:rPr>
              <w:tab/>
            </w:r>
          </w:p>
          <w:p w14:paraId="27447015" w14:textId="77777777" w:rsidR="00F26D62" w:rsidRDefault="00F26D62" w:rsidP="001827D3">
            <w:pPr>
              <w:pStyle w:val="Obsahtabulky-kompetence"/>
              <w:rPr>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8C8BCE" w14:textId="72961CD5" w:rsidR="00F26D62" w:rsidRDefault="00A4128C" w:rsidP="001827D3">
            <w:pPr>
              <w:pStyle w:val="Obsahtabulky-kompetence"/>
              <w:snapToGrid w:val="0"/>
              <w:rPr>
                <w:color w:val="000000"/>
                <w:szCs w:val="18"/>
              </w:rPr>
            </w:pPr>
            <w:proofErr w:type="gramStart"/>
            <w:r>
              <w:rPr>
                <w:color w:val="000000"/>
                <w:szCs w:val="18"/>
              </w:rPr>
              <w:t>OSV -</w:t>
            </w:r>
            <w:r w:rsidR="00F26D62">
              <w:rPr>
                <w:color w:val="000000"/>
                <w:szCs w:val="18"/>
              </w:rPr>
              <w:t xml:space="preserve"> Psychohygiena</w:t>
            </w:r>
            <w:proofErr w:type="gramEnd"/>
          </w:p>
        </w:tc>
      </w:tr>
      <w:tr w:rsidR="00F26D62" w14:paraId="1D376F4E"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58710623" w14:textId="77777777" w:rsidR="00F26D62" w:rsidRDefault="00F26D62" w:rsidP="001827D3">
            <w:pPr>
              <w:pStyle w:val="Obsahtabulky-kompetence"/>
              <w:snapToGrid w:val="0"/>
              <w:rPr>
                <w:b/>
                <w:bCs/>
                <w:color w:val="000000"/>
                <w:szCs w:val="18"/>
              </w:rPr>
            </w:pPr>
            <w:r>
              <w:rPr>
                <w:b/>
                <w:bCs/>
                <w:color w:val="000000"/>
                <w:szCs w:val="18"/>
              </w:rPr>
              <w:t xml:space="preserve">Rozpozná život ohrožující zranění, </w:t>
            </w:r>
            <w:proofErr w:type="gramStart"/>
            <w:r>
              <w:rPr>
                <w:b/>
                <w:bCs/>
                <w:color w:val="000000"/>
                <w:szCs w:val="18"/>
              </w:rPr>
              <w:t>ošetří</w:t>
            </w:r>
            <w:proofErr w:type="gramEnd"/>
            <w:r>
              <w:rPr>
                <w:b/>
                <w:bCs/>
                <w:color w:val="000000"/>
                <w:szCs w:val="18"/>
              </w:rPr>
              <w:t xml:space="preserve"> drobná poranění a zajistí lékařskou pomoc.</w:t>
            </w:r>
          </w:p>
          <w:p w14:paraId="0305486E" w14:textId="77777777" w:rsidR="00F26D62" w:rsidRDefault="00F26D62" w:rsidP="001827D3">
            <w:pPr>
              <w:pStyle w:val="Obsahtabulky-kompetence"/>
              <w:rPr>
                <w:color w:val="000000"/>
                <w:szCs w:val="18"/>
              </w:rPr>
            </w:pPr>
            <w:r>
              <w:rPr>
                <w:color w:val="000000"/>
                <w:szCs w:val="18"/>
              </w:rPr>
              <w:t>- poskytne základní péči nemocnému členu rodiny (jen úkony odpovídající věku dítěte) a zvládá poskytnutí první pomoci u lehčích poranění</w:t>
            </w:r>
          </w:p>
          <w:p w14:paraId="7CB86405" w14:textId="77777777" w:rsidR="00F26D62" w:rsidRDefault="00F26D62" w:rsidP="001827D3">
            <w:pPr>
              <w:pStyle w:val="Obsahtabulky-kompetence"/>
              <w:rPr>
                <w:color w:val="000000"/>
                <w:szCs w:val="18"/>
              </w:rPr>
            </w:pPr>
          </w:p>
          <w:p w14:paraId="48E21FA2" w14:textId="4754D7A9" w:rsidR="00F26D62" w:rsidRDefault="00F26D62" w:rsidP="001827D3">
            <w:pPr>
              <w:pStyle w:val="Obsahtabulky-kompetence"/>
              <w:rPr>
                <w:b/>
                <w:bCs/>
                <w:color w:val="000000"/>
                <w:szCs w:val="18"/>
              </w:rPr>
            </w:pPr>
            <w:r>
              <w:rPr>
                <w:b/>
                <w:bCs/>
                <w:color w:val="000000"/>
                <w:szCs w:val="18"/>
              </w:rPr>
              <w:t xml:space="preserve">Uplatňuje účelné způsoby chování v situacích ohrožujících zdraví a v modelových situacích simulujících mimořádné události; vnímá dopravní situaci, správně ji vyhodnotí a vyvodí odpovídající závěry pro své </w:t>
            </w:r>
            <w:r w:rsidR="00A6047C">
              <w:rPr>
                <w:b/>
                <w:bCs/>
                <w:color w:val="000000"/>
                <w:szCs w:val="18"/>
              </w:rPr>
              <w:t>chování jako</w:t>
            </w:r>
            <w:r>
              <w:rPr>
                <w:b/>
                <w:bCs/>
                <w:color w:val="000000"/>
                <w:szCs w:val="18"/>
              </w:rPr>
              <w:t xml:space="preserve"> chodec a cyklista.</w:t>
            </w:r>
          </w:p>
          <w:p w14:paraId="25E47886" w14:textId="77777777" w:rsidR="00F26D62" w:rsidRDefault="00F26D62" w:rsidP="001827D3">
            <w:pPr>
              <w:pStyle w:val="Obsahtabulky-kompetence"/>
              <w:rPr>
                <w:color w:val="000000"/>
                <w:szCs w:val="18"/>
              </w:rPr>
            </w:pPr>
            <w:r>
              <w:rPr>
                <w:color w:val="000000"/>
                <w:szCs w:val="18"/>
              </w:rPr>
              <w:t>- v modelových situacích prokáže znalost chování v krizové situaci</w:t>
            </w:r>
          </w:p>
          <w:p w14:paraId="0855EA91" w14:textId="77777777" w:rsidR="00F26D62" w:rsidRDefault="00F26D62" w:rsidP="001827D3">
            <w:pPr>
              <w:pStyle w:val="Obsahtabulky-kompetence"/>
              <w:rPr>
                <w:color w:val="000000"/>
                <w:szCs w:val="18"/>
              </w:rPr>
            </w:pPr>
            <w:r>
              <w:rPr>
                <w:color w:val="000000"/>
                <w:szCs w:val="18"/>
              </w:rPr>
              <w:t>- rozeznává vybrané značky</w:t>
            </w:r>
          </w:p>
          <w:p w14:paraId="48F06B05" w14:textId="3048BFDE" w:rsidR="00F773E5" w:rsidRPr="00F773E5" w:rsidRDefault="00F773E5" w:rsidP="001827D3">
            <w:pPr>
              <w:pStyle w:val="Obsahtabulky-kompetence"/>
              <w:rPr>
                <w:b/>
                <w:bCs/>
                <w:color w:val="000000"/>
                <w:szCs w:val="18"/>
              </w:rPr>
            </w:pPr>
            <w:r w:rsidRPr="00F773E5">
              <w:rPr>
                <w:b/>
                <w:bCs/>
                <w:color w:val="000000"/>
                <w:szCs w:val="18"/>
              </w:rPr>
              <w:t>Odmítne nepříjemnou nebo rizikovou komunikaci v digitálním světě, uvědomuje si možná nebezpečí v online prostředí</w:t>
            </w:r>
          </w:p>
        </w:tc>
        <w:tc>
          <w:tcPr>
            <w:tcW w:w="3555" w:type="dxa"/>
            <w:tcBorders>
              <w:left w:val="single" w:sz="2" w:space="0" w:color="000000"/>
              <w:bottom w:val="single" w:sz="2" w:space="0" w:color="000000"/>
            </w:tcBorders>
            <w:tcMar>
              <w:top w:w="55" w:type="dxa"/>
              <w:left w:w="55" w:type="dxa"/>
              <w:bottom w:w="55" w:type="dxa"/>
              <w:right w:w="55" w:type="dxa"/>
            </w:tcMar>
          </w:tcPr>
          <w:p w14:paraId="4A467D73" w14:textId="77777777" w:rsidR="00F26D62" w:rsidRDefault="00F26D62" w:rsidP="001827D3">
            <w:pPr>
              <w:pStyle w:val="Obsahtabulky-kompetence"/>
              <w:snapToGrid w:val="0"/>
              <w:rPr>
                <w:color w:val="000000"/>
                <w:szCs w:val="18"/>
              </w:rPr>
            </w:pPr>
            <w:r>
              <w:rPr>
                <w:color w:val="000000"/>
                <w:szCs w:val="18"/>
              </w:rPr>
              <w:t>- drobné úrazy, poranění</w:t>
            </w:r>
          </w:p>
          <w:p w14:paraId="0D478E6E" w14:textId="77777777" w:rsidR="00F26D62" w:rsidRDefault="00F26D62" w:rsidP="001827D3">
            <w:pPr>
              <w:pStyle w:val="Obsahtabulky-kompetence"/>
              <w:rPr>
                <w:color w:val="000000"/>
                <w:szCs w:val="18"/>
              </w:rPr>
            </w:pPr>
            <w:r>
              <w:rPr>
                <w:color w:val="000000"/>
                <w:szCs w:val="18"/>
              </w:rPr>
              <w:t>- první pomoc při drobných poraněních</w:t>
            </w:r>
          </w:p>
          <w:p w14:paraId="0D2FC9C9" w14:textId="77777777" w:rsidR="00F26D62" w:rsidRDefault="00F26D62" w:rsidP="001827D3">
            <w:pPr>
              <w:pStyle w:val="Obsahtabulky-kompetence"/>
              <w:tabs>
                <w:tab w:val="left" w:pos="2457"/>
              </w:tabs>
              <w:rPr>
                <w:color w:val="000000"/>
                <w:szCs w:val="18"/>
              </w:rPr>
            </w:pPr>
          </w:p>
          <w:p w14:paraId="7D5CE3DB" w14:textId="77777777" w:rsidR="00F26D62" w:rsidRDefault="00F26D62" w:rsidP="001827D3">
            <w:pPr>
              <w:pStyle w:val="Obsahtabulky-kompetence"/>
              <w:tabs>
                <w:tab w:val="left" w:pos="2457"/>
              </w:tabs>
              <w:rPr>
                <w:color w:val="000000"/>
                <w:szCs w:val="18"/>
              </w:rPr>
            </w:pPr>
          </w:p>
          <w:p w14:paraId="6F9E3F78" w14:textId="77777777" w:rsidR="00F26D62" w:rsidRDefault="00F26D62" w:rsidP="001827D3">
            <w:pPr>
              <w:pStyle w:val="Obsahtabulky-kompetence"/>
              <w:tabs>
                <w:tab w:val="left" w:pos="2457"/>
              </w:tabs>
              <w:rPr>
                <w:color w:val="000000"/>
                <w:szCs w:val="18"/>
              </w:rPr>
            </w:pPr>
          </w:p>
          <w:p w14:paraId="24F5C2A0" w14:textId="77777777" w:rsidR="00F26D62" w:rsidRDefault="00F26D62" w:rsidP="001827D3">
            <w:pPr>
              <w:pStyle w:val="Obsahtabulky-kompetence"/>
              <w:tabs>
                <w:tab w:val="left" w:pos="2457"/>
              </w:tabs>
              <w:rPr>
                <w:color w:val="000000"/>
                <w:szCs w:val="18"/>
              </w:rPr>
            </w:pPr>
          </w:p>
          <w:p w14:paraId="03383A7D" w14:textId="77777777" w:rsidR="00F26D62" w:rsidRDefault="00F26D62" w:rsidP="001827D3">
            <w:pPr>
              <w:pStyle w:val="Obsahtabulky-kompetence"/>
              <w:tabs>
                <w:tab w:val="left" w:pos="2457"/>
              </w:tabs>
              <w:rPr>
                <w:color w:val="000000"/>
                <w:szCs w:val="18"/>
              </w:rPr>
            </w:pPr>
          </w:p>
          <w:p w14:paraId="1F287008" w14:textId="77777777" w:rsidR="00F26D62" w:rsidRDefault="00F26D62" w:rsidP="001827D3">
            <w:pPr>
              <w:pStyle w:val="Obsahtabulky-kompetence"/>
              <w:tabs>
                <w:tab w:val="left" w:pos="2400"/>
              </w:tabs>
              <w:ind w:left="0"/>
              <w:rPr>
                <w:b/>
                <w:color w:val="000000"/>
                <w:szCs w:val="18"/>
              </w:rPr>
            </w:pPr>
            <w:r>
              <w:rPr>
                <w:b/>
                <w:color w:val="000000"/>
                <w:szCs w:val="18"/>
              </w:rPr>
              <w:t>Osobní bezpečí, krizové situace</w:t>
            </w:r>
          </w:p>
          <w:p w14:paraId="6D5E933C" w14:textId="77777777" w:rsidR="00F26D62" w:rsidRDefault="00F26D62" w:rsidP="001827D3">
            <w:pPr>
              <w:pStyle w:val="Obsahtabulky-kompetence"/>
              <w:tabs>
                <w:tab w:val="left" w:pos="2400"/>
              </w:tabs>
              <w:ind w:left="0"/>
              <w:rPr>
                <w:b/>
                <w:color w:val="000000"/>
                <w:szCs w:val="18"/>
              </w:rPr>
            </w:pPr>
          </w:p>
          <w:p w14:paraId="6EDD9377" w14:textId="53CAE9F9" w:rsidR="00F26D62" w:rsidRDefault="00F26D62" w:rsidP="001827D3">
            <w:pPr>
              <w:pStyle w:val="Obsahtabulky-kompetence"/>
              <w:tabs>
                <w:tab w:val="left" w:pos="2400"/>
              </w:tabs>
              <w:ind w:left="0"/>
              <w:rPr>
                <w:color w:val="000000"/>
                <w:szCs w:val="18"/>
              </w:rPr>
            </w:pPr>
            <w:r>
              <w:rPr>
                <w:b/>
                <w:color w:val="000000"/>
                <w:szCs w:val="18"/>
              </w:rPr>
              <w:t>-</w:t>
            </w:r>
            <w:r>
              <w:rPr>
                <w:color w:val="000000"/>
                <w:szCs w:val="18"/>
              </w:rPr>
              <w:t>bezpečná cesta, cyklista na křižovatce, v</w:t>
            </w:r>
            <w:r w:rsidR="00F773E5">
              <w:rPr>
                <w:color w:val="000000"/>
                <w:szCs w:val="18"/>
              </w:rPr>
              <w:t> </w:t>
            </w:r>
            <w:r>
              <w:rPr>
                <w:color w:val="000000"/>
                <w:szCs w:val="18"/>
              </w:rPr>
              <w:t>ohrožení</w:t>
            </w:r>
          </w:p>
          <w:p w14:paraId="5DBE09F6" w14:textId="77777777" w:rsidR="00F773E5" w:rsidRDefault="00F773E5" w:rsidP="001827D3">
            <w:pPr>
              <w:pStyle w:val="Obsahtabulky-kompetence"/>
              <w:tabs>
                <w:tab w:val="left" w:pos="2400"/>
              </w:tabs>
              <w:ind w:left="0"/>
              <w:rPr>
                <w:color w:val="000000"/>
                <w:szCs w:val="18"/>
              </w:rPr>
            </w:pPr>
          </w:p>
          <w:p w14:paraId="2E51616D" w14:textId="03135AC2" w:rsidR="00F773E5" w:rsidRPr="00F773E5" w:rsidRDefault="00F773E5" w:rsidP="001827D3">
            <w:pPr>
              <w:pStyle w:val="Obsahtabulky-kompetence"/>
              <w:tabs>
                <w:tab w:val="left" w:pos="2400"/>
              </w:tabs>
              <w:ind w:left="0"/>
              <w:rPr>
                <w:color w:val="000000"/>
                <w:szCs w:val="18"/>
              </w:rPr>
            </w:pPr>
            <w:r w:rsidRPr="00F773E5">
              <w:rPr>
                <w:color w:val="000000"/>
                <w:szCs w:val="18"/>
              </w:rPr>
              <w:t>– bezpečné chování v online prostředí</w:t>
            </w:r>
          </w:p>
          <w:p w14:paraId="7D5E9572" w14:textId="77777777" w:rsidR="00F773E5" w:rsidRPr="00F773E5" w:rsidRDefault="00F773E5" w:rsidP="001827D3">
            <w:pPr>
              <w:pStyle w:val="Obsahtabulky-kompetence"/>
              <w:tabs>
                <w:tab w:val="left" w:pos="2400"/>
              </w:tabs>
              <w:ind w:left="0"/>
              <w:rPr>
                <w:color w:val="000000"/>
                <w:szCs w:val="18"/>
              </w:rPr>
            </w:pPr>
          </w:p>
          <w:p w14:paraId="038A1BA3" w14:textId="77777777" w:rsidR="00F773E5" w:rsidRDefault="00F773E5" w:rsidP="001827D3">
            <w:pPr>
              <w:pStyle w:val="Obsahtabulky-kompetence"/>
              <w:tabs>
                <w:tab w:val="left" w:pos="2400"/>
              </w:tabs>
              <w:ind w:left="0"/>
              <w:rPr>
                <w:b/>
                <w:bCs/>
                <w:color w:val="000000"/>
                <w:szCs w:val="18"/>
              </w:rPr>
            </w:pPr>
            <w:r w:rsidRPr="00F773E5">
              <w:rPr>
                <w:b/>
                <w:bCs/>
                <w:color w:val="000000"/>
                <w:szCs w:val="18"/>
              </w:rPr>
              <w:t>Soužití a chování lidí, komunikace v online prostředí</w:t>
            </w:r>
          </w:p>
          <w:p w14:paraId="74758847" w14:textId="77777777" w:rsidR="00F773E5" w:rsidRPr="00F773E5" w:rsidRDefault="00F773E5" w:rsidP="001827D3">
            <w:pPr>
              <w:pStyle w:val="Obsahtabulky-kompetence"/>
              <w:tabs>
                <w:tab w:val="left" w:pos="2400"/>
              </w:tabs>
              <w:ind w:left="0"/>
              <w:rPr>
                <w:color w:val="000000"/>
                <w:szCs w:val="18"/>
              </w:rPr>
            </w:pPr>
            <w:r w:rsidRPr="00F773E5">
              <w:rPr>
                <w:color w:val="000000"/>
                <w:szCs w:val="18"/>
              </w:rPr>
              <w:t>-péče o zdraví, pravidla při práci s digitálními technologiemi</w:t>
            </w:r>
          </w:p>
          <w:p w14:paraId="60435BB5" w14:textId="60C4B03B" w:rsidR="00F773E5" w:rsidRPr="00F773E5" w:rsidRDefault="00F773E5" w:rsidP="001827D3">
            <w:pPr>
              <w:pStyle w:val="Obsahtabulky-kompetence"/>
              <w:tabs>
                <w:tab w:val="left" w:pos="2400"/>
              </w:tabs>
              <w:ind w:left="0"/>
              <w:rPr>
                <w:b/>
                <w:bCs/>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2212C9" w14:textId="77777777" w:rsidR="00F26D62" w:rsidRDefault="00F26D62" w:rsidP="001827D3">
            <w:pPr>
              <w:pStyle w:val="Obsahtabulky-kompetence"/>
              <w:snapToGrid w:val="0"/>
              <w:rPr>
                <w:color w:val="000000"/>
                <w:szCs w:val="18"/>
              </w:rPr>
            </w:pPr>
          </w:p>
        </w:tc>
      </w:tr>
      <w:tr w:rsidR="00F26D62" w14:paraId="14A250C3" w14:textId="77777777" w:rsidTr="0077267E">
        <w:trPr>
          <w:trHeight w:val="2931"/>
        </w:trPr>
        <w:tc>
          <w:tcPr>
            <w:tcW w:w="3554" w:type="dxa"/>
            <w:tcBorders>
              <w:left w:val="single" w:sz="2" w:space="0" w:color="000000"/>
              <w:bottom w:val="single" w:sz="2" w:space="0" w:color="000000"/>
            </w:tcBorders>
            <w:tcMar>
              <w:top w:w="55" w:type="dxa"/>
              <w:left w:w="55" w:type="dxa"/>
              <w:bottom w:w="55" w:type="dxa"/>
              <w:right w:w="55" w:type="dxa"/>
            </w:tcMar>
          </w:tcPr>
          <w:p w14:paraId="72B5C558" w14:textId="77777777" w:rsidR="00F26D62" w:rsidRDefault="00F26D62" w:rsidP="001827D3">
            <w:pPr>
              <w:pStyle w:val="Obsahtabulky-kompetence"/>
              <w:snapToGrid w:val="0"/>
              <w:ind w:left="0"/>
              <w:rPr>
                <w:color w:val="000000"/>
                <w:szCs w:val="18"/>
              </w:rPr>
            </w:pPr>
            <w:r>
              <w:rPr>
                <w:color w:val="000000"/>
                <w:szCs w:val="18"/>
              </w:rPr>
              <w:t xml:space="preserve"> MÍSTO, KDE ŽIJEME</w:t>
            </w:r>
          </w:p>
          <w:p w14:paraId="4260C225" w14:textId="77777777" w:rsidR="00F26D62" w:rsidRDefault="00F26D62" w:rsidP="001827D3">
            <w:pPr>
              <w:pStyle w:val="Obsahtabulky-kompetence"/>
              <w:rPr>
                <w:b/>
                <w:bCs/>
                <w:color w:val="000000"/>
                <w:szCs w:val="18"/>
              </w:rPr>
            </w:pPr>
            <w:proofErr w:type="gramStart"/>
            <w:r>
              <w:rPr>
                <w:b/>
                <w:bCs/>
                <w:color w:val="000000"/>
                <w:szCs w:val="18"/>
              </w:rPr>
              <w:t>Určí</w:t>
            </w:r>
            <w:proofErr w:type="gramEnd"/>
            <w:r>
              <w:rPr>
                <w:b/>
                <w:bCs/>
                <w:color w:val="000000"/>
                <w:szCs w:val="18"/>
              </w:rPr>
              <w:t xml:space="preserve"> a vysvětlí polohu svého bydliště vzhledem ke krajině a státu</w:t>
            </w:r>
          </w:p>
          <w:p w14:paraId="1504E4FA" w14:textId="77777777" w:rsidR="00F26D62" w:rsidRDefault="00F26D62" w:rsidP="001827D3">
            <w:pPr>
              <w:pStyle w:val="Obsahtabulky-kompetence"/>
              <w:rPr>
                <w:color w:val="000000"/>
                <w:szCs w:val="18"/>
              </w:rPr>
            </w:pPr>
            <w:r>
              <w:rPr>
                <w:color w:val="000000"/>
                <w:szCs w:val="18"/>
              </w:rPr>
              <w:t>- orientuje se v místě bydliště</w:t>
            </w:r>
          </w:p>
          <w:p w14:paraId="77D114FF" w14:textId="234CFC3A" w:rsidR="00F26D62" w:rsidRDefault="00F26D62" w:rsidP="001827D3">
            <w:pPr>
              <w:pStyle w:val="Obsahtabulky-kompetence"/>
              <w:rPr>
                <w:color w:val="000000"/>
                <w:szCs w:val="18"/>
              </w:rPr>
            </w:pPr>
            <w:r>
              <w:rPr>
                <w:color w:val="000000"/>
                <w:szCs w:val="18"/>
              </w:rPr>
              <w:t xml:space="preserve">- zná prostředí domova a školy </w:t>
            </w:r>
            <w:proofErr w:type="gramStart"/>
            <w:r>
              <w:rPr>
                <w:color w:val="000000"/>
                <w:szCs w:val="18"/>
              </w:rPr>
              <w:t xml:space="preserve">a  </w:t>
            </w:r>
            <w:r w:rsidR="005C528B">
              <w:rPr>
                <w:color w:val="000000"/>
                <w:szCs w:val="18"/>
              </w:rPr>
              <w:t>okolí</w:t>
            </w:r>
            <w:proofErr w:type="gramEnd"/>
            <w:r w:rsidR="005C528B">
              <w:rPr>
                <w:color w:val="000000"/>
                <w:szCs w:val="18"/>
              </w:rPr>
              <w:t>, činnosti</w:t>
            </w:r>
            <w:r>
              <w:rPr>
                <w:color w:val="000000"/>
                <w:szCs w:val="18"/>
              </w:rPr>
              <w:t xml:space="preserve"> ve škole</w:t>
            </w:r>
          </w:p>
          <w:p w14:paraId="2B1F7419" w14:textId="77777777" w:rsidR="00F26D62" w:rsidRDefault="00F26D62" w:rsidP="001827D3">
            <w:pPr>
              <w:pStyle w:val="Obsahtabulky-kompetence"/>
              <w:rPr>
                <w:color w:val="000000"/>
                <w:szCs w:val="18"/>
              </w:rPr>
            </w:pPr>
            <w:r>
              <w:rPr>
                <w:color w:val="000000"/>
                <w:szCs w:val="18"/>
              </w:rPr>
              <w:t>- bezpečně zvládá cestu do školy a domů</w:t>
            </w:r>
          </w:p>
          <w:p w14:paraId="70B5A77D"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vyjádří</w:t>
            </w:r>
            <w:proofErr w:type="gramEnd"/>
            <w:r>
              <w:rPr>
                <w:color w:val="000000"/>
                <w:szCs w:val="18"/>
              </w:rPr>
              <w:t xml:space="preserve"> polohu místní krajiny a místní oblasti vzhledem k správním celkům České republiky</w:t>
            </w:r>
          </w:p>
          <w:p w14:paraId="03E76066" w14:textId="77777777" w:rsidR="00F26D62" w:rsidRDefault="00F26D62" w:rsidP="001827D3">
            <w:pPr>
              <w:pStyle w:val="Obsahtabulky-kompetence"/>
              <w:rPr>
                <w:color w:val="000000"/>
                <w:szCs w:val="18"/>
              </w:rPr>
            </w:pPr>
            <w:r>
              <w:rPr>
                <w:color w:val="000000"/>
                <w:szCs w:val="18"/>
              </w:rPr>
              <w:t>- orientuje se v současnosti a minulosti obce, zná dopravní síť a význačné budovy</w:t>
            </w:r>
          </w:p>
        </w:tc>
        <w:tc>
          <w:tcPr>
            <w:tcW w:w="3555" w:type="dxa"/>
            <w:tcBorders>
              <w:left w:val="single" w:sz="2" w:space="0" w:color="000000"/>
              <w:bottom w:val="single" w:sz="2" w:space="0" w:color="000000"/>
            </w:tcBorders>
            <w:tcMar>
              <w:top w:w="55" w:type="dxa"/>
              <w:left w:w="55" w:type="dxa"/>
              <w:bottom w:w="55" w:type="dxa"/>
              <w:right w:w="55" w:type="dxa"/>
            </w:tcMar>
          </w:tcPr>
          <w:p w14:paraId="5E69D171" w14:textId="77777777" w:rsidR="00F26D62" w:rsidRDefault="00F26D62" w:rsidP="001827D3">
            <w:pPr>
              <w:pStyle w:val="Obsahtabulky-kompetence"/>
              <w:snapToGrid w:val="0"/>
              <w:rPr>
                <w:b/>
                <w:bCs/>
                <w:color w:val="000000"/>
                <w:szCs w:val="18"/>
              </w:rPr>
            </w:pPr>
            <w:r>
              <w:rPr>
                <w:b/>
                <w:bCs/>
                <w:color w:val="000000"/>
                <w:szCs w:val="18"/>
              </w:rPr>
              <w:t>Domov</w:t>
            </w:r>
          </w:p>
          <w:p w14:paraId="1C94B239" w14:textId="77777777" w:rsidR="00F26D62" w:rsidRDefault="00F26D62" w:rsidP="001827D3">
            <w:pPr>
              <w:pStyle w:val="Obsahtabulky-kompetence"/>
              <w:tabs>
                <w:tab w:val="center" w:pos="1779"/>
              </w:tabs>
              <w:rPr>
                <w:b/>
                <w:bCs/>
                <w:color w:val="000000"/>
                <w:szCs w:val="18"/>
              </w:rPr>
            </w:pPr>
            <w:r>
              <w:rPr>
                <w:b/>
                <w:bCs/>
                <w:color w:val="000000"/>
                <w:szCs w:val="18"/>
              </w:rPr>
              <w:t>Škola</w:t>
            </w:r>
            <w:r>
              <w:rPr>
                <w:b/>
                <w:bCs/>
                <w:color w:val="000000"/>
                <w:szCs w:val="18"/>
              </w:rPr>
              <w:tab/>
            </w:r>
          </w:p>
          <w:p w14:paraId="0F85E3D7" w14:textId="77777777" w:rsidR="00F26D62" w:rsidRDefault="00F26D62" w:rsidP="001827D3">
            <w:pPr>
              <w:pStyle w:val="Obsahtabulky-kompetence"/>
              <w:rPr>
                <w:bCs/>
                <w:color w:val="000000"/>
                <w:szCs w:val="18"/>
              </w:rPr>
            </w:pPr>
            <w:r>
              <w:rPr>
                <w:bCs/>
                <w:color w:val="000000"/>
                <w:szCs w:val="18"/>
              </w:rPr>
              <w:t>-riziková místa a situace</w:t>
            </w:r>
          </w:p>
          <w:p w14:paraId="1E826C40" w14:textId="5F149009" w:rsidR="00F26D62" w:rsidRDefault="00F26D62" w:rsidP="001827D3">
            <w:pPr>
              <w:pStyle w:val="Obsahtabulky-kompetence"/>
              <w:spacing w:line="100" w:lineRule="atLeast"/>
              <w:rPr>
                <w:color w:val="000000"/>
              </w:rPr>
            </w:pPr>
            <w:r>
              <w:rPr>
                <w:b/>
                <w:bCs/>
                <w:color w:val="000000"/>
                <w:szCs w:val="18"/>
              </w:rPr>
              <w:t>Obec, místní krajina</w:t>
            </w:r>
            <w:r>
              <w:rPr>
                <w:color w:val="000000"/>
                <w:szCs w:val="18"/>
              </w:rPr>
              <w:t xml:space="preserve"> – její části, poloha v </w:t>
            </w:r>
            <w:r w:rsidR="00A6047C">
              <w:rPr>
                <w:color w:val="000000"/>
                <w:szCs w:val="18"/>
              </w:rPr>
              <w:t>krajině, minulost</w:t>
            </w:r>
            <w:r>
              <w:rPr>
                <w:color w:val="000000"/>
                <w:szCs w:val="18"/>
              </w:rPr>
              <w:t xml:space="preserve"> a </w:t>
            </w:r>
            <w:proofErr w:type="gramStart"/>
            <w:r>
              <w:rPr>
                <w:color w:val="000000"/>
                <w:szCs w:val="18"/>
              </w:rPr>
              <w:t>současnost  obce</w:t>
            </w:r>
            <w:proofErr w:type="gramEnd"/>
            <w:r>
              <w:rPr>
                <w:color w:val="000000"/>
                <w:szCs w:val="18"/>
              </w:rPr>
              <w:t>, význačné budovy, dopravní síť</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7F8F1F" w14:textId="77777777" w:rsidR="00F26D62" w:rsidRDefault="00F26D62" w:rsidP="001827D3">
            <w:pPr>
              <w:pStyle w:val="Obsahtabulky-kompetence"/>
              <w:snapToGrid w:val="0"/>
              <w:rPr>
                <w:color w:val="000000"/>
                <w:szCs w:val="18"/>
              </w:rPr>
            </w:pPr>
          </w:p>
        </w:tc>
      </w:tr>
      <w:tr w:rsidR="00F26D62" w14:paraId="700902BD"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3200FAAB" w14:textId="77777777" w:rsidR="00F26D62" w:rsidRDefault="00F26D62" w:rsidP="001827D3">
            <w:pPr>
              <w:pStyle w:val="Obsahtabulky-kompetence"/>
              <w:snapToGrid w:val="0"/>
              <w:rPr>
                <w:b/>
                <w:bCs/>
                <w:color w:val="000000"/>
                <w:szCs w:val="18"/>
              </w:rPr>
            </w:pPr>
            <w:proofErr w:type="gramStart"/>
            <w:r>
              <w:rPr>
                <w:b/>
                <w:bCs/>
                <w:color w:val="000000"/>
                <w:szCs w:val="18"/>
              </w:rPr>
              <w:t>Určí</w:t>
            </w:r>
            <w:proofErr w:type="gramEnd"/>
            <w:r>
              <w:rPr>
                <w:b/>
                <w:bCs/>
                <w:color w:val="000000"/>
                <w:szCs w:val="18"/>
              </w:rPr>
              <w:t xml:space="preserve"> světové strany v přírodě i podle mapy, orientuje se podle nich a řídí se podle zásad bezpečného pohybu a pobytu v přírodě.</w:t>
            </w:r>
          </w:p>
          <w:p w14:paraId="6A9D43F1" w14:textId="77777777" w:rsidR="00F26D62" w:rsidRDefault="00F26D62" w:rsidP="001827D3">
            <w:pPr>
              <w:pStyle w:val="Obsahtabulky-kompetence"/>
              <w:rPr>
                <w:color w:val="000000"/>
                <w:szCs w:val="18"/>
              </w:rPr>
            </w:pPr>
            <w:r>
              <w:rPr>
                <w:color w:val="000000"/>
                <w:szCs w:val="18"/>
              </w:rPr>
              <w:t>- zná základní rozdíly mezi náčrtem, plánem a mapou</w:t>
            </w:r>
          </w:p>
          <w:p w14:paraId="2E445BE1" w14:textId="77777777" w:rsidR="00F26D62" w:rsidRDefault="00F26D62" w:rsidP="001827D3">
            <w:pPr>
              <w:pStyle w:val="Obsahtabulky-kompetence"/>
              <w:rPr>
                <w:color w:val="000000"/>
                <w:szCs w:val="18"/>
              </w:rPr>
            </w:pPr>
            <w:r>
              <w:rPr>
                <w:color w:val="000000"/>
                <w:szCs w:val="18"/>
              </w:rPr>
              <w:t>- pracuje s turistickou mapou místní krajiny, rozumí její barevné grafice, smluvním značkám a měřítku</w:t>
            </w:r>
          </w:p>
          <w:p w14:paraId="0F858CB9" w14:textId="77777777" w:rsidR="00F26D62" w:rsidRDefault="00F26D62" w:rsidP="001827D3">
            <w:pPr>
              <w:pStyle w:val="Obsahtabulky-kompetence"/>
              <w:rPr>
                <w:color w:val="000000"/>
                <w:szCs w:val="18"/>
              </w:rPr>
            </w:pPr>
            <w:r>
              <w:rPr>
                <w:color w:val="000000"/>
                <w:szCs w:val="18"/>
              </w:rPr>
              <w:t xml:space="preserve">- pracuje s kompasem, </w:t>
            </w:r>
            <w:proofErr w:type="gramStart"/>
            <w:r>
              <w:rPr>
                <w:color w:val="000000"/>
                <w:szCs w:val="18"/>
              </w:rPr>
              <w:t>buzolou</w:t>
            </w:r>
            <w:proofErr w:type="gramEnd"/>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117461B6" w14:textId="77777777" w:rsidR="00F26D62" w:rsidRDefault="00F26D62" w:rsidP="001827D3">
            <w:pPr>
              <w:pStyle w:val="Obsahtabulky-kompetence"/>
              <w:snapToGrid w:val="0"/>
              <w:rPr>
                <w:color w:val="000000"/>
              </w:rPr>
            </w:pPr>
            <w:r>
              <w:rPr>
                <w:b/>
                <w:bCs/>
                <w:color w:val="000000"/>
                <w:szCs w:val="18"/>
              </w:rPr>
              <w:t>Mapy obecně zeměpisné a tematické</w:t>
            </w:r>
            <w:r>
              <w:rPr>
                <w:color w:val="000000"/>
                <w:szCs w:val="18"/>
              </w:rPr>
              <w:t xml:space="preserve"> – obsah, grafika, vysvětlivky, orientační body a linie, světové strany</w:t>
            </w:r>
          </w:p>
          <w:p w14:paraId="38D5480D" w14:textId="77777777" w:rsidR="00F26D62" w:rsidRDefault="00F26D62" w:rsidP="001827D3">
            <w:pPr>
              <w:pStyle w:val="Obsahtabulky-kompetence"/>
              <w:rPr>
                <w:color w:val="000000"/>
                <w:szCs w:val="18"/>
              </w:rPr>
            </w:pP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939F8C1" w14:textId="77777777" w:rsidR="00F26D62" w:rsidRDefault="00F26D62" w:rsidP="001827D3">
            <w:pPr>
              <w:pStyle w:val="Obsahtabulky-kompetence"/>
              <w:snapToGrid w:val="0"/>
              <w:rPr>
                <w:color w:val="000000"/>
                <w:szCs w:val="18"/>
              </w:rPr>
            </w:pPr>
          </w:p>
        </w:tc>
      </w:tr>
      <w:tr w:rsidR="00F26D62" w14:paraId="17D646E0"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6C5F66F3" w14:textId="45017452" w:rsidR="00400BA2" w:rsidRDefault="00F26D62" w:rsidP="001827D3">
            <w:pPr>
              <w:pStyle w:val="Obsahtabulky-kompetence"/>
              <w:snapToGrid w:val="0"/>
              <w:rPr>
                <w:b/>
                <w:bCs/>
                <w:color w:val="000000"/>
                <w:szCs w:val="18"/>
              </w:rPr>
            </w:pPr>
            <w:r>
              <w:rPr>
                <w:b/>
                <w:bCs/>
                <w:color w:val="000000"/>
                <w:szCs w:val="18"/>
              </w:rPr>
              <w:t xml:space="preserve">Rozlišuje mezi náčrty, plány a základními typy map, vyhledává jednoduché údaje o přírodních podmínkách a sídlištích lidí na mapách naší republiky, Evropy </w:t>
            </w:r>
            <w:r w:rsidR="00E02277">
              <w:rPr>
                <w:b/>
                <w:bCs/>
                <w:color w:val="000000"/>
                <w:szCs w:val="18"/>
              </w:rPr>
              <w:t xml:space="preserve">i dalších </w:t>
            </w:r>
            <w:r w:rsidR="00E02277">
              <w:rPr>
                <w:b/>
                <w:bCs/>
                <w:color w:val="000000"/>
                <w:szCs w:val="18"/>
              </w:rPr>
              <w:lastRenderedPageBreak/>
              <w:t>kontinentů.</w:t>
            </w:r>
          </w:p>
          <w:p w14:paraId="36C10DD8" w14:textId="77777777" w:rsidR="00F26D62" w:rsidRDefault="00F26D62" w:rsidP="001827D3">
            <w:pPr>
              <w:pStyle w:val="Obsahtabulky-kompetence"/>
              <w:rPr>
                <w:color w:val="000000"/>
                <w:szCs w:val="18"/>
              </w:rPr>
            </w:pPr>
            <w:r>
              <w:rPr>
                <w:color w:val="000000"/>
                <w:szCs w:val="18"/>
              </w:rPr>
              <w:t>- zná pojmy – území, poloha, místní krajina, místní oblast, kraj</w:t>
            </w:r>
          </w:p>
          <w:p w14:paraId="273CE4CC" w14:textId="77777777" w:rsidR="00F26D62" w:rsidRDefault="00F26D62" w:rsidP="001827D3">
            <w:pPr>
              <w:pStyle w:val="Obsahtabulky-kompetence"/>
              <w:rPr>
                <w:color w:val="000000"/>
                <w:szCs w:val="18"/>
              </w:rPr>
            </w:pPr>
            <w:r>
              <w:rPr>
                <w:color w:val="000000"/>
                <w:szCs w:val="18"/>
              </w:rPr>
              <w:t>- orientuje se na vlastivědné mapě České republiky</w:t>
            </w:r>
          </w:p>
          <w:p w14:paraId="66222AF7" w14:textId="77777777" w:rsidR="00F26D62" w:rsidRDefault="00F26D62" w:rsidP="001827D3">
            <w:pPr>
              <w:pStyle w:val="Obsahtabulky-kompetence"/>
              <w:rPr>
                <w:color w:val="000000"/>
                <w:szCs w:val="18"/>
              </w:rPr>
            </w:pPr>
            <w:r>
              <w:rPr>
                <w:color w:val="000000"/>
                <w:szCs w:val="18"/>
              </w:rPr>
              <w:t>- vyhledává jednotlivé oblasti České republiky, vyjadřuje jejich polohu a charakterizuje významné a typické přírodní prvky</w:t>
            </w:r>
          </w:p>
          <w:p w14:paraId="47D74329" w14:textId="77777777" w:rsidR="00F26D62" w:rsidRDefault="00F26D62" w:rsidP="001827D3">
            <w:pPr>
              <w:pStyle w:val="Obsahtabulky-kompetence"/>
              <w:rPr>
                <w:color w:val="000000"/>
                <w:szCs w:val="18"/>
              </w:rPr>
            </w:pPr>
            <w:r>
              <w:rPr>
                <w:color w:val="000000"/>
                <w:szCs w:val="18"/>
              </w:rPr>
              <w:t>- ukáže a charakterizuje nejvýznamnější sídliště lidí v České republice</w:t>
            </w:r>
          </w:p>
          <w:p w14:paraId="28385848" w14:textId="77777777" w:rsidR="00F26D62" w:rsidRDefault="00F26D62" w:rsidP="001827D3">
            <w:pPr>
              <w:pStyle w:val="Obsahtabulky-kompetence"/>
              <w:rPr>
                <w:color w:val="000000"/>
                <w:szCs w:val="18"/>
              </w:rPr>
            </w:pPr>
            <w:r>
              <w:rPr>
                <w:color w:val="000000"/>
                <w:szCs w:val="18"/>
              </w:rPr>
              <w:t>- popíše polohu České republiky – sousední státy</w:t>
            </w:r>
          </w:p>
          <w:p w14:paraId="149F9A93" w14:textId="77777777" w:rsidR="00F26D62" w:rsidRDefault="00F26D62" w:rsidP="001827D3">
            <w:pPr>
              <w:pStyle w:val="Obsahtabulky-kompetence"/>
              <w:rPr>
                <w:color w:val="000000"/>
                <w:szCs w:val="18"/>
              </w:rPr>
            </w:pPr>
            <w:r>
              <w:rPr>
                <w:color w:val="000000"/>
                <w:szCs w:val="18"/>
              </w:rPr>
              <w:t>- orientuje se na mapě střední EVROPY</w:t>
            </w:r>
          </w:p>
        </w:tc>
        <w:tc>
          <w:tcPr>
            <w:tcW w:w="3555" w:type="dxa"/>
            <w:tcBorders>
              <w:left w:val="single" w:sz="2" w:space="0" w:color="000000"/>
              <w:bottom w:val="single" w:sz="2" w:space="0" w:color="000000"/>
            </w:tcBorders>
            <w:tcMar>
              <w:top w:w="55" w:type="dxa"/>
              <w:left w:w="55" w:type="dxa"/>
              <w:bottom w:w="55" w:type="dxa"/>
              <w:right w:w="55" w:type="dxa"/>
            </w:tcMar>
          </w:tcPr>
          <w:p w14:paraId="49F9B9C4" w14:textId="77777777" w:rsidR="00F26D62" w:rsidRDefault="00F26D62" w:rsidP="001827D3">
            <w:pPr>
              <w:pStyle w:val="Obsahtabulky-kompetence"/>
              <w:snapToGrid w:val="0"/>
              <w:rPr>
                <w:color w:val="000000"/>
              </w:rPr>
            </w:pPr>
            <w:r>
              <w:rPr>
                <w:b/>
                <w:bCs/>
                <w:color w:val="000000"/>
                <w:szCs w:val="18"/>
              </w:rPr>
              <w:lastRenderedPageBreak/>
              <w:t>Okolní krajina</w:t>
            </w:r>
            <w:r>
              <w:rPr>
                <w:color w:val="000000"/>
                <w:szCs w:val="18"/>
              </w:rPr>
              <w:t xml:space="preserve"> – zemský povrch, jeho tvary, vodstvo na pevnině, rozšíření půd, rostlina živočichů, vliv krajiny na život lidí.</w:t>
            </w:r>
          </w:p>
          <w:p w14:paraId="0C586F2B" w14:textId="54F64689" w:rsidR="005C528B" w:rsidRPr="005C528B" w:rsidRDefault="005C528B" w:rsidP="005C528B">
            <w:pPr>
              <w:rPr>
                <w:lang w:eastAsia="zh-CN" w:bidi="hi-IN"/>
              </w:rPr>
            </w:pPr>
            <w:r w:rsidRPr="00E02277">
              <w:t>ČR a Evropa</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AD8BBB" w14:textId="77777777" w:rsidR="00F26D62" w:rsidRDefault="00F26D62" w:rsidP="001827D3">
            <w:pPr>
              <w:pStyle w:val="Obsahtabulky-kompetence"/>
              <w:snapToGrid w:val="0"/>
              <w:rPr>
                <w:color w:val="000000"/>
                <w:szCs w:val="18"/>
              </w:rPr>
            </w:pPr>
          </w:p>
        </w:tc>
      </w:tr>
      <w:tr w:rsidR="00F26D62" w14:paraId="373B8B04"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1269ACDC" w14:textId="14CE908E" w:rsidR="00F26D62" w:rsidRDefault="00F26D62" w:rsidP="001827D3">
            <w:pPr>
              <w:pStyle w:val="Obsahtabulky-kompetence"/>
              <w:snapToGrid w:val="0"/>
              <w:rPr>
                <w:b/>
                <w:bCs/>
                <w:color w:val="000000"/>
                <w:szCs w:val="18"/>
              </w:rPr>
            </w:pPr>
            <w:r>
              <w:rPr>
                <w:b/>
                <w:bCs/>
                <w:color w:val="000000"/>
                <w:szCs w:val="18"/>
              </w:rPr>
              <w:t>Vyhledává typické regionální zvláštnosti přírody, osídlení, hospodářství a kultury, jednoduchým způsobem posoudí jejich význam</w:t>
            </w:r>
            <w:r w:rsidR="00FF2E28">
              <w:rPr>
                <w:b/>
                <w:bCs/>
                <w:color w:val="000000"/>
                <w:szCs w:val="18"/>
              </w:rPr>
              <w:t>.</w:t>
            </w:r>
          </w:p>
          <w:p w14:paraId="4A8F3ED5" w14:textId="321BA5C3" w:rsidR="00FF2E28" w:rsidRDefault="00FF2E28" w:rsidP="001827D3">
            <w:pPr>
              <w:pStyle w:val="Obsahtabulky-kompetence"/>
              <w:rPr>
                <w:b/>
                <w:bCs/>
                <w:color w:val="000000"/>
                <w:szCs w:val="18"/>
              </w:rPr>
            </w:pPr>
            <w:r w:rsidRPr="00400BA2">
              <w:t>Porovná způsob života a přírodu v naší vlasti i v jiných zemích</w:t>
            </w:r>
          </w:p>
          <w:p w14:paraId="1081D4CA" w14:textId="77777777" w:rsidR="00F26D62" w:rsidRDefault="00F26D62" w:rsidP="001827D3">
            <w:pPr>
              <w:pStyle w:val="Obsahtabulky-kompetence"/>
              <w:rPr>
                <w:color w:val="000000"/>
                <w:szCs w:val="18"/>
              </w:rPr>
            </w:pPr>
            <w:r>
              <w:rPr>
                <w:color w:val="000000"/>
                <w:szCs w:val="18"/>
              </w:rPr>
              <w:t>- charakterizuje zeměpisné a přírodní prvky místní krajiny a místní oblasti</w:t>
            </w:r>
          </w:p>
          <w:p w14:paraId="5FCCF9B6" w14:textId="77777777" w:rsidR="00F26D62" w:rsidRDefault="00F26D62" w:rsidP="001827D3">
            <w:pPr>
              <w:pStyle w:val="Obsahtabulky-kompetence"/>
              <w:rPr>
                <w:color w:val="000000"/>
                <w:szCs w:val="18"/>
              </w:rPr>
            </w:pPr>
            <w:r>
              <w:rPr>
                <w:color w:val="000000"/>
                <w:szCs w:val="18"/>
              </w:rPr>
              <w:t>- charakterizuje významná místa a stavby regionu, významné atraktivity cestovního ruchu a střediska rekreace regionu</w:t>
            </w:r>
          </w:p>
          <w:p w14:paraId="55949B06" w14:textId="77777777" w:rsidR="00F26D62" w:rsidRDefault="00F26D62" w:rsidP="001827D3">
            <w:pPr>
              <w:pStyle w:val="Obsahtabulky-kompetence"/>
              <w:rPr>
                <w:color w:val="000000"/>
                <w:szCs w:val="18"/>
              </w:rPr>
            </w:pPr>
            <w:r>
              <w:rPr>
                <w:color w:val="000000"/>
                <w:szCs w:val="18"/>
              </w:rPr>
              <w:t>- charakterizuje významné zemědělské, průmyslové, rekreační a chráněné oblasti regionu</w:t>
            </w:r>
          </w:p>
          <w:p w14:paraId="410C2233" w14:textId="77777777" w:rsidR="00F26D62" w:rsidRDefault="00F26D62" w:rsidP="001827D3">
            <w:pPr>
              <w:pStyle w:val="Obsahtabulky-kompetence"/>
              <w:rPr>
                <w:color w:val="000000"/>
                <w:szCs w:val="18"/>
              </w:rPr>
            </w:pPr>
            <w:r>
              <w:rPr>
                <w:color w:val="000000"/>
                <w:szCs w:val="18"/>
              </w:rPr>
              <w:t>- zná některé významné výrobní podniky a služby regionu</w:t>
            </w:r>
          </w:p>
          <w:p w14:paraId="0988E362" w14:textId="77777777" w:rsidR="00F26D62" w:rsidRDefault="00F26D62" w:rsidP="001827D3">
            <w:pPr>
              <w:pStyle w:val="Obsahtabulky-kompetence"/>
              <w:rPr>
                <w:color w:val="000000"/>
                <w:szCs w:val="18"/>
              </w:rPr>
            </w:pPr>
            <w:r>
              <w:rPr>
                <w:color w:val="000000"/>
                <w:szCs w:val="18"/>
              </w:rPr>
              <w:t>- charakterizuje stav životního prostředí, uvádí příklady poškozování ochrany a tvorby životního prostředí</w:t>
            </w:r>
          </w:p>
          <w:p w14:paraId="6387ECCF" w14:textId="77777777" w:rsidR="00F26D62" w:rsidRDefault="00F26D62" w:rsidP="001827D3">
            <w:pPr>
              <w:pStyle w:val="Obsahtabulky-kompetence"/>
              <w:rPr>
                <w:color w:val="000000"/>
                <w:szCs w:val="18"/>
              </w:rPr>
            </w:pPr>
            <w:r>
              <w:rPr>
                <w:color w:val="000000"/>
                <w:szCs w:val="18"/>
              </w:rPr>
              <w:t>- jmenuje příklady chráněných území regionu</w:t>
            </w:r>
          </w:p>
          <w:p w14:paraId="7094A29A" w14:textId="77777777" w:rsidR="00F26D62" w:rsidRDefault="00F26D62" w:rsidP="001827D3">
            <w:pPr>
              <w:pStyle w:val="Obsahtabulky-kompetence"/>
              <w:rPr>
                <w:color w:val="000000"/>
                <w:szCs w:val="18"/>
              </w:rPr>
            </w:pPr>
            <w:r>
              <w:rPr>
                <w:color w:val="000000"/>
                <w:szCs w:val="18"/>
              </w:rPr>
              <w:t>- zná významné rodáky regionu</w:t>
            </w:r>
          </w:p>
        </w:tc>
        <w:tc>
          <w:tcPr>
            <w:tcW w:w="3555" w:type="dxa"/>
            <w:tcBorders>
              <w:left w:val="single" w:sz="2" w:space="0" w:color="000000"/>
              <w:bottom w:val="single" w:sz="2" w:space="0" w:color="000000"/>
            </w:tcBorders>
            <w:tcMar>
              <w:top w:w="55" w:type="dxa"/>
              <w:left w:w="55" w:type="dxa"/>
              <w:bottom w:w="55" w:type="dxa"/>
              <w:right w:w="55" w:type="dxa"/>
            </w:tcMar>
          </w:tcPr>
          <w:p w14:paraId="112EF33F" w14:textId="77777777" w:rsidR="00F26D62" w:rsidRDefault="00F26D62" w:rsidP="001827D3">
            <w:pPr>
              <w:pStyle w:val="Obsahtabulky-kompetence"/>
              <w:snapToGrid w:val="0"/>
              <w:rPr>
                <w:b/>
                <w:bCs/>
                <w:color w:val="000000"/>
                <w:szCs w:val="18"/>
              </w:rPr>
            </w:pPr>
            <w:r>
              <w:rPr>
                <w:b/>
                <w:bCs/>
                <w:color w:val="000000"/>
                <w:szCs w:val="18"/>
              </w:rPr>
              <w:t>Obec, místní krajina, region</w:t>
            </w:r>
          </w:p>
          <w:p w14:paraId="513670C2" w14:textId="77777777" w:rsidR="00F26D62" w:rsidRDefault="00F26D62" w:rsidP="001827D3">
            <w:pPr>
              <w:pStyle w:val="Obsahtabulky-kompetence"/>
              <w:rPr>
                <w:b/>
                <w:bCs/>
                <w:color w:val="000000"/>
                <w:szCs w:val="18"/>
              </w:rPr>
            </w:pPr>
            <w:r>
              <w:rPr>
                <w:b/>
                <w:bCs/>
                <w:color w:val="000000"/>
                <w:szCs w:val="18"/>
              </w:rPr>
              <w:t>Regiony ČR</w:t>
            </w:r>
          </w:p>
          <w:p w14:paraId="30909726" w14:textId="77777777" w:rsidR="00F26D62" w:rsidRDefault="00F26D62" w:rsidP="001827D3">
            <w:pPr>
              <w:pStyle w:val="Obsahtabulky-kompetence"/>
              <w:rPr>
                <w:color w:val="000000"/>
                <w:szCs w:val="18"/>
              </w:rPr>
            </w:pPr>
            <w:r>
              <w:rPr>
                <w:color w:val="000000"/>
                <w:szCs w:val="18"/>
              </w:rPr>
              <w:t>- Praha a vybrané oblasti ČR</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034A06" w14:textId="77777777" w:rsidR="00F26D62" w:rsidRDefault="00F26D62" w:rsidP="001827D3">
            <w:pPr>
              <w:pStyle w:val="Obsahtabulky-kompetence"/>
              <w:snapToGrid w:val="0"/>
              <w:rPr>
                <w:color w:val="000000"/>
                <w:szCs w:val="18"/>
              </w:rPr>
            </w:pPr>
            <w:proofErr w:type="gramStart"/>
            <w:r>
              <w:rPr>
                <w:color w:val="000000"/>
                <w:szCs w:val="18"/>
              </w:rPr>
              <w:t>EV  –</w:t>
            </w:r>
            <w:proofErr w:type="gramEnd"/>
            <w:r>
              <w:rPr>
                <w:color w:val="000000"/>
                <w:szCs w:val="18"/>
              </w:rPr>
              <w:t xml:space="preserve"> Vztah člověka k prostředí</w:t>
            </w:r>
          </w:p>
        </w:tc>
      </w:tr>
      <w:tr w:rsidR="00F26D62" w14:paraId="2D91158A"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0250F332" w14:textId="77777777" w:rsidR="00F26D62" w:rsidRDefault="00F26D62" w:rsidP="001827D3">
            <w:pPr>
              <w:pStyle w:val="Obsahtabulky-kompetence"/>
              <w:snapToGrid w:val="0"/>
              <w:rPr>
                <w:b/>
                <w:bCs/>
                <w:color w:val="000000"/>
                <w:szCs w:val="18"/>
              </w:rPr>
            </w:pPr>
            <w:r>
              <w:rPr>
                <w:b/>
                <w:bCs/>
                <w:color w:val="000000"/>
                <w:szCs w:val="18"/>
              </w:rPr>
              <w:t>Rozlišuje hlavní orgány státní moci a některé jejich zástupce, symboly našeho státu a jejich význam.</w:t>
            </w:r>
          </w:p>
          <w:p w14:paraId="768E775D" w14:textId="77777777" w:rsidR="00F26D62" w:rsidRDefault="00F26D62" w:rsidP="001827D3">
            <w:pPr>
              <w:pStyle w:val="Obsahtabulky-kompetence"/>
              <w:rPr>
                <w:color w:val="000000"/>
                <w:szCs w:val="18"/>
              </w:rPr>
            </w:pPr>
            <w:r>
              <w:rPr>
                <w:color w:val="000000"/>
                <w:szCs w:val="18"/>
              </w:rPr>
              <w:t>- rozlišuje s porozuměním pojmy vlast, cizina, stát, prezident, parlament, vláda, volby, demokracie</w:t>
            </w:r>
          </w:p>
          <w:p w14:paraId="52861F73" w14:textId="77777777" w:rsidR="00F26D62" w:rsidRDefault="00F26D62" w:rsidP="001827D3">
            <w:pPr>
              <w:pStyle w:val="Obsahtabulky-kompetence"/>
              <w:rPr>
                <w:color w:val="000000"/>
                <w:szCs w:val="18"/>
              </w:rPr>
            </w:pPr>
            <w:r>
              <w:rPr>
                <w:color w:val="000000"/>
                <w:szCs w:val="18"/>
              </w:rPr>
              <w:t>- vyjmenuje a popisuje státní symboly České republiky</w:t>
            </w:r>
          </w:p>
          <w:p w14:paraId="7E71687F" w14:textId="77777777" w:rsidR="00F26D62" w:rsidRDefault="00F26D62" w:rsidP="001827D3">
            <w:pPr>
              <w:pStyle w:val="Obsahtabulky-kompetence"/>
              <w:rPr>
                <w:color w:val="000000"/>
                <w:szCs w:val="18"/>
              </w:rPr>
            </w:pPr>
            <w:r>
              <w:rPr>
                <w:color w:val="000000"/>
                <w:szCs w:val="18"/>
              </w:rPr>
              <w:t>- zná jména prezidenta a premiéra České republiky</w:t>
            </w:r>
          </w:p>
        </w:tc>
        <w:tc>
          <w:tcPr>
            <w:tcW w:w="3555" w:type="dxa"/>
            <w:tcBorders>
              <w:left w:val="single" w:sz="2" w:space="0" w:color="000000"/>
              <w:bottom w:val="single" w:sz="2" w:space="0" w:color="000000"/>
            </w:tcBorders>
            <w:tcMar>
              <w:top w:w="55" w:type="dxa"/>
              <w:left w:w="55" w:type="dxa"/>
              <w:bottom w:w="55" w:type="dxa"/>
              <w:right w:w="55" w:type="dxa"/>
            </w:tcMar>
          </w:tcPr>
          <w:p w14:paraId="5FC2DBA7" w14:textId="77777777" w:rsidR="00F26D62" w:rsidRDefault="00F26D62" w:rsidP="001827D3">
            <w:pPr>
              <w:pStyle w:val="Obsahtabulky-kompetence"/>
              <w:snapToGrid w:val="0"/>
              <w:rPr>
                <w:b/>
                <w:bCs/>
                <w:color w:val="000000"/>
                <w:szCs w:val="18"/>
              </w:rPr>
            </w:pPr>
            <w:r>
              <w:rPr>
                <w:b/>
                <w:bCs/>
                <w:color w:val="000000"/>
                <w:szCs w:val="18"/>
              </w:rPr>
              <w:t>Naše vlast – národ</w:t>
            </w:r>
          </w:p>
          <w:p w14:paraId="517177E6" w14:textId="77777777" w:rsidR="00F26D62" w:rsidRDefault="00F26D62" w:rsidP="001827D3">
            <w:pPr>
              <w:pStyle w:val="Obsahtabulky-kompetence"/>
              <w:rPr>
                <w:color w:val="000000"/>
                <w:szCs w:val="18"/>
              </w:rPr>
            </w:pPr>
            <w:r>
              <w:rPr>
                <w:color w:val="000000"/>
                <w:szCs w:val="18"/>
              </w:rPr>
              <w:t xml:space="preserve">- základy státního zřízení a </w:t>
            </w:r>
            <w:proofErr w:type="spellStart"/>
            <w:proofErr w:type="gramStart"/>
            <w:r>
              <w:rPr>
                <w:color w:val="000000"/>
                <w:szCs w:val="18"/>
              </w:rPr>
              <w:t>polit.systému</w:t>
            </w:r>
            <w:proofErr w:type="spellEnd"/>
            <w:proofErr w:type="gramEnd"/>
            <w:r>
              <w:rPr>
                <w:color w:val="000000"/>
                <w:szCs w:val="18"/>
              </w:rPr>
              <w:t xml:space="preserve"> ČR</w:t>
            </w:r>
          </w:p>
          <w:p w14:paraId="0911916B" w14:textId="77777777" w:rsidR="00F26D62" w:rsidRDefault="00F26D62" w:rsidP="001827D3">
            <w:pPr>
              <w:pStyle w:val="Obsahtabulky-kompetence"/>
              <w:rPr>
                <w:color w:val="000000"/>
                <w:szCs w:val="18"/>
              </w:rPr>
            </w:pPr>
            <w:r>
              <w:rPr>
                <w:color w:val="000000"/>
                <w:szCs w:val="18"/>
              </w:rPr>
              <w:t>- státní správa a samospráva</w:t>
            </w:r>
          </w:p>
          <w:p w14:paraId="020467B4" w14:textId="77777777" w:rsidR="00F26D62" w:rsidRDefault="00F26D62" w:rsidP="001827D3">
            <w:pPr>
              <w:pStyle w:val="Obsahtabulky-kompetence"/>
              <w:rPr>
                <w:color w:val="000000"/>
                <w:szCs w:val="18"/>
              </w:rPr>
            </w:pPr>
            <w:r>
              <w:rPr>
                <w:color w:val="000000"/>
                <w:szCs w:val="18"/>
              </w:rPr>
              <w:t>- státní symboly</w:t>
            </w:r>
          </w:p>
          <w:p w14:paraId="096BDF2A" w14:textId="77777777" w:rsidR="00F26D62" w:rsidRDefault="00F26D62" w:rsidP="00400BA2">
            <w:pPr>
              <w:pStyle w:val="Obsahtabulky-kompetence"/>
              <w:rPr>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5D04E2" w14:textId="77777777" w:rsidR="00F26D62" w:rsidRDefault="00F26D62" w:rsidP="001827D3">
            <w:pPr>
              <w:pStyle w:val="Obsahtabulky-kompetence"/>
              <w:snapToGrid w:val="0"/>
              <w:rPr>
                <w:color w:val="000000"/>
                <w:szCs w:val="18"/>
              </w:rPr>
            </w:pPr>
            <w:r>
              <w:rPr>
                <w:color w:val="000000"/>
                <w:szCs w:val="18"/>
              </w:rPr>
              <w:t>VDO – Formy participace občanů v polit. životě</w:t>
            </w:r>
          </w:p>
        </w:tc>
      </w:tr>
      <w:tr w:rsidR="00F26D62" w14:paraId="3F90A68E"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31F414E4" w14:textId="77777777" w:rsidR="00F26D62" w:rsidRDefault="00F26D62" w:rsidP="001827D3">
            <w:pPr>
              <w:pStyle w:val="Obsahtabulky-kompetence"/>
              <w:snapToGrid w:val="0"/>
              <w:rPr>
                <w:color w:val="000000"/>
                <w:szCs w:val="18"/>
              </w:rPr>
            </w:pPr>
            <w:r>
              <w:rPr>
                <w:color w:val="000000"/>
                <w:szCs w:val="18"/>
              </w:rPr>
              <w:t>LIDÉ KOLEM NÁS</w:t>
            </w:r>
          </w:p>
          <w:p w14:paraId="7BD24CC9" w14:textId="77777777" w:rsidR="00F26D62" w:rsidRDefault="00F26D62" w:rsidP="001827D3">
            <w:pPr>
              <w:pStyle w:val="Obsahtabulky-kompetence"/>
              <w:rPr>
                <w:b/>
                <w:bCs/>
                <w:color w:val="000000"/>
                <w:szCs w:val="18"/>
              </w:rPr>
            </w:pPr>
            <w:r>
              <w:rPr>
                <w:b/>
                <w:bCs/>
                <w:color w:val="000000"/>
                <w:szCs w:val="18"/>
              </w:rPr>
              <w:t>Rozpozná ve svém okolí jednání a chování, která se už tolerovat nemohou a která porušují základní lidská práva nebo demokratické principy.</w:t>
            </w:r>
          </w:p>
          <w:p w14:paraId="0D4B9A33" w14:textId="736CF286" w:rsidR="00F26D62" w:rsidRDefault="00F26D62" w:rsidP="007E4690">
            <w:pPr>
              <w:pStyle w:val="Obsahtabulky-kompetence"/>
              <w:rPr>
                <w:color w:val="000000"/>
                <w:szCs w:val="18"/>
              </w:rPr>
            </w:pPr>
            <w:r>
              <w:rPr>
                <w:color w:val="000000"/>
                <w:szCs w:val="18"/>
              </w:rPr>
              <w:t>- rozumí principům demokracie</w:t>
            </w:r>
          </w:p>
          <w:p w14:paraId="286759F7" w14:textId="77777777" w:rsidR="00F26D62" w:rsidRDefault="00F26D62" w:rsidP="001827D3">
            <w:pPr>
              <w:pStyle w:val="Obsahtabulky-kompetence"/>
              <w:rPr>
                <w:color w:val="000000"/>
                <w:szCs w:val="18"/>
              </w:rPr>
            </w:pPr>
            <w:r>
              <w:rPr>
                <w:color w:val="000000"/>
                <w:szCs w:val="18"/>
              </w:rPr>
              <w:t>- orientuje se v základních lidských právech a právech dítěte</w:t>
            </w:r>
          </w:p>
          <w:p w14:paraId="1FF31E7E" w14:textId="77777777" w:rsidR="00F26D62" w:rsidRDefault="00F26D62" w:rsidP="001827D3">
            <w:pPr>
              <w:pStyle w:val="Obsahtabulky-kompetence"/>
              <w:rPr>
                <w:color w:val="000000"/>
                <w:szCs w:val="18"/>
              </w:rPr>
            </w:pPr>
            <w:r>
              <w:rPr>
                <w:color w:val="000000"/>
                <w:szCs w:val="18"/>
              </w:rPr>
              <w:t>- dodržuje povinnosti žáka školy, je si vědom práv žáka</w:t>
            </w:r>
          </w:p>
          <w:p w14:paraId="4CE57F5F" w14:textId="77777777" w:rsidR="00F26D62" w:rsidRDefault="00F26D62" w:rsidP="001827D3">
            <w:pPr>
              <w:pStyle w:val="Obsahtabulky-kompetence"/>
              <w:rPr>
                <w:color w:val="000000"/>
                <w:szCs w:val="18"/>
              </w:rPr>
            </w:pPr>
            <w:r>
              <w:rPr>
                <w:color w:val="000000"/>
                <w:szCs w:val="18"/>
              </w:rPr>
              <w:t>- respektuje právní ochranu na soukromé vlastnictví, majetek, duševní ochranu</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1B5430D0" w14:textId="77777777" w:rsidR="00F26D62" w:rsidRDefault="00F26D62" w:rsidP="001827D3">
            <w:pPr>
              <w:pStyle w:val="Obsahtabulky-kompetence"/>
              <w:snapToGrid w:val="0"/>
              <w:rPr>
                <w:b/>
                <w:bCs/>
                <w:color w:val="000000"/>
                <w:szCs w:val="18"/>
              </w:rPr>
            </w:pPr>
            <w:r>
              <w:rPr>
                <w:b/>
                <w:bCs/>
                <w:color w:val="000000"/>
                <w:szCs w:val="18"/>
              </w:rPr>
              <w:t>Právo a spravedlnost</w:t>
            </w:r>
          </w:p>
          <w:p w14:paraId="07E1521D" w14:textId="77777777" w:rsidR="00F26D62" w:rsidRDefault="00F26D62" w:rsidP="001827D3">
            <w:pPr>
              <w:pStyle w:val="Obsahtabulky-kompetence"/>
              <w:rPr>
                <w:color w:val="000000"/>
                <w:szCs w:val="18"/>
              </w:rPr>
            </w:pPr>
            <w:r>
              <w:rPr>
                <w:color w:val="000000"/>
                <w:szCs w:val="18"/>
              </w:rPr>
              <w:t>- základní lidská práva a práva dítěte, práva a povinnosti žáků školy</w:t>
            </w:r>
          </w:p>
          <w:p w14:paraId="6A17DF00" w14:textId="39DE5E74" w:rsidR="00F26D62" w:rsidRDefault="00F26D62" w:rsidP="001827D3">
            <w:pPr>
              <w:pStyle w:val="Obsahtabulky-kompetence"/>
              <w:rPr>
                <w:color w:val="000000"/>
                <w:szCs w:val="18"/>
              </w:rPr>
            </w:pPr>
            <w:r>
              <w:rPr>
                <w:color w:val="000000"/>
                <w:szCs w:val="18"/>
              </w:rPr>
              <w:t xml:space="preserve"> </w:t>
            </w:r>
          </w:p>
          <w:p w14:paraId="30D2F33E" w14:textId="77777777" w:rsidR="00F26D62" w:rsidRDefault="00F26D62" w:rsidP="001827D3">
            <w:pPr>
              <w:pStyle w:val="Obsahtabulky-kompetence"/>
              <w:rPr>
                <w:b/>
                <w:bCs/>
                <w:color w:val="000000"/>
                <w:szCs w:val="18"/>
              </w:rPr>
            </w:pPr>
            <w:r>
              <w:rPr>
                <w:b/>
                <w:bCs/>
                <w:color w:val="000000"/>
                <w:szCs w:val="18"/>
              </w:rPr>
              <w:t>Vlastnictví</w:t>
            </w:r>
          </w:p>
          <w:p w14:paraId="27CA6F1C" w14:textId="313F8876" w:rsidR="00F26D62" w:rsidRDefault="00F26D62" w:rsidP="001827D3">
            <w:pPr>
              <w:pStyle w:val="Obsahtabulky-kompetence"/>
              <w:rPr>
                <w:color w:val="000000"/>
                <w:szCs w:val="18"/>
              </w:rPr>
            </w:pPr>
            <w:r>
              <w:rPr>
                <w:color w:val="000000"/>
                <w:szCs w:val="18"/>
              </w:rPr>
              <w:t xml:space="preserve">- soukromé, veřejné, osobní, </w:t>
            </w:r>
            <w:r w:rsidR="00CC287A">
              <w:rPr>
                <w:color w:val="000000"/>
                <w:szCs w:val="18"/>
              </w:rPr>
              <w:t>společné, hmotný</w:t>
            </w:r>
            <w:r>
              <w:rPr>
                <w:color w:val="000000"/>
                <w:szCs w:val="18"/>
              </w:rPr>
              <w:t xml:space="preserve"> a nehmotný majetek, peníze</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C1559FE" w14:textId="77777777" w:rsidR="00F26D62" w:rsidRDefault="00F26D62" w:rsidP="001827D3">
            <w:pPr>
              <w:pStyle w:val="Obsahtabulky-kompetence"/>
              <w:snapToGrid w:val="0"/>
              <w:rPr>
                <w:color w:val="000000"/>
                <w:szCs w:val="18"/>
              </w:rPr>
            </w:pPr>
            <w:r>
              <w:rPr>
                <w:color w:val="000000"/>
                <w:szCs w:val="18"/>
              </w:rPr>
              <w:t>VDO – Principy demokracie jako formy vlády a způsobu rozhodování</w:t>
            </w:r>
          </w:p>
          <w:p w14:paraId="7A2A306C" w14:textId="77777777" w:rsidR="00F26D62" w:rsidRDefault="00F26D62" w:rsidP="001827D3">
            <w:pPr>
              <w:pStyle w:val="Obsahtabulky-kompetence"/>
              <w:rPr>
                <w:color w:val="000000"/>
                <w:szCs w:val="18"/>
              </w:rPr>
            </w:pPr>
            <w:r>
              <w:rPr>
                <w:color w:val="000000"/>
                <w:szCs w:val="18"/>
              </w:rPr>
              <w:t>VDO – Občan, občanská společnost a stát</w:t>
            </w:r>
          </w:p>
        </w:tc>
      </w:tr>
      <w:tr w:rsidR="00F26D62" w14:paraId="0C7125E1" w14:textId="77777777" w:rsidTr="0077267E">
        <w:tc>
          <w:tcPr>
            <w:tcW w:w="3554" w:type="dxa"/>
            <w:tcBorders>
              <w:left w:val="single" w:sz="2" w:space="0" w:color="000000"/>
              <w:bottom w:val="single" w:sz="2" w:space="0" w:color="000000"/>
            </w:tcBorders>
            <w:tcMar>
              <w:top w:w="55" w:type="dxa"/>
              <w:left w:w="55" w:type="dxa"/>
              <w:bottom w:w="55" w:type="dxa"/>
              <w:right w:w="55" w:type="dxa"/>
            </w:tcMar>
          </w:tcPr>
          <w:p w14:paraId="2B52713A" w14:textId="77777777" w:rsidR="00F26D62" w:rsidRDefault="00F26D62" w:rsidP="001827D3">
            <w:pPr>
              <w:pStyle w:val="Obsahtabulky-kompetence"/>
              <w:snapToGrid w:val="0"/>
              <w:rPr>
                <w:b/>
                <w:bCs/>
                <w:color w:val="000000"/>
                <w:szCs w:val="18"/>
              </w:rPr>
            </w:pPr>
            <w:r>
              <w:rPr>
                <w:b/>
                <w:bCs/>
                <w:color w:val="000000"/>
                <w:szCs w:val="18"/>
              </w:rPr>
              <w:t>LIDÉ A ČAS</w:t>
            </w:r>
          </w:p>
          <w:p w14:paraId="14CE772B" w14:textId="77777777" w:rsidR="00F26D62" w:rsidRDefault="00F26D62" w:rsidP="001827D3">
            <w:pPr>
              <w:pStyle w:val="Obsahtabulky-kompetence"/>
              <w:rPr>
                <w:b/>
                <w:bCs/>
                <w:color w:val="000000"/>
                <w:szCs w:val="18"/>
              </w:rPr>
            </w:pPr>
            <w:r>
              <w:rPr>
                <w:b/>
                <w:bCs/>
                <w:color w:val="000000"/>
                <w:szCs w:val="18"/>
              </w:rPr>
              <w:t xml:space="preserve">Pracuje s časovými údaji a využívá zjištěných údajů k pochopení vztahů mezi </w:t>
            </w:r>
            <w:r>
              <w:rPr>
                <w:b/>
                <w:bCs/>
                <w:color w:val="000000"/>
                <w:szCs w:val="18"/>
              </w:rPr>
              <w:lastRenderedPageBreak/>
              <w:t>ději a mezi jevy.</w:t>
            </w:r>
          </w:p>
          <w:p w14:paraId="57D51598" w14:textId="5A04EC1B" w:rsidR="00F26D62" w:rsidRDefault="00F26D62" w:rsidP="001827D3">
            <w:pPr>
              <w:pStyle w:val="Obsahtabulky-kompetence"/>
              <w:rPr>
                <w:b/>
                <w:bCs/>
                <w:color w:val="000000"/>
                <w:szCs w:val="18"/>
              </w:rPr>
            </w:pPr>
            <w:r>
              <w:rPr>
                <w:b/>
                <w:bCs/>
                <w:color w:val="000000"/>
                <w:szCs w:val="18"/>
              </w:rPr>
              <w:t xml:space="preserve">Srovnává a hodnotí na vybraných ukázkách způsob života a práce předků na </w:t>
            </w:r>
            <w:r w:rsidR="00043560">
              <w:rPr>
                <w:b/>
                <w:bCs/>
                <w:color w:val="000000"/>
                <w:szCs w:val="18"/>
              </w:rPr>
              <w:t>našem území</w:t>
            </w:r>
            <w:r>
              <w:rPr>
                <w:b/>
                <w:bCs/>
                <w:color w:val="000000"/>
                <w:szCs w:val="18"/>
              </w:rPr>
              <w:t xml:space="preserve"> v minulosti a současnosti s využitím regionálních specifik.</w:t>
            </w:r>
          </w:p>
          <w:p w14:paraId="352D6EAC" w14:textId="77777777" w:rsidR="00F26D62" w:rsidRDefault="00F26D62" w:rsidP="001827D3">
            <w:pPr>
              <w:pStyle w:val="Obsahtabulky-kompetence"/>
              <w:rPr>
                <w:color w:val="000000"/>
                <w:szCs w:val="18"/>
              </w:rPr>
            </w:pPr>
            <w:r>
              <w:rPr>
                <w:color w:val="000000"/>
                <w:szCs w:val="18"/>
              </w:rPr>
              <w:t>- charakterizuje svými slovy způsob života v pravěku a života starých Slovanů</w:t>
            </w:r>
          </w:p>
          <w:p w14:paraId="2AFB7D99" w14:textId="77777777" w:rsidR="00F26D62" w:rsidRDefault="00F26D62" w:rsidP="001827D3">
            <w:pPr>
              <w:pStyle w:val="Obsahtabulky-kompetence"/>
              <w:rPr>
                <w:color w:val="000000"/>
                <w:szCs w:val="18"/>
              </w:rPr>
            </w:pPr>
            <w:r>
              <w:rPr>
                <w:color w:val="000000"/>
                <w:szCs w:val="18"/>
              </w:rPr>
              <w:t>- vyjadřuje rozdíl mezi pověstí a historickou skutečností</w:t>
            </w:r>
          </w:p>
          <w:p w14:paraId="0D0E2A81" w14:textId="77777777" w:rsidR="00F26D62" w:rsidRDefault="00F26D62" w:rsidP="001827D3">
            <w:pPr>
              <w:pStyle w:val="Obsahtabulky-kompetence"/>
              <w:rPr>
                <w:color w:val="000000"/>
                <w:szCs w:val="18"/>
              </w:rPr>
            </w:pPr>
            <w:r>
              <w:rPr>
                <w:color w:val="000000"/>
                <w:szCs w:val="18"/>
              </w:rPr>
              <w:t>- jmenuje první státní útvary na našem území</w:t>
            </w:r>
          </w:p>
          <w:p w14:paraId="73815B1F" w14:textId="77777777" w:rsidR="00F26D62" w:rsidRDefault="00F26D62" w:rsidP="001827D3">
            <w:pPr>
              <w:pStyle w:val="Obsahtabulky-kompetence"/>
              <w:rPr>
                <w:color w:val="000000"/>
                <w:szCs w:val="18"/>
              </w:rPr>
            </w:pPr>
            <w:r>
              <w:rPr>
                <w:color w:val="000000"/>
                <w:szCs w:val="18"/>
              </w:rPr>
              <w:t>- zná nejvýznamnější Přemyslovce</w:t>
            </w:r>
          </w:p>
          <w:p w14:paraId="4491A04F" w14:textId="77777777" w:rsidR="00F26D62" w:rsidRDefault="00F26D62" w:rsidP="001827D3">
            <w:pPr>
              <w:pStyle w:val="Obsahtabulky-kompetence"/>
              <w:rPr>
                <w:color w:val="000000"/>
                <w:szCs w:val="18"/>
              </w:rPr>
            </w:pPr>
            <w:r>
              <w:rPr>
                <w:color w:val="000000"/>
                <w:szCs w:val="18"/>
              </w:rPr>
              <w:t>- charakterizuje hospodářský a kulturní rozvoj Českého státu za vlády Karla IV.</w:t>
            </w:r>
          </w:p>
          <w:p w14:paraId="21BFCDD8" w14:textId="40B2933B" w:rsidR="00F26D62" w:rsidRDefault="00F26D62" w:rsidP="001827D3">
            <w:pPr>
              <w:pStyle w:val="Obsahtabulky-kompetence"/>
              <w:rPr>
                <w:color w:val="000000"/>
                <w:szCs w:val="18"/>
              </w:rPr>
            </w:pPr>
            <w:r>
              <w:rPr>
                <w:color w:val="000000"/>
                <w:szCs w:val="18"/>
              </w:rPr>
              <w:t>- popisuje život jednotlivých vrstev obyvatelstva (středověká vesnice, město,</w:t>
            </w:r>
            <w:r w:rsidR="00FF2549">
              <w:rPr>
                <w:color w:val="000000"/>
                <w:szCs w:val="18"/>
              </w:rPr>
              <w:t xml:space="preserve"> </w:t>
            </w:r>
            <w:r>
              <w:rPr>
                <w:color w:val="000000"/>
                <w:szCs w:val="18"/>
              </w:rPr>
              <w:t>hrad, klášter)</w:t>
            </w:r>
          </w:p>
          <w:p w14:paraId="56489476" w14:textId="3023DE33" w:rsidR="00F26D62" w:rsidRDefault="00F26D62" w:rsidP="001827D3">
            <w:pPr>
              <w:pStyle w:val="Obsahtabulky-kompetence"/>
              <w:rPr>
                <w:color w:val="000000"/>
                <w:szCs w:val="18"/>
              </w:rPr>
            </w:pPr>
            <w:r>
              <w:rPr>
                <w:color w:val="000000"/>
                <w:szCs w:val="18"/>
              </w:rPr>
              <w:t xml:space="preserve">- </w:t>
            </w:r>
            <w:r w:rsidR="00FF2549">
              <w:rPr>
                <w:color w:val="000000"/>
                <w:szCs w:val="18"/>
              </w:rPr>
              <w:t xml:space="preserve">seznamuje se s </w:t>
            </w:r>
            <w:r>
              <w:rPr>
                <w:color w:val="000000"/>
                <w:szCs w:val="18"/>
              </w:rPr>
              <w:t>období</w:t>
            </w:r>
            <w:r w:rsidR="00FF2549">
              <w:rPr>
                <w:color w:val="000000"/>
                <w:szCs w:val="18"/>
              </w:rPr>
              <w:t>m</w:t>
            </w:r>
            <w:r>
              <w:rPr>
                <w:color w:val="000000"/>
                <w:szCs w:val="18"/>
              </w:rPr>
              <w:t xml:space="preserve"> husitských válek</w:t>
            </w:r>
          </w:p>
          <w:p w14:paraId="3974472A" w14:textId="0688946B" w:rsidR="00F26D62" w:rsidRDefault="00FF2549" w:rsidP="001827D3">
            <w:pPr>
              <w:pStyle w:val="Obsahtabulky-kompetence"/>
              <w:rPr>
                <w:color w:val="000000"/>
                <w:szCs w:val="18"/>
              </w:rPr>
            </w:pPr>
            <w:r>
              <w:rPr>
                <w:color w:val="000000"/>
                <w:szCs w:val="18"/>
              </w:rPr>
              <w:t xml:space="preserve">a </w:t>
            </w:r>
            <w:r w:rsidR="00F26D62">
              <w:rPr>
                <w:color w:val="000000"/>
                <w:szCs w:val="18"/>
              </w:rPr>
              <w:t>významn</w:t>
            </w:r>
            <w:r>
              <w:rPr>
                <w:color w:val="000000"/>
                <w:szCs w:val="18"/>
              </w:rPr>
              <w:t>ými</w:t>
            </w:r>
            <w:r w:rsidR="00F26D62">
              <w:rPr>
                <w:color w:val="000000"/>
                <w:szCs w:val="18"/>
              </w:rPr>
              <w:t xml:space="preserve"> osobnost</w:t>
            </w:r>
            <w:r>
              <w:rPr>
                <w:color w:val="000000"/>
                <w:szCs w:val="18"/>
              </w:rPr>
              <w:t>mi</w:t>
            </w:r>
            <w:r w:rsidR="00F26D62">
              <w:rPr>
                <w:color w:val="000000"/>
                <w:szCs w:val="18"/>
              </w:rPr>
              <w:t xml:space="preserve"> této doby (Jan Hus, Jan Žižka, Jiří z Poděbrad)</w:t>
            </w:r>
          </w:p>
          <w:p w14:paraId="3CDAD6FF" w14:textId="77777777" w:rsidR="00F26D62" w:rsidRDefault="00F26D62" w:rsidP="001827D3">
            <w:pPr>
              <w:pStyle w:val="Obsahtabulky-kompetence"/>
              <w:rPr>
                <w:color w:val="000000"/>
                <w:szCs w:val="18"/>
              </w:rPr>
            </w:pPr>
            <w:r>
              <w:rPr>
                <w:color w:val="000000"/>
                <w:szCs w:val="18"/>
              </w:rPr>
              <w:t>- popisuje způsob života lidí a události v období habsburské monarchie</w:t>
            </w:r>
          </w:p>
        </w:tc>
        <w:tc>
          <w:tcPr>
            <w:tcW w:w="3555" w:type="dxa"/>
            <w:tcBorders>
              <w:left w:val="single" w:sz="2" w:space="0" w:color="000000"/>
              <w:bottom w:val="single" w:sz="2" w:space="0" w:color="000000"/>
            </w:tcBorders>
            <w:tcMar>
              <w:top w:w="55" w:type="dxa"/>
              <w:left w:w="55" w:type="dxa"/>
              <w:bottom w:w="55" w:type="dxa"/>
              <w:right w:w="55" w:type="dxa"/>
            </w:tcMar>
          </w:tcPr>
          <w:p w14:paraId="3276CC14" w14:textId="77777777" w:rsidR="00F26D62" w:rsidRDefault="00F26D62" w:rsidP="001827D3">
            <w:pPr>
              <w:pStyle w:val="Obsahtabulky-kompetence"/>
              <w:snapToGrid w:val="0"/>
              <w:rPr>
                <w:b/>
                <w:bCs/>
                <w:color w:val="000000"/>
                <w:szCs w:val="18"/>
              </w:rPr>
            </w:pPr>
          </w:p>
          <w:p w14:paraId="127FF422" w14:textId="77777777" w:rsidR="00F26D62" w:rsidRDefault="00F26D62" w:rsidP="001827D3">
            <w:pPr>
              <w:pStyle w:val="Obsahtabulky-kompetence"/>
              <w:rPr>
                <w:b/>
                <w:bCs/>
                <w:color w:val="000000"/>
                <w:szCs w:val="18"/>
              </w:rPr>
            </w:pPr>
            <w:proofErr w:type="gramStart"/>
            <w:r>
              <w:rPr>
                <w:b/>
                <w:bCs/>
                <w:color w:val="000000"/>
                <w:szCs w:val="18"/>
              </w:rPr>
              <w:t>Báje ,</w:t>
            </w:r>
            <w:proofErr w:type="gramEnd"/>
            <w:r>
              <w:rPr>
                <w:b/>
                <w:bCs/>
                <w:color w:val="000000"/>
                <w:szCs w:val="18"/>
              </w:rPr>
              <w:t xml:space="preserve"> pověsti, mýty, obrazy z českých dějin</w:t>
            </w:r>
          </w:p>
          <w:p w14:paraId="51C58029" w14:textId="77777777" w:rsidR="00F26D62" w:rsidRDefault="00F26D62" w:rsidP="001827D3">
            <w:pPr>
              <w:pStyle w:val="Obsahtabulky-kompetence"/>
              <w:rPr>
                <w:b/>
                <w:bCs/>
                <w:color w:val="000000"/>
                <w:szCs w:val="18"/>
              </w:rPr>
            </w:pPr>
            <w:r>
              <w:rPr>
                <w:b/>
                <w:bCs/>
                <w:color w:val="000000"/>
                <w:szCs w:val="18"/>
              </w:rPr>
              <w:t>Současnost a minulost v našem životě</w:t>
            </w:r>
          </w:p>
          <w:p w14:paraId="20D28D7F" w14:textId="13329A07" w:rsidR="00F26D62" w:rsidRDefault="00F26D62" w:rsidP="001827D3">
            <w:pPr>
              <w:pStyle w:val="Obsahtabulky-kompetence"/>
              <w:rPr>
                <w:color w:val="000000"/>
                <w:szCs w:val="18"/>
              </w:rPr>
            </w:pPr>
            <w:r>
              <w:rPr>
                <w:color w:val="000000"/>
                <w:szCs w:val="18"/>
              </w:rPr>
              <w:lastRenderedPageBreak/>
              <w:t>- proměny způsobů života</w:t>
            </w:r>
          </w:p>
          <w:p w14:paraId="488B0A7E" w14:textId="77777777" w:rsidR="00F26D62" w:rsidRDefault="00F26D62" w:rsidP="001827D3">
            <w:pPr>
              <w:pStyle w:val="Obsahtabulky-kompetence"/>
              <w:rPr>
                <w:color w:val="000000"/>
              </w:rPr>
            </w:pPr>
            <w:r>
              <w:rPr>
                <w:b/>
                <w:bCs/>
                <w:color w:val="000000"/>
                <w:szCs w:val="18"/>
              </w:rPr>
              <w:t>Orientace v čase a časový řád</w:t>
            </w:r>
            <w:r>
              <w:rPr>
                <w:color w:val="000000"/>
                <w:szCs w:val="18"/>
              </w:rPr>
              <w:t xml:space="preserve"> – dějiny jako časový sled událostí</w:t>
            </w:r>
          </w:p>
          <w:p w14:paraId="191E56F2" w14:textId="77777777" w:rsidR="00F26D62" w:rsidRDefault="00F26D62" w:rsidP="001827D3">
            <w:pPr>
              <w:pStyle w:val="Obsahtabulky-kompetence"/>
              <w:rPr>
                <w:b/>
                <w:bCs/>
                <w:color w:val="000000"/>
                <w:szCs w:val="18"/>
              </w:rPr>
            </w:pPr>
            <w:r>
              <w:rPr>
                <w:b/>
                <w:bCs/>
                <w:color w:val="000000"/>
                <w:szCs w:val="18"/>
              </w:rPr>
              <w:t>Státní svátky a významné dny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FA4D38" w14:textId="77777777" w:rsidR="00F26D62" w:rsidRDefault="00F26D62" w:rsidP="001827D3">
            <w:pPr>
              <w:pStyle w:val="Obsahtabulky-kompetence"/>
              <w:snapToGrid w:val="0"/>
              <w:rPr>
                <w:color w:val="000000"/>
                <w:szCs w:val="18"/>
              </w:rPr>
            </w:pPr>
          </w:p>
        </w:tc>
      </w:tr>
    </w:tbl>
    <w:p w14:paraId="6BC6D59E" w14:textId="77777777" w:rsidR="00B01A48" w:rsidRDefault="00B01A48"/>
    <w:p w14:paraId="45FE0708" w14:textId="77777777" w:rsidR="00B01A48" w:rsidRDefault="00B01A48"/>
    <w:p w14:paraId="09430DEF" w14:textId="77777777" w:rsidR="00171C73" w:rsidRDefault="00171C73"/>
    <w:p w14:paraId="2B3AA5DE" w14:textId="77777777" w:rsidR="00171C73" w:rsidRDefault="00171C73"/>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4039AE93" w14:textId="77777777" w:rsidTr="0077267E">
        <w:tc>
          <w:tcPr>
            <w:tcW w:w="9649" w:type="dxa"/>
            <w:gridSpan w:val="3"/>
            <w:tcBorders>
              <w:top w:val="double" w:sz="4" w:space="0" w:color="auto"/>
              <w:left w:val="single" w:sz="2" w:space="0" w:color="000000"/>
              <w:bottom w:val="single" w:sz="2" w:space="0" w:color="000000"/>
              <w:right w:val="single" w:sz="2" w:space="0" w:color="000000"/>
            </w:tcBorders>
            <w:shd w:val="clear" w:color="auto" w:fill="538135" w:themeFill="accent6" w:themeFillShade="BF"/>
            <w:tcMar>
              <w:top w:w="55" w:type="dxa"/>
              <w:left w:w="55" w:type="dxa"/>
              <w:bottom w:w="55" w:type="dxa"/>
              <w:right w:w="55" w:type="dxa"/>
            </w:tcMar>
          </w:tcPr>
          <w:p w14:paraId="3D60A8D4" w14:textId="77777777" w:rsidR="00F26D62" w:rsidRPr="00B01A48" w:rsidRDefault="00F26D62" w:rsidP="001827D3">
            <w:pPr>
              <w:pStyle w:val="TableContents"/>
              <w:snapToGrid w:val="0"/>
              <w:rPr>
                <w:b/>
                <w:bCs/>
                <w:color w:val="E2EFD9" w:themeColor="accent6" w:themeTint="33"/>
                <w:sz w:val="22"/>
                <w:szCs w:val="22"/>
              </w:rPr>
            </w:pPr>
            <w:r w:rsidRPr="00B01A48">
              <w:rPr>
                <w:b/>
                <w:bCs/>
                <w:color w:val="E2EFD9" w:themeColor="accent6" w:themeTint="33"/>
                <w:sz w:val="22"/>
                <w:szCs w:val="22"/>
              </w:rPr>
              <w:t>Člověk a jeho svět, 5. ročník</w:t>
            </w:r>
          </w:p>
        </w:tc>
      </w:tr>
      <w:tr w:rsidR="00F26D62" w14:paraId="3D1E4B93" w14:textId="77777777" w:rsidTr="00B01A48">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7FEB03E8" w14:textId="77777777" w:rsidR="00F26D62" w:rsidRDefault="00F26D62" w:rsidP="001827D3">
            <w:pPr>
              <w:pStyle w:val="TableContents"/>
              <w:snapToGrid w:val="0"/>
              <w:rPr>
                <w:color w:val="000000"/>
              </w:rPr>
            </w:pPr>
            <w:r>
              <w:rPr>
                <w:b/>
                <w:bCs/>
                <w:color w:val="000000"/>
                <w:sz w:val="20"/>
                <w:szCs w:val="20"/>
              </w:rPr>
              <w:t>Očekávané výstupy</w:t>
            </w:r>
            <w:r>
              <w:rPr>
                <w:color w:val="000000"/>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7601D88F" w14:textId="77777777" w:rsidR="00F26D62" w:rsidRDefault="00F26D62" w:rsidP="001827D3">
            <w:pPr>
              <w:pStyle w:val="TableContents"/>
              <w:snapToGrid w:val="0"/>
              <w:rPr>
                <w:b/>
                <w:bCs/>
                <w:color w:val="000000"/>
                <w:sz w:val="20"/>
                <w:szCs w:val="20"/>
              </w:rPr>
            </w:pPr>
            <w:r>
              <w:rPr>
                <w:b/>
                <w:bCs/>
                <w:color w:val="000000"/>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FDDDAC3" w14:textId="77777777" w:rsidR="00F26D62" w:rsidRDefault="00F26D62" w:rsidP="001827D3">
            <w:pPr>
              <w:pStyle w:val="TableContents"/>
              <w:snapToGrid w:val="0"/>
              <w:rPr>
                <w:b/>
                <w:bCs/>
                <w:color w:val="000000"/>
                <w:sz w:val="20"/>
                <w:szCs w:val="20"/>
              </w:rPr>
            </w:pPr>
            <w:r>
              <w:rPr>
                <w:b/>
                <w:bCs/>
                <w:color w:val="000000"/>
                <w:sz w:val="20"/>
                <w:szCs w:val="20"/>
              </w:rPr>
              <w:t>Průřezová témata</w:t>
            </w:r>
          </w:p>
        </w:tc>
      </w:tr>
      <w:tr w:rsidR="00F26D62" w14:paraId="06AB53C7"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4E460CFC" w14:textId="77777777" w:rsidR="00F26D62" w:rsidRDefault="00F26D62" w:rsidP="001827D3">
            <w:pPr>
              <w:pStyle w:val="Obsahtabulky-kompetence"/>
              <w:snapToGrid w:val="0"/>
              <w:rPr>
                <w:color w:val="000000"/>
                <w:szCs w:val="18"/>
              </w:rPr>
            </w:pPr>
            <w:r>
              <w:rPr>
                <w:color w:val="000000"/>
                <w:szCs w:val="18"/>
              </w:rPr>
              <w:t>ROZMANITOST PŘÍRODY</w:t>
            </w:r>
          </w:p>
          <w:p w14:paraId="706CFD6E" w14:textId="77777777" w:rsidR="00F26D62" w:rsidRDefault="00F26D62" w:rsidP="001827D3">
            <w:pPr>
              <w:pStyle w:val="Obsahtabulky-kompetence"/>
              <w:rPr>
                <w:b/>
                <w:bCs/>
                <w:color w:val="000000"/>
                <w:szCs w:val="18"/>
              </w:rPr>
            </w:pPr>
            <w:r>
              <w:rPr>
                <w:b/>
                <w:bCs/>
                <w:color w:val="000000"/>
                <w:szCs w:val="18"/>
              </w:rPr>
              <w:t>Zkoumá základní společenstva ve vybraných lokalitách regionů, zdůvodní podstatné vzájemné vztahy mezi organismy a nachází rozdíly a shody v přizpůsobení organismů v prostředí.</w:t>
            </w:r>
          </w:p>
          <w:p w14:paraId="204355A8" w14:textId="4615B34C" w:rsidR="00F26D62" w:rsidRDefault="00F26D62" w:rsidP="001827D3">
            <w:pPr>
              <w:pStyle w:val="Obsahtabulky-kompetence"/>
              <w:rPr>
                <w:b/>
                <w:bCs/>
                <w:color w:val="000000"/>
                <w:szCs w:val="18"/>
              </w:rPr>
            </w:pPr>
            <w:r>
              <w:rPr>
                <w:b/>
                <w:bCs/>
                <w:color w:val="000000"/>
                <w:szCs w:val="18"/>
              </w:rPr>
              <w:t>Porovnává na základě pozorování základní projevy života na konkrétních organismech, prakticky třídí organismy do známých skupin, využívá k tomu i jednoduché klíče a atlasy</w:t>
            </w:r>
            <w:r w:rsidR="00F773E5">
              <w:rPr>
                <w:b/>
                <w:bCs/>
                <w:color w:val="000000"/>
                <w:szCs w:val="18"/>
              </w:rPr>
              <w:t>, také v online prostředí</w:t>
            </w:r>
          </w:p>
          <w:p w14:paraId="5239C8B3" w14:textId="77777777" w:rsidR="00F26D62" w:rsidRDefault="00F26D62" w:rsidP="001827D3">
            <w:pPr>
              <w:pStyle w:val="Obsahtabulky-kompetence"/>
              <w:rPr>
                <w:color w:val="000000"/>
                <w:szCs w:val="18"/>
              </w:rPr>
            </w:pPr>
            <w:r>
              <w:rPr>
                <w:color w:val="000000"/>
                <w:szCs w:val="18"/>
              </w:rPr>
              <w:t>- rozeznává základní oblasti Země (studené, mírné, teplé) a všímá si rozdílů v rozvoji života v těchto oblastech</w:t>
            </w:r>
          </w:p>
          <w:p w14:paraId="0DD55D7D" w14:textId="77777777" w:rsidR="00F26D62" w:rsidRDefault="00F26D62" w:rsidP="001827D3">
            <w:pPr>
              <w:pStyle w:val="Obsahtabulky-kompetence"/>
              <w:rPr>
                <w:color w:val="000000"/>
                <w:szCs w:val="18"/>
              </w:rPr>
            </w:pPr>
            <w:r>
              <w:rPr>
                <w:color w:val="000000"/>
                <w:szCs w:val="18"/>
              </w:rPr>
              <w:t>- rozumí pojmům podnebí a počasí</w:t>
            </w:r>
          </w:p>
          <w:p w14:paraId="4D702B73" w14:textId="77777777" w:rsidR="00F26D62" w:rsidRDefault="00F26D62" w:rsidP="001827D3">
            <w:pPr>
              <w:pStyle w:val="Obsahtabulky-kompetence"/>
              <w:rPr>
                <w:color w:val="000000"/>
                <w:szCs w:val="18"/>
              </w:rPr>
            </w:pPr>
            <w:r>
              <w:rPr>
                <w:color w:val="000000"/>
                <w:szCs w:val="18"/>
              </w:rPr>
              <w:t>- sleduje rozmanitost přírody v Evropě a ve světě</w:t>
            </w:r>
          </w:p>
          <w:p w14:paraId="03FD6046" w14:textId="77777777" w:rsidR="00F26D62" w:rsidRDefault="00F26D62" w:rsidP="001827D3">
            <w:pPr>
              <w:pStyle w:val="Obsahtabulky-kompetence"/>
              <w:rPr>
                <w:color w:val="000000"/>
                <w:szCs w:val="18"/>
              </w:rPr>
            </w:pPr>
            <w:r>
              <w:rPr>
                <w:color w:val="000000"/>
                <w:szCs w:val="18"/>
              </w:rPr>
              <w:t>- vyhledává botanické a zoologické zahrady</w:t>
            </w:r>
          </w:p>
          <w:p w14:paraId="633FA69A" w14:textId="506EBA9A" w:rsidR="00787796" w:rsidRDefault="00787796" w:rsidP="001827D3">
            <w:pPr>
              <w:pStyle w:val="Obsahtabulky-kompetence"/>
              <w:rPr>
                <w:color w:val="000000"/>
                <w:szCs w:val="18"/>
              </w:rPr>
            </w:pPr>
            <w:r>
              <w:rPr>
                <w:color w:val="000000"/>
                <w:szCs w:val="18"/>
              </w:rPr>
              <w:t>-k vyhledání informací využije digitální technologie</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1BE75B42" w14:textId="77777777" w:rsidR="00F26D62" w:rsidRDefault="00F26D62" w:rsidP="001827D3">
            <w:pPr>
              <w:pStyle w:val="Obsahtabulky-kompetence"/>
              <w:snapToGrid w:val="0"/>
              <w:rPr>
                <w:b/>
                <w:bCs/>
                <w:color w:val="000000"/>
                <w:szCs w:val="18"/>
              </w:rPr>
            </w:pPr>
            <w:r>
              <w:rPr>
                <w:b/>
                <w:bCs/>
                <w:color w:val="000000"/>
                <w:szCs w:val="18"/>
              </w:rPr>
              <w:t>Životní podmínky</w:t>
            </w:r>
          </w:p>
          <w:p w14:paraId="15A4A961" w14:textId="77777777" w:rsidR="00F26D62" w:rsidRDefault="00F26D62" w:rsidP="001827D3">
            <w:pPr>
              <w:pStyle w:val="Obsahtabulky-kompetence"/>
              <w:rPr>
                <w:color w:val="000000"/>
                <w:szCs w:val="18"/>
              </w:rPr>
            </w:pPr>
            <w:r>
              <w:rPr>
                <w:color w:val="000000"/>
                <w:szCs w:val="18"/>
              </w:rPr>
              <w:t>- rozmanitost podmínek života na Zemi</w:t>
            </w:r>
          </w:p>
          <w:p w14:paraId="7ADB7A57" w14:textId="77777777" w:rsidR="00F26D62" w:rsidRDefault="00F26D62" w:rsidP="001827D3">
            <w:pPr>
              <w:pStyle w:val="Obsahtabulky-kompetence"/>
              <w:rPr>
                <w:color w:val="000000"/>
                <w:szCs w:val="18"/>
              </w:rPr>
            </w:pPr>
            <w:r>
              <w:rPr>
                <w:color w:val="000000"/>
                <w:szCs w:val="18"/>
              </w:rPr>
              <w:t>- počasí, podnebí</w:t>
            </w:r>
          </w:p>
          <w:p w14:paraId="69029CC4" w14:textId="56A28CC7" w:rsidR="00787796" w:rsidRDefault="00787796" w:rsidP="001827D3">
            <w:pPr>
              <w:pStyle w:val="Obsahtabulky-kompetence"/>
              <w:rPr>
                <w:color w:val="000000"/>
                <w:szCs w:val="18"/>
              </w:rPr>
            </w:pPr>
            <w:r>
              <w:rPr>
                <w:color w:val="000000"/>
                <w:szCs w:val="18"/>
              </w:rPr>
              <w:t>. vyhledávání informací v doporučených digitálních zdrojích</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44503B1" w14:textId="77777777" w:rsidR="00F26D62" w:rsidRDefault="00F26D62" w:rsidP="001827D3">
            <w:pPr>
              <w:pStyle w:val="Obsahtabulky-kompetence"/>
              <w:snapToGrid w:val="0"/>
              <w:rPr>
                <w:color w:val="000000"/>
                <w:szCs w:val="18"/>
              </w:rPr>
            </w:pPr>
            <w:proofErr w:type="gramStart"/>
            <w:r>
              <w:rPr>
                <w:color w:val="000000"/>
                <w:szCs w:val="18"/>
              </w:rPr>
              <w:t>EV - Ekosystémy</w:t>
            </w:r>
            <w:proofErr w:type="gramEnd"/>
          </w:p>
        </w:tc>
      </w:tr>
      <w:tr w:rsidR="00F26D62" w14:paraId="77AA7BC3" w14:textId="77777777" w:rsidTr="00B01A48">
        <w:tc>
          <w:tcPr>
            <w:tcW w:w="3554" w:type="dxa"/>
            <w:tcBorders>
              <w:left w:val="single" w:sz="2" w:space="0" w:color="000000"/>
              <w:bottom w:val="single" w:sz="2" w:space="0" w:color="000000"/>
            </w:tcBorders>
            <w:tcMar>
              <w:top w:w="55" w:type="dxa"/>
              <w:left w:w="55" w:type="dxa"/>
              <w:bottom w:w="55" w:type="dxa"/>
              <w:right w:w="55" w:type="dxa"/>
            </w:tcMar>
          </w:tcPr>
          <w:p w14:paraId="75B9AECA" w14:textId="77777777" w:rsidR="00F26D62" w:rsidRDefault="00F26D62" w:rsidP="001827D3">
            <w:pPr>
              <w:pStyle w:val="Obsahtabulky-kompetence"/>
              <w:snapToGrid w:val="0"/>
              <w:rPr>
                <w:b/>
                <w:bCs/>
                <w:color w:val="000000"/>
                <w:szCs w:val="18"/>
              </w:rPr>
            </w:pPr>
            <w:r>
              <w:rPr>
                <w:b/>
                <w:bCs/>
                <w:color w:val="000000"/>
                <w:szCs w:val="18"/>
              </w:rPr>
              <w:t>Zhodnotí některé konkrétní činnosti člověka v přírodě a rozlišuje aktivity, které mohou prostředí i zdraví člověka podporovat nebo poškozovat.</w:t>
            </w:r>
          </w:p>
          <w:p w14:paraId="6F736FBE" w14:textId="77777777" w:rsidR="00F26D62" w:rsidRDefault="00F26D62" w:rsidP="001827D3">
            <w:pPr>
              <w:pStyle w:val="Obsahtabulky-kompetence"/>
              <w:rPr>
                <w:color w:val="000000"/>
              </w:rPr>
            </w:pPr>
            <w:r>
              <w:rPr>
                <w:rFonts w:cs="Arial"/>
                <w:color w:val="000000"/>
                <w:szCs w:val="18"/>
                <w:lang w:eastAsia="cs-CZ"/>
              </w:rPr>
              <w:t>-</w:t>
            </w:r>
            <w:r>
              <w:rPr>
                <w:color w:val="000000"/>
                <w:szCs w:val="18"/>
              </w:rPr>
              <w:t xml:space="preserve"> vidí potřebu energie pro život, nutnost šetření energií, příklady ekologických výrob</w:t>
            </w:r>
          </w:p>
          <w:p w14:paraId="3A92CFAC" w14:textId="77777777" w:rsidR="00F26D62" w:rsidRDefault="00F26D62" w:rsidP="001827D3">
            <w:pPr>
              <w:pStyle w:val="Obsahtabulky-kompetence"/>
              <w:rPr>
                <w:color w:val="000000"/>
                <w:szCs w:val="18"/>
              </w:rPr>
            </w:pPr>
            <w:r>
              <w:rPr>
                <w:color w:val="000000"/>
                <w:szCs w:val="18"/>
              </w:rPr>
              <w:t>- hodnotí vztah člověka a přírodních zdrojů (vyčerpatelné a nevyčerpatelné zdroje a jejich využívání)</w:t>
            </w:r>
          </w:p>
        </w:tc>
        <w:tc>
          <w:tcPr>
            <w:tcW w:w="3555" w:type="dxa"/>
            <w:tcBorders>
              <w:left w:val="single" w:sz="2" w:space="0" w:color="000000"/>
              <w:bottom w:val="single" w:sz="2" w:space="0" w:color="000000"/>
            </w:tcBorders>
            <w:tcMar>
              <w:top w:w="55" w:type="dxa"/>
              <w:left w:w="55" w:type="dxa"/>
              <w:bottom w:w="55" w:type="dxa"/>
              <w:right w:w="55" w:type="dxa"/>
            </w:tcMar>
          </w:tcPr>
          <w:p w14:paraId="2D35D8DF" w14:textId="77777777" w:rsidR="00F26D62" w:rsidRDefault="00F26D62" w:rsidP="001827D3">
            <w:pPr>
              <w:pStyle w:val="Obsahtabulky-kompetence"/>
              <w:snapToGrid w:val="0"/>
              <w:rPr>
                <w:b/>
                <w:bCs/>
                <w:color w:val="000000"/>
                <w:szCs w:val="18"/>
              </w:rPr>
            </w:pPr>
            <w:r>
              <w:rPr>
                <w:b/>
                <w:bCs/>
                <w:color w:val="000000"/>
                <w:szCs w:val="18"/>
              </w:rPr>
              <w:t>Ohleduplné chování k přírodě a ochrana přírody</w:t>
            </w:r>
          </w:p>
          <w:p w14:paraId="05CD9F42" w14:textId="77777777" w:rsidR="00F26D62" w:rsidRDefault="00F26D62" w:rsidP="001827D3">
            <w:pPr>
              <w:pStyle w:val="Obsahtabulky-kompetence"/>
              <w:rPr>
                <w:bCs/>
                <w:color w:val="000000"/>
                <w:szCs w:val="18"/>
              </w:rPr>
            </w:pPr>
            <w:r>
              <w:rPr>
                <w:bCs/>
                <w:color w:val="000000"/>
                <w:szCs w:val="18"/>
              </w:rPr>
              <w:t>-odpovědnost lidí</w:t>
            </w:r>
          </w:p>
          <w:p w14:paraId="3C635BF4" w14:textId="77777777" w:rsidR="00F26D62" w:rsidRDefault="00F26D62" w:rsidP="001827D3">
            <w:pPr>
              <w:pStyle w:val="Obsahtabulky-kompetence"/>
              <w:rPr>
                <w:bCs/>
                <w:color w:val="000000"/>
                <w:szCs w:val="18"/>
              </w:rPr>
            </w:pPr>
            <w:r>
              <w:rPr>
                <w:bCs/>
                <w:color w:val="000000"/>
                <w:szCs w:val="18"/>
              </w:rPr>
              <w:t xml:space="preserve">-ochrana a tvorba životního prostředí, likvidace odpadů, </w:t>
            </w:r>
            <w:proofErr w:type="gramStart"/>
            <w:r>
              <w:rPr>
                <w:bCs/>
                <w:color w:val="000000"/>
                <w:szCs w:val="18"/>
              </w:rPr>
              <w:t>živelné</w:t>
            </w:r>
            <w:proofErr w:type="gramEnd"/>
            <w:r>
              <w:rPr>
                <w:bCs/>
                <w:color w:val="000000"/>
                <w:szCs w:val="18"/>
              </w:rPr>
              <w:t xml:space="preserve"> pohromy a ekologické katastrofy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CB633A" w14:textId="77777777" w:rsidR="00F26D62" w:rsidRDefault="00F26D62" w:rsidP="001827D3">
            <w:pPr>
              <w:pStyle w:val="Obsahtabulky-kompetence"/>
              <w:snapToGrid w:val="0"/>
              <w:rPr>
                <w:color w:val="000000"/>
                <w:szCs w:val="18"/>
              </w:rPr>
            </w:pPr>
            <w:r>
              <w:rPr>
                <w:color w:val="000000"/>
                <w:szCs w:val="18"/>
              </w:rPr>
              <w:t xml:space="preserve">EV – Lidské </w:t>
            </w:r>
            <w:proofErr w:type="gramStart"/>
            <w:r>
              <w:rPr>
                <w:color w:val="000000"/>
                <w:szCs w:val="18"/>
              </w:rPr>
              <w:t>aktivity  a</w:t>
            </w:r>
            <w:proofErr w:type="gramEnd"/>
            <w:r>
              <w:rPr>
                <w:color w:val="000000"/>
                <w:szCs w:val="18"/>
              </w:rPr>
              <w:t xml:space="preserve"> problémy životního prostředí</w:t>
            </w:r>
          </w:p>
        </w:tc>
      </w:tr>
      <w:tr w:rsidR="00F26D62" w14:paraId="6DC83BE6" w14:textId="77777777" w:rsidTr="00B01A48">
        <w:tc>
          <w:tcPr>
            <w:tcW w:w="3554" w:type="dxa"/>
            <w:tcBorders>
              <w:left w:val="single" w:sz="2" w:space="0" w:color="000000"/>
              <w:bottom w:val="single" w:sz="2" w:space="0" w:color="000000"/>
            </w:tcBorders>
            <w:tcMar>
              <w:top w:w="55" w:type="dxa"/>
              <w:left w:w="55" w:type="dxa"/>
              <w:bottom w:w="55" w:type="dxa"/>
              <w:right w:w="55" w:type="dxa"/>
            </w:tcMar>
          </w:tcPr>
          <w:p w14:paraId="625AE3EB" w14:textId="77777777" w:rsidR="00F26D62" w:rsidRDefault="00F26D62" w:rsidP="001827D3">
            <w:pPr>
              <w:pStyle w:val="Obsahtabulky-kompetence"/>
              <w:snapToGrid w:val="0"/>
              <w:rPr>
                <w:b/>
                <w:bCs/>
                <w:color w:val="000000"/>
                <w:szCs w:val="18"/>
              </w:rPr>
            </w:pPr>
            <w:r>
              <w:rPr>
                <w:b/>
                <w:bCs/>
                <w:color w:val="000000"/>
                <w:szCs w:val="18"/>
              </w:rPr>
              <w:t xml:space="preserve">Vysvětlí na základě elementárních </w:t>
            </w:r>
            <w:r>
              <w:rPr>
                <w:b/>
                <w:bCs/>
                <w:color w:val="000000"/>
                <w:szCs w:val="18"/>
              </w:rPr>
              <w:lastRenderedPageBreak/>
              <w:t>poznatků o Zemi jako součástí vesmíru souvislost s rozdělením času a střídáním ročních období.</w:t>
            </w:r>
          </w:p>
          <w:p w14:paraId="53E6A6C8" w14:textId="77777777" w:rsidR="00F26D62" w:rsidRDefault="00F26D62" w:rsidP="001827D3">
            <w:pPr>
              <w:pStyle w:val="Obsahtabulky-kompetence"/>
              <w:rPr>
                <w:color w:val="000000"/>
                <w:szCs w:val="18"/>
              </w:rPr>
            </w:pPr>
            <w:r>
              <w:rPr>
                <w:color w:val="000000"/>
                <w:szCs w:val="18"/>
              </w:rPr>
              <w:t>- poznává Slunce a jeho planety, postavení Země</w:t>
            </w:r>
          </w:p>
          <w:p w14:paraId="52991C86" w14:textId="77777777" w:rsidR="00F26D62" w:rsidRDefault="00F26D62" w:rsidP="001827D3">
            <w:pPr>
              <w:pStyle w:val="Obsahtabulky-kompetence"/>
              <w:rPr>
                <w:color w:val="000000"/>
                <w:szCs w:val="18"/>
              </w:rPr>
            </w:pPr>
            <w:r>
              <w:rPr>
                <w:color w:val="000000"/>
                <w:szCs w:val="18"/>
              </w:rPr>
              <w:t>- rozumí pohybům Země kolem Slunce a otáčení Země kolem své osy, uvědomuje si gravitaci, pracuje s modelem Země – globusem</w:t>
            </w:r>
          </w:p>
          <w:p w14:paraId="56E820A9" w14:textId="77777777" w:rsidR="00F26D62" w:rsidRDefault="00F26D62" w:rsidP="001827D3">
            <w:pPr>
              <w:pStyle w:val="Obsahtabulky-kompetence"/>
              <w:rPr>
                <w:color w:val="000000"/>
                <w:szCs w:val="18"/>
              </w:rPr>
            </w:pPr>
            <w:r>
              <w:rPr>
                <w:color w:val="000000"/>
                <w:szCs w:val="18"/>
              </w:rPr>
              <w:t>- sleduje změny neživé přírody (roční období, délka dne)</w:t>
            </w:r>
          </w:p>
        </w:tc>
        <w:tc>
          <w:tcPr>
            <w:tcW w:w="3555" w:type="dxa"/>
            <w:tcBorders>
              <w:left w:val="single" w:sz="2" w:space="0" w:color="000000"/>
              <w:bottom w:val="single" w:sz="2" w:space="0" w:color="000000"/>
            </w:tcBorders>
            <w:tcMar>
              <w:top w:w="55" w:type="dxa"/>
              <w:left w:w="55" w:type="dxa"/>
              <w:bottom w:w="55" w:type="dxa"/>
              <w:right w:w="55" w:type="dxa"/>
            </w:tcMar>
          </w:tcPr>
          <w:p w14:paraId="2239E763" w14:textId="77777777" w:rsidR="00F26D62" w:rsidRDefault="00F26D62" w:rsidP="001827D3">
            <w:pPr>
              <w:pStyle w:val="Obsahtabulky-kompetence"/>
              <w:snapToGrid w:val="0"/>
              <w:rPr>
                <w:b/>
                <w:bCs/>
                <w:color w:val="000000"/>
              </w:rPr>
            </w:pPr>
            <w:r>
              <w:rPr>
                <w:b/>
                <w:bCs/>
                <w:color w:val="000000"/>
              </w:rPr>
              <w:lastRenderedPageBreak/>
              <w:t>Vesmír a Země</w:t>
            </w:r>
          </w:p>
          <w:p w14:paraId="226E7B56" w14:textId="77777777" w:rsidR="00F26D62" w:rsidRDefault="00F26D62" w:rsidP="001827D3">
            <w:pPr>
              <w:pStyle w:val="Obsahtabulky-kompetence"/>
              <w:rPr>
                <w:color w:val="000000"/>
                <w:szCs w:val="18"/>
              </w:rPr>
            </w:pPr>
            <w:r>
              <w:rPr>
                <w:color w:val="000000"/>
                <w:szCs w:val="18"/>
              </w:rPr>
              <w:lastRenderedPageBreak/>
              <w:t>- sluneční soustava</w:t>
            </w:r>
          </w:p>
          <w:p w14:paraId="037E58D4" w14:textId="77777777" w:rsidR="00F26D62" w:rsidRDefault="00F26D62" w:rsidP="001827D3">
            <w:pPr>
              <w:pStyle w:val="Obsahtabulky-kompetence"/>
              <w:rPr>
                <w:color w:val="000000"/>
                <w:szCs w:val="18"/>
              </w:rPr>
            </w:pPr>
            <w:r>
              <w:rPr>
                <w:color w:val="000000"/>
                <w:szCs w:val="18"/>
              </w:rPr>
              <w:t>- den a noc</w:t>
            </w:r>
          </w:p>
          <w:p w14:paraId="2122748A" w14:textId="77777777" w:rsidR="00F26D62" w:rsidRDefault="00F26D62" w:rsidP="001827D3">
            <w:pPr>
              <w:pStyle w:val="Obsahtabulky-kompetence"/>
              <w:rPr>
                <w:color w:val="000000"/>
                <w:szCs w:val="18"/>
              </w:rPr>
            </w:pPr>
            <w:r>
              <w:rPr>
                <w:color w:val="000000"/>
                <w:szCs w:val="18"/>
              </w:rPr>
              <w:t>- roční období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DD9C76" w14:textId="77777777" w:rsidR="00F26D62" w:rsidRDefault="00F26D62" w:rsidP="001827D3">
            <w:pPr>
              <w:pStyle w:val="Obsahtabulky-kompetence"/>
              <w:snapToGrid w:val="0"/>
              <w:rPr>
                <w:color w:val="000000"/>
                <w:szCs w:val="18"/>
              </w:rPr>
            </w:pPr>
          </w:p>
        </w:tc>
      </w:tr>
      <w:tr w:rsidR="00F26D62" w14:paraId="6245FB7C" w14:textId="77777777" w:rsidTr="00B01A48">
        <w:tc>
          <w:tcPr>
            <w:tcW w:w="3554" w:type="dxa"/>
            <w:tcBorders>
              <w:left w:val="single" w:sz="2" w:space="0" w:color="000000"/>
              <w:bottom w:val="single" w:sz="2" w:space="0" w:color="000000"/>
            </w:tcBorders>
            <w:tcMar>
              <w:top w:w="55" w:type="dxa"/>
              <w:left w:w="55" w:type="dxa"/>
              <w:bottom w:w="55" w:type="dxa"/>
              <w:right w:w="55" w:type="dxa"/>
            </w:tcMar>
          </w:tcPr>
          <w:p w14:paraId="35AEC903" w14:textId="77777777" w:rsidR="00F26D62" w:rsidRDefault="00F26D62" w:rsidP="001827D3">
            <w:pPr>
              <w:pStyle w:val="Obsahtabulky-kompetence"/>
              <w:snapToGrid w:val="0"/>
              <w:rPr>
                <w:b/>
                <w:bCs/>
                <w:color w:val="000000"/>
                <w:szCs w:val="18"/>
              </w:rPr>
            </w:pPr>
            <w:proofErr w:type="gramStart"/>
            <w:r>
              <w:rPr>
                <w:b/>
                <w:bCs/>
                <w:color w:val="000000"/>
                <w:szCs w:val="18"/>
              </w:rPr>
              <w:t>Založí</w:t>
            </w:r>
            <w:proofErr w:type="gramEnd"/>
            <w:r>
              <w:rPr>
                <w:b/>
                <w:bCs/>
                <w:color w:val="000000"/>
                <w:szCs w:val="18"/>
              </w:rPr>
              <w:t xml:space="preserve"> jednoduchý pokus, naplánuje a zdůvodní postup, vyhodnotí a vysvětlí výsledky pokusu.</w:t>
            </w:r>
          </w:p>
          <w:p w14:paraId="0D6245A5" w14:textId="77777777" w:rsidR="00F26D62" w:rsidRDefault="00F26D62" w:rsidP="001827D3">
            <w:pPr>
              <w:pStyle w:val="Obsahtabulky-kompetence"/>
              <w:rPr>
                <w:color w:val="000000"/>
                <w:szCs w:val="18"/>
              </w:rPr>
            </w:pPr>
            <w:r>
              <w:rPr>
                <w:color w:val="000000"/>
                <w:szCs w:val="18"/>
              </w:rPr>
              <w:t xml:space="preserve">- měří vlastnosti </w:t>
            </w:r>
            <w:proofErr w:type="gramStart"/>
            <w:r>
              <w:rPr>
                <w:color w:val="000000"/>
                <w:szCs w:val="18"/>
              </w:rPr>
              <w:t>látek ,</w:t>
            </w:r>
            <w:proofErr w:type="gramEnd"/>
            <w:r>
              <w:rPr>
                <w:color w:val="000000"/>
                <w:szCs w:val="18"/>
              </w:rPr>
              <w:t xml:space="preserve"> pozoruje vlastnosti přírody</w:t>
            </w:r>
          </w:p>
          <w:p w14:paraId="04ACFA4B" w14:textId="77777777" w:rsidR="00F26D62" w:rsidRDefault="00F26D62" w:rsidP="001827D3">
            <w:pPr>
              <w:pStyle w:val="Obsahtabulky-kompetence"/>
              <w:rPr>
                <w:color w:val="000000"/>
                <w:szCs w:val="18"/>
              </w:rPr>
            </w:pPr>
            <w:r>
              <w:rPr>
                <w:color w:val="000000"/>
                <w:szCs w:val="18"/>
              </w:rPr>
              <w:t>- prakticky uplatňuje a využívá poznatků</w:t>
            </w:r>
          </w:p>
          <w:p w14:paraId="0E167E58" w14:textId="5F6E2BC0" w:rsidR="00787796" w:rsidRDefault="00787796" w:rsidP="001827D3">
            <w:pPr>
              <w:pStyle w:val="Obsahtabulky-kompetence"/>
              <w:rPr>
                <w:color w:val="000000"/>
                <w:szCs w:val="18"/>
              </w:rPr>
            </w:pPr>
            <w:r>
              <w:rPr>
                <w:color w:val="000000"/>
                <w:szCs w:val="18"/>
              </w:rPr>
              <w:t>-zaznamenává výsledky s pomocí digitálních technologií</w:t>
            </w:r>
          </w:p>
        </w:tc>
        <w:tc>
          <w:tcPr>
            <w:tcW w:w="3555" w:type="dxa"/>
            <w:tcBorders>
              <w:left w:val="single" w:sz="2" w:space="0" w:color="000000"/>
              <w:bottom w:val="single" w:sz="2" w:space="0" w:color="000000"/>
            </w:tcBorders>
            <w:tcMar>
              <w:top w:w="55" w:type="dxa"/>
              <w:left w:w="55" w:type="dxa"/>
              <w:bottom w:w="55" w:type="dxa"/>
              <w:right w:w="55" w:type="dxa"/>
            </w:tcMar>
          </w:tcPr>
          <w:p w14:paraId="0FF9C0AD" w14:textId="77777777" w:rsidR="00F26D62" w:rsidRDefault="00F26D62" w:rsidP="001827D3">
            <w:pPr>
              <w:pStyle w:val="Obsahtabulky-kompetence"/>
              <w:snapToGrid w:val="0"/>
              <w:rPr>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6163FE" w14:textId="77777777" w:rsidR="00F26D62" w:rsidRDefault="00F26D62" w:rsidP="001827D3">
            <w:pPr>
              <w:pStyle w:val="Obsahtabulky-kompetence"/>
              <w:snapToGrid w:val="0"/>
              <w:rPr>
                <w:color w:val="000000"/>
                <w:szCs w:val="18"/>
              </w:rPr>
            </w:pPr>
          </w:p>
        </w:tc>
      </w:tr>
      <w:tr w:rsidR="00F26D62" w14:paraId="6EA9555E" w14:textId="77777777" w:rsidTr="00B01A48">
        <w:tc>
          <w:tcPr>
            <w:tcW w:w="3554" w:type="dxa"/>
            <w:tcBorders>
              <w:left w:val="single" w:sz="2" w:space="0" w:color="000000"/>
              <w:bottom w:val="single" w:sz="2" w:space="0" w:color="000000"/>
            </w:tcBorders>
            <w:tcMar>
              <w:top w:w="55" w:type="dxa"/>
              <w:left w:w="55" w:type="dxa"/>
              <w:bottom w:w="55" w:type="dxa"/>
              <w:right w:w="55" w:type="dxa"/>
            </w:tcMar>
          </w:tcPr>
          <w:p w14:paraId="31CDB9C3" w14:textId="77777777" w:rsidR="00F26D62" w:rsidRDefault="00F26D62" w:rsidP="001827D3">
            <w:pPr>
              <w:pStyle w:val="Obsahtabulky-kompetence"/>
              <w:snapToGrid w:val="0"/>
              <w:rPr>
                <w:b/>
                <w:bCs/>
                <w:color w:val="000000"/>
                <w:szCs w:val="18"/>
              </w:rPr>
            </w:pPr>
            <w:r>
              <w:rPr>
                <w:b/>
                <w:bCs/>
                <w:color w:val="000000"/>
                <w:szCs w:val="18"/>
              </w:rPr>
              <w:t>ČLOVĚK A JEHO ZDRAVÍ</w:t>
            </w:r>
          </w:p>
          <w:p w14:paraId="3C5C2F07" w14:textId="77777777" w:rsidR="00F26D62" w:rsidRDefault="00F26D62" w:rsidP="001827D3">
            <w:pPr>
              <w:pStyle w:val="Obsahtabulky-kompetence"/>
              <w:rPr>
                <w:b/>
                <w:bCs/>
                <w:color w:val="000000"/>
                <w:szCs w:val="18"/>
              </w:rPr>
            </w:pPr>
            <w:r>
              <w:rPr>
                <w:b/>
                <w:bCs/>
                <w:color w:val="000000"/>
                <w:szCs w:val="18"/>
              </w:rPr>
              <w:t>Využívá poznatků o lidském těle k vysvětlení základních funkcí jednotlivých orgánových soustav a podpoře vlastního zdravého způsobu života.</w:t>
            </w:r>
          </w:p>
          <w:p w14:paraId="3784FA6F" w14:textId="77777777" w:rsidR="00F26D62" w:rsidRDefault="00F26D62" w:rsidP="001827D3">
            <w:pPr>
              <w:pStyle w:val="Obsahtabulky-kompetence"/>
              <w:rPr>
                <w:color w:val="000000"/>
                <w:szCs w:val="18"/>
              </w:rPr>
            </w:pPr>
            <w:r>
              <w:rPr>
                <w:color w:val="000000"/>
                <w:szCs w:val="18"/>
              </w:rPr>
              <w:t>- pozoruje charakteristické znaky člověka</w:t>
            </w:r>
          </w:p>
          <w:p w14:paraId="03883478" w14:textId="77777777" w:rsidR="00F26D62" w:rsidRDefault="00F26D62" w:rsidP="001827D3">
            <w:pPr>
              <w:pStyle w:val="Obsahtabulky-kompetence"/>
              <w:rPr>
                <w:color w:val="000000"/>
                <w:szCs w:val="18"/>
              </w:rPr>
            </w:pPr>
            <w:r>
              <w:rPr>
                <w:color w:val="000000"/>
                <w:szCs w:val="18"/>
              </w:rPr>
              <w:t>- poznává povrch těla, oporu těla, pohyb, řízení těla – nervová soustava, zpřesňuje znalosti o příjmu látek – soustava trávicí</w:t>
            </w:r>
          </w:p>
          <w:p w14:paraId="1B517F4A" w14:textId="77777777" w:rsidR="00F26D62" w:rsidRDefault="00F26D62" w:rsidP="001827D3">
            <w:pPr>
              <w:pStyle w:val="Obsahtabulky-kompetence"/>
              <w:rPr>
                <w:color w:val="000000"/>
                <w:szCs w:val="18"/>
              </w:rPr>
            </w:pPr>
            <w:r>
              <w:rPr>
                <w:color w:val="000000"/>
                <w:szCs w:val="18"/>
              </w:rPr>
              <w:t>- všímá si soustavy vylučovací a významu čistoty a hygieny prostředí, orientuje se v orgánech smyslového vnímání</w:t>
            </w:r>
          </w:p>
        </w:tc>
        <w:tc>
          <w:tcPr>
            <w:tcW w:w="3555" w:type="dxa"/>
            <w:tcBorders>
              <w:left w:val="single" w:sz="2" w:space="0" w:color="000000"/>
              <w:bottom w:val="single" w:sz="2" w:space="0" w:color="000000"/>
            </w:tcBorders>
            <w:tcMar>
              <w:top w:w="55" w:type="dxa"/>
              <w:left w:w="55" w:type="dxa"/>
              <w:bottom w:w="55" w:type="dxa"/>
              <w:right w:w="55" w:type="dxa"/>
            </w:tcMar>
          </w:tcPr>
          <w:p w14:paraId="208D0D5B" w14:textId="77777777" w:rsidR="00F26D62" w:rsidRDefault="00F26D62" w:rsidP="001827D3">
            <w:pPr>
              <w:pStyle w:val="Obsahtabulky-kompetence"/>
              <w:snapToGrid w:val="0"/>
              <w:rPr>
                <w:b/>
                <w:bCs/>
                <w:color w:val="000000"/>
                <w:szCs w:val="18"/>
              </w:rPr>
            </w:pPr>
            <w:r>
              <w:rPr>
                <w:b/>
                <w:bCs/>
                <w:color w:val="000000"/>
                <w:szCs w:val="18"/>
              </w:rPr>
              <w:t>Lidské tělo</w:t>
            </w:r>
          </w:p>
          <w:p w14:paraId="5E461CDF"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životní  potřeby</w:t>
            </w:r>
            <w:proofErr w:type="gramEnd"/>
            <w:r>
              <w:rPr>
                <w:color w:val="000000"/>
                <w:szCs w:val="18"/>
              </w:rPr>
              <w:t xml:space="preserve"> člověka</w:t>
            </w:r>
          </w:p>
          <w:p w14:paraId="42CE756C" w14:textId="77777777" w:rsidR="00F26D62" w:rsidRDefault="00F26D62" w:rsidP="001827D3">
            <w:pPr>
              <w:pStyle w:val="Obsahtabulky-kompetence"/>
              <w:spacing w:line="100" w:lineRule="atLeast"/>
              <w:rPr>
                <w:color w:val="000000"/>
                <w:szCs w:val="18"/>
              </w:rPr>
            </w:pPr>
            <w:r>
              <w:rPr>
                <w:color w:val="000000"/>
                <w:szCs w:val="18"/>
              </w:rPr>
              <w:t>- stavba těla a základní funkce a projevy</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7B84FB" w14:textId="77777777" w:rsidR="00F26D62" w:rsidRDefault="00F26D62" w:rsidP="001827D3">
            <w:pPr>
              <w:pStyle w:val="Obsahtabulky-kompetence"/>
              <w:snapToGrid w:val="0"/>
              <w:rPr>
                <w:color w:val="000000"/>
                <w:szCs w:val="18"/>
              </w:rPr>
            </w:pPr>
          </w:p>
        </w:tc>
      </w:tr>
      <w:tr w:rsidR="00F26D62" w14:paraId="668449FD" w14:textId="77777777" w:rsidTr="00B01A48">
        <w:tc>
          <w:tcPr>
            <w:tcW w:w="3554" w:type="dxa"/>
            <w:tcBorders>
              <w:left w:val="single" w:sz="2" w:space="0" w:color="000000"/>
              <w:bottom w:val="single" w:sz="2" w:space="0" w:color="000000"/>
            </w:tcBorders>
            <w:tcMar>
              <w:top w:w="55" w:type="dxa"/>
              <w:left w:w="55" w:type="dxa"/>
              <w:bottom w:w="55" w:type="dxa"/>
              <w:right w:w="55" w:type="dxa"/>
            </w:tcMar>
          </w:tcPr>
          <w:p w14:paraId="713CDC39" w14:textId="77777777" w:rsidR="00F26D62" w:rsidRDefault="00F26D62" w:rsidP="001827D3">
            <w:pPr>
              <w:pStyle w:val="Obsahtabulky-kompetence"/>
              <w:snapToGrid w:val="0"/>
              <w:rPr>
                <w:b/>
                <w:bCs/>
                <w:color w:val="000000"/>
                <w:szCs w:val="18"/>
              </w:rPr>
            </w:pPr>
            <w:r>
              <w:rPr>
                <w:b/>
                <w:bCs/>
                <w:color w:val="000000"/>
                <w:szCs w:val="18"/>
              </w:rPr>
              <w:t>Rozlišuje jednotlivé etapy lidského života a orientuje se ve vývoji dítěte před narozením a po jeho narození.</w:t>
            </w:r>
          </w:p>
          <w:p w14:paraId="1FE75811" w14:textId="77777777" w:rsidR="00F26D62" w:rsidRDefault="00F26D62" w:rsidP="001827D3">
            <w:pPr>
              <w:pStyle w:val="Obsahtabulky-kompetence"/>
              <w:rPr>
                <w:color w:val="000000"/>
                <w:szCs w:val="18"/>
              </w:rPr>
            </w:pPr>
            <w:r>
              <w:rPr>
                <w:color w:val="000000"/>
                <w:szCs w:val="18"/>
              </w:rPr>
              <w:t>- seznamuje se s etikou dospívání – anatomicko-fyziologické změny v pubertě,</w:t>
            </w:r>
          </w:p>
          <w:p w14:paraId="092A40B9" w14:textId="77777777" w:rsidR="00F26D62" w:rsidRDefault="00F26D62" w:rsidP="001827D3">
            <w:pPr>
              <w:pStyle w:val="Obsahtabulky-kompetence"/>
              <w:rPr>
                <w:color w:val="000000"/>
                <w:szCs w:val="18"/>
              </w:rPr>
            </w:pPr>
            <w:r>
              <w:rPr>
                <w:color w:val="000000"/>
                <w:szCs w:val="18"/>
              </w:rPr>
              <w:t>- tělesný vzhled, menstruace, poluce</w:t>
            </w:r>
          </w:p>
          <w:p w14:paraId="1AF196C5" w14:textId="4CC28BCF" w:rsidR="00F26D62" w:rsidRDefault="00F26D62" w:rsidP="00604C5D">
            <w:pPr>
              <w:pStyle w:val="Obsahtabulky-kompetence"/>
              <w:rPr>
                <w:color w:val="000000"/>
                <w:szCs w:val="18"/>
              </w:rPr>
            </w:pPr>
            <w:r>
              <w:rPr>
                <w:color w:val="000000"/>
                <w:szCs w:val="18"/>
              </w:rPr>
              <w:t>- chápe vznik života a narození dítěte</w:t>
            </w:r>
          </w:p>
        </w:tc>
        <w:tc>
          <w:tcPr>
            <w:tcW w:w="3555" w:type="dxa"/>
            <w:tcBorders>
              <w:left w:val="single" w:sz="2" w:space="0" w:color="000000"/>
              <w:bottom w:val="single" w:sz="2" w:space="0" w:color="000000"/>
            </w:tcBorders>
            <w:tcMar>
              <w:top w:w="55" w:type="dxa"/>
              <w:left w:w="55" w:type="dxa"/>
              <w:bottom w:w="55" w:type="dxa"/>
              <w:right w:w="55" w:type="dxa"/>
            </w:tcMar>
          </w:tcPr>
          <w:p w14:paraId="4131B266" w14:textId="77777777" w:rsidR="00F26D62" w:rsidRDefault="00F26D62" w:rsidP="001827D3">
            <w:pPr>
              <w:pStyle w:val="Obsahtabulky-kompetence"/>
              <w:snapToGrid w:val="0"/>
              <w:rPr>
                <w:color w:val="000000"/>
                <w:szCs w:val="18"/>
              </w:rPr>
            </w:pPr>
            <w:r>
              <w:rPr>
                <w:color w:val="000000"/>
                <w:szCs w:val="18"/>
              </w:rPr>
              <w:t>- pohlavní rozdíly mezi mužem a ženou, základy lidské reprodukce, vývoj lidského jedince</w:t>
            </w:r>
          </w:p>
          <w:p w14:paraId="2A95BAB0" w14:textId="77777777" w:rsidR="00F26D62" w:rsidRDefault="00F26D62" w:rsidP="001827D3">
            <w:pPr>
              <w:pStyle w:val="Obsahtabulky-kompetence"/>
              <w:rPr>
                <w:color w:val="000000"/>
                <w:szCs w:val="18"/>
              </w:rPr>
            </w:pPr>
          </w:p>
          <w:p w14:paraId="08BBFA3F" w14:textId="77777777" w:rsidR="00F26D62" w:rsidRDefault="00F26D62" w:rsidP="00B2435D">
            <w:pPr>
              <w:pStyle w:val="Obsahtabulky-kompetence"/>
              <w:rPr>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7C02CD" w14:textId="77777777" w:rsidR="00F26D62" w:rsidRDefault="00F26D62" w:rsidP="001827D3">
            <w:pPr>
              <w:pStyle w:val="Obsahtabulky-kompetence"/>
              <w:snapToGrid w:val="0"/>
              <w:rPr>
                <w:color w:val="000000"/>
                <w:szCs w:val="18"/>
              </w:rPr>
            </w:pPr>
          </w:p>
        </w:tc>
      </w:tr>
      <w:tr w:rsidR="00F26D62" w14:paraId="6318011B"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7C174EBD" w14:textId="4D1625B4" w:rsidR="00F26D62" w:rsidRDefault="00F26D62" w:rsidP="001827D3">
            <w:pPr>
              <w:pStyle w:val="Obsahtabulky-kompetence"/>
              <w:snapToGrid w:val="0"/>
              <w:rPr>
                <w:b/>
                <w:bCs/>
                <w:color w:val="000000"/>
                <w:szCs w:val="18"/>
              </w:rPr>
            </w:pPr>
            <w:r>
              <w:rPr>
                <w:b/>
                <w:bCs/>
                <w:color w:val="000000"/>
                <w:szCs w:val="18"/>
              </w:rPr>
              <w:t xml:space="preserve">Uplatňuje účelné způsoby chování v situacích ohrožujících zdraví a v modelových situacích simulujících mimořádné události; vnímá dopravní situaci, správně ji vyhodnotí a vyvodí odpovídající závěry pro své </w:t>
            </w:r>
            <w:r w:rsidR="007E4690">
              <w:rPr>
                <w:b/>
                <w:bCs/>
                <w:color w:val="000000"/>
                <w:szCs w:val="18"/>
              </w:rPr>
              <w:t>chování jako</w:t>
            </w:r>
            <w:r>
              <w:rPr>
                <w:b/>
                <w:bCs/>
                <w:color w:val="000000"/>
                <w:szCs w:val="18"/>
              </w:rPr>
              <w:t xml:space="preserve"> chodec a cyklista.</w:t>
            </w:r>
          </w:p>
          <w:p w14:paraId="2534B514" w14:textId="77777777" w:rsidR="00F26D62" w:rsidRDefault="00F26D62" w:rsidP="001827D3">
            <w:pPr>
              <w:pStyle w:val="Obsahtabulky-kompetence"/>
              <w:rPr>
                <w:bCs/>
                <w:color w:val="000000"/>
                <w:szCs w:val="18"/>
              </w:rPr>
            </w:pPr>
            <w:r>
              <w:rPr>
                <w:bCs/>
                <w:color w:val="000000"/>
                <w:szCs w:val="18"/>
              </w:rPr>
              <w:t>-bezpečně ovládá pravidla chodce i cyklisty</w:t>
            </w:r>
          </w:p>
          <w:p w14:paraId="72138306" w14:textId="77777777" w:rsidR="00F26D62" w:rsidRDefault="00F26D62" w:rsidP="001827D3">
            <w:pPr>
              <w:pStyle w:val="Obsahtabulky-kompetence"/>
              <w:rPr>
                <w:bCs/>
                <w:color w:val="000000"/>
                <w:szCs w:val="18"/>
              </w:rPr>
            </w:pPr>
            <w:r>
              <w:rPr>
                <w:bCs/>
                <w:color w:val="000000"/>
                <w:szCs w:val="18"/>
              </w:rPr>
              <w:t>-rozeznává další dopravní značky</w:t>
            </w:r>
          </w:p>
          <w:p w14:paraId="7196774F" w14:textId="77777777" w:rsidR="00F26D62" w:rsidRDefault="00F26D62" w:rsidP="001827D3">
            <w:pPr>
              <w:pStyle w:val="Obsahtabulky-kompetence"/>
              <w:rPr>
                <w:bCs/>
                <w:color w:val="000000"/>
                <w:szCs w:val="18"/>
              </w:rPr>
            </w:pPr>
            <w:r>
              <w:rPr>
                <w:bCs/>
                <w:color w:val="000000"/>
                <w:szCs w:val="18"/>
              </w:rPr>
              <w:t>-poznává vztahy účastníků silničního provozu</w:t>
            </w:r>
          </w:p>
          <w:p w14:paraId="346C14E6" w14:textId="77777777" w:rsidR="00F26D62" w:rsidRDefault="00F26D62" w:rsidP="001827D3">
            <w:pPr>
              <w:pStyle w:val="Obsahtabulky-kompetence"/>
              <w:rPr>
                <w:bCs/>
                <w:color w:val="000000"/>
                <w:szCs w:val="18"/>
              </w:rPr>
            </w:pPr>
            <w:r>
              <w:rPr>
                <w:bCs/>
                <w:color w:val="000000"/>
                <w:szCs w:val="18"/>
              </w:rPr>
              <w:t xml:space="preserve">-odhadne dopravní situaci, její nebezpečí a vyvodí správné řešení; </w:t>
            </w:r>
            <w:proofErr w:type="gramStart"/>
            <w:r>
              <w:rPr>
                <w:bCs/>
                <w:color w:val="000000"/>
                <w:szCs w:val="18"/>
              </w:rPr>
              <w:t>snaží</w:t>
            </w:r>
            <w:proofErr w:type="gramEnd"/>
            <w:r>
              <w:rPr>
                <w:bCs/>
                <w:color w:val="000000"/>
                <w:szCs w:val="18"/>
              </w:rPr>
              <w:t xml:space="preserve"> se zachovat adekvátně situaci</w:t>
            </w:r>
          </w:p>
          <w:p w14:paraId="316A977E" w14:textId="77777777" w:rsidR="00F26D62" w:rsidRDefault="00F26D62" w:rsidP="001827D3">
            <w:pPr>
              <w:pStyle w:val="Obsahtabulky-kompetence"/>
              <w:rPr>
                <w:bCs/>
                <w:color w:val="000000"/>
                <w:szCs w:val="18"/>
              </w:rPr>
            </w:pPr>
            <w:r>
              <w:rPr>
                <w:bCs/>
                <w:color w:val="000000"/>
                <w:szCs w:val="18"/>
              </w:rPr>
              <w:t>-zná ohleduplné chování a osvojuje si ho</w:t>
            </w:r>
          </w:p>
          <w:p w14:paraId="614291BE" w14:textId="77777777" w:rsidR="00F26D62" w:rsidRDefault="00F26D62" w:rsidP="001827D3">
            <w:pPr>
              <w:pStyle w:val="Obsahtabulky-kompetence"/>
              <w:rPr>
                <w:bCs/>
                <w:color w:val="000000"/>
                <w:szCs w:val="18"/>
              </w:rPr>
            </w:pPr>
            <w:r>
              <w:rPr>
                <w:bCs/>
                <w:color w:val="000000"/>
                <w:szCs w:val="18"/>
              </w:rPr>
              <w:t>-</w:t>
            </w:r>
            <w:proofErr w:type="gramStart"/>
            <w:r>
              <w:rPr>
                <w:bCs/>
                <w:color w:val="000000"/>
                <w:szCs w:val="18"/>
              </w:rPr>
              <w:t>snaží</w:t>
            </w:r>
            <w:proofErr w:type="gramEnd"/>
            <w:r>
              <w:rPr>
                <w:bCs/>
                <w:color w:val="000000"/>
                <w:szCs w:val="18"/>
              </w:rPr>
              <w:t xml:space="preserve"> se předcházet nebezpečí s ohledem na sebe i ostatní účastníky silničního provozu</w:t>
            </w:r>
          </w:p>
          <w:p w14:paraId="51DDFF1D" w14:textId="561795ED" w:rsidR="00F26D62" w:rsidRDefault="00787796" w:rsidP="001827D3">
            <w:pPr>
              <w:pStyle w:val="Obsahtabulky-kompetence"/>
              <w:rPr>
                <w:b/>
                <w:bCs/>
                <w:color w:val="000000"/>
                <w:szCs w:val="18"/>
              </w:rPr>
            </w:pPr>
            <w:r>
              <w:rPr>
                <w:b/>
                <w:bCs/>
                <w:color w:val="000000"/>
                <w:szCs w:val="18"/>
              </w:rPr>
              <w:t>- uvede, které informace o sobě může zveřejnit a své tvrzení zdůvodní</w:t>
            </w:r>
          </w:p>
          <w:p w14:paraId="4C90D440" w14:textId="77777777" w:rsidR="00F26D62" w:rsidRDefault="00F26D62" w:rsidP="001827D3">
            <w:pPr>
              <w:pStyle w:val="Obsahtabulky-kompetence"/>
              <w:rPr>
                <w:b/>
                <w:bCs/>
                <w:color w:val="000000"/>
                <w:szCs w:val="18"/>
              </w:rPr>
            </w:pPr>
            <w:r>
              <w:rPr>
                <w:b/>
                <w:bCs/>
                <w:color w:val="000000"/>
                <w:szCs w:val="18"/>
              </w:rPr>
              <w:t>Předvede v modelových situacích osvojené jednoduché odmítání návykových látek.</w:t>
            </w:r>
          </w:p>
          <w:p w14:paraId="6B2B777C" w14:textId="5F4DDDAD" w:rsidR="00F26D62" w:rsidRDefault="00F26D62" w:rsidP="001827D3">
            <w:pPr>
              <w:pStyle w:val="Obsahtabulky-kompetence"/>
              <w:rPr>
                <w:color w:val="000000"/>
                <w:szCs w:val="18"/>
              </w:rPr>
            </w:pPr>
            <w:r>
              <w:rPr>
                <w:color w:val="000000"/>
                <w:szCs w:val="18"/>
              </w:rPr>
              <w:t xml:space="preserve">- trénuje chování za mimořádných a </w:t>
            </w:r>
            <w:r w:rsidR="007E4690">
              <w:rPr>
                <w:color w:val="000000"/>
                <w:szCs w:val="18"/>
              </w:rPr>
              <w:t>krizových situací</w:t>
            </w:r>
          </w:p>
          <w:p w14:paraId="7D93C0E3" w14:textId="77777777" w:rsidR="00F26D62" w:rsidRDefault="00F26D62" w:rsidP="001827D3">
            <w:pPr>
              <w:pStyle w:val="Obsahtabulky-kompetence"/>
              <w:rPr>
                <w:color w:val="000000"/>
                <w:szCs w:val="18"/>
              </w:rPr>
            </w:pPr>
            <w:r>
              <w:rPr>
                <w:color w:val="000000"/>
                <w:szCs w:val="18"/>
              </w:rPr>
              <w:lastRenderedPageBreak/>
              <w:t>- rozpoznává různé druhy násilí</w:t>
            </w:r>
          </w:p>
          <w:p w14:paraId="285BB396" w14:textId="77777777" w:rsidR="00F26D62" w:rsidRDefault="00F26D62" w:rsidP="001827D3">
            <w:pPr>
              <w:pStyle w:val="Obsahtabulky-kompetence"/>
              <w:rPr>
                <w:color w:val="000000"/>
                <w:szCs w:val="18"/>
              </w:rPr>
            </w:pPr>
            <w:r>
              <w:rPr>
                <w:color w:val="000000"/>
                <w:szCs w:val="18"/>
              </w:rPr>
              <w:t>- dokáže předvést několik způsobu odmítání návykových látek</w:t>
            </w:r>
          </w:p>
          <w:p w14:paraId="6105435A" w14:textId="77777777" w:rsidR="00F26D62" w:rsidRDefault="00F26D62" w:rsidP="001827D3">
            <w:pPr>
              <w:pStyle w:val="Obsahtabulky-kompetence"/>
              <w:rPr>
                <w:color w:val="000000"/>
                <w:szCs w:val="18"/>
              </w:rPr>
            </w:pPr>
            <w:r>
              <w:rPr>
                <w:color w:val="000000"/>
                <w:szCs w:val="18"/>
              </w:rPr>
              <w:t>- orientuje se v nabídce odborné pomoci (linka bezpečí, nadace Naše dítě, linky důvěry)</w:t>
            </w:r>
          </w:p>
          <w:p w14:paraId="21F5C6F0" w14:textId="21BE03FC" w:rsidR="00F26D62" w:rsidRDefault="00F26D62" w:rsidP="001827D3">
            <w:pPr>
              <w:pStyle w:val="Obsahtabulky-kompetence"/>
              <w:rPr>
                <w:color w:val="000000"/>
                <w:szCs w:val="18"/>
              </w:rPr>
            </w:pPr>
            <w:r>
              <w:rPr>
                <w:color w:val="000000"/>
                <w:szCs w:val="18"/>
              </w:rPr>
              <w:t xml:space="preserve">- rozumí závislostem (drogy, </w:t>
            </w:r>
            <w:r w:rsidR="00AB335E">
              <w:rPr>
                <w:color w:val="000000"/>
                <w:szCs w:val="18"/>
              </w:rPr>
              <w:t xml:space="preserve">sociální sítě, </w:t>
            </w:r>
            <w:r>
              <w:rPr>
                <w:color w:val="000000"/>
                <w:szCs w:val="18"/>
              </w:rPr>
              <w:t>počítač</w:t>
            </w:r>
            <w:r w:rsidR="00AB335E">
              <w:rPr>
                <w:color w:val="000000"/>
                <w:szCs w:val="18"/>
              </w:rPr>
              <w:t>ové hry…</w:t>
            </w:r>
            <w:r>
              <w:rPr>
                <w:color w:val="000000"/>
                <w:szCs w:val="18"/>
              </w:rPr>
              <w:t>)</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0E4D2B61" w14:textId="77777777" w:rsidR="00F26D62" w:rsidRDefault="00F26D62" w:rsidP="00CC287A">
            <w:pPr>
              <w:pStyle w:val="Obsahtabulky-kompetence"/>
              <w:ind w:left="0"/>
              <w:rPr>
                <w:b/>
                <w:bCs/>
                <w:color w:val="000000"/>
                <w:szCs w:val="18"/>
              </w:rPr>
            </w:pPr>
          </w:p>
          <w:p w14:paraId="4185DC04" w14:textId="77777777" w:rsidR="00F26D62" w:rsidRDefault="00F26D62" w:rsidP="001827D3">
            <w:pPr>
              <w:pStyle w:val="Obsahtabulky-kompetence"/>
              <w:rPr>
                <w:b/>
                <w:bCs/>
                <w:color w:val="000000"/>
                <w:szCs w:val="18"/>
              </w:rPr>
            </w:pPr>
            <w:r>
              <w:rPr>
                <w:b/>
                <w:bCs/>
                <w:color w:val="000000"/>
                <w:szCs w:val="18"/>
              </w:rPr>
              <w:t>- osobní bezpečí</w:t>
            </w:r>
          </w:p>
          <w:p w14:paraId="32053A90" w14:textId="77777777" w:rsidR="00787796" w:rsidRDefault="00CC287A" w:rsidP="001827D3">
            <w:pPr>
              <w:pStyle w:val="Obsahtabulky-kompetence"/>
            </w:pPr>
            <w:r w:rsidRPr="00604C5D">
              <w:rPr>
                <w:b/>
                <w:bCs/>
              </w:rPr>
              <w:t>Krizové situace</w:t>
            </w:r>
            <w:r w:rsidRPr="00604C5D">
              <w:t xml:space="preserve"> – vhodná a nevhodná místa pro hru, bezpečné chování v rizikovém prostředí a silničním provozu</w:t>
            </w:r>
          </w:p>
          <w:p w14:paraId="1464536B" w14:textId="77777777" w:rsidR="00787796" w:rsidRDefault="00787796" w:rsidP="001827D3">
            <w:pPr>
              <w:pStyle w:val="Obsahtabulky-kompetence"/>
            </w:pPr>
          </w:p>
          <w:p w14:paraId="4F27026E" w14:textId="3B6238D7" w:rsidR="00795618" w:rsidRPr="00787796" w:rsidRDefault="00CC287A" w:rsidP="001827D3">
            <w:pPr>
              <w:pStyle w:val="Obsahtabulky-kompetence"/>
              <w:rPr>
                <w:b/>
                <w:bCs/>
              </w:rPr>
            </w:pPr>
            <w:r w:rsidRPr="00604C5D">
              <w:t xml:space="preserve"> </w:t>
            </w:r>
            <w:r w:rsidR="00787796" w:rsidRPr="00787796">
              <w:rPr>
                <w:b/>
                <w:bCs/>
              </w:rPr>
              <w:t>Ochrana osobních údajů, digitální stopa</w:t>
            </w:r>
          </w:p>
          <w:p w14:paraId="4D57EC85" w14:textId="77777777" w:rsidR="00787796" w:rsidRDefault="00787796" w:rsidP="001827D3">
            <w:pPr>
              <w:pStyle w:val="Obsahtabulky-kompetence"/>
            </w:pPr>
          </w:p>
          <w:p w14:paraId="41440550" w14:textId="77777777" w:rsidR="00AB335E" w:rsidRPr="00604C5D" w:rsidRDefault="00AB335E" w:rsidP="001827D3">
            <w:pPr>
              <w:pStyle w:val="Obsahtabulky-kompetence"/>
            </w:pPr>
          </w:p>
          <w:p w14:paraId="2D9FEF41" w14:textId="26951E43" w:rsidR="00CC287A" w:rsidRDefault="00CC287A" w:rsidP="001827D3">
            <w:pPr>
              <w:pStyle w:val="Obsahtabulky-kompetence"/>
              <w:rPr>
                <w:b/>
                <w:bCs/>
              </w:rPr>
            </w:pPr>
            <w:r w:rsidRPr="00604C5D">
              <w:rPr>
                <w:b/>
                <w:bCs/>
              </w:rPr>
              <w:t>Dopravní značky, bezpečnostní prvky Mimořádné události a rizika ohrožení s nimi spojen</w:t>
            </w:r>
            <w:r w:rsidR="00795618" w:rsidRPr="00604C5D">
              <w:rPr>
                <w:b/>
                <w:bCs/>
              </w:rPr>
              <w:t>á</w:t>
            </w:r>
          </w:p>
          <w:p w14:paraId="51E44139" w14:textId="77777777" w:rsidR="00AB335E" w:rsidRDefault="00AB335E" w:rsidP="00AB335E">
            <w:pPr>
              <w:pStyle w:val="Obsahtabulky-kompetence"/>
              <w:rPr>
                <w:color w:val="000000"/>
                <w:szCs w:val="18"/>
              </w:rPr>
            </w:pPr>
            <w:r>
              <w:rPr>
                <w:color w:val="000000"/>
                <w:szCs w:val="18"/>
              </w:rPr>
              <w:t>- předcházení rizikovým situacím v dopravě a v dopravních prostředcích</w:t>
            </w:r>
          </w:p>
          <w:p w14:paraId="52884C4F" w14:textId="77777777" w:rsidR="00AB335E" w:rsidRPr="00795618" w:rsidRDefault="00AB335E" w:rsidP="001827D3">
            <w:pPr>
              <w:pStyle w:val="Obsahtabulky-kompetence"/>
              <w:rPr>
                <w:b/>
                <w:bCs/>
                <w:color w:val="000000"/>
                <w:szCs w:val="18"/>
              </w:rPr>
            </w:pPr>
          </w:p>
          <w:p w14:paraId="43CE1EFA" w14:textId="77777777" w:rsidR="00CC287A" w:rsidRDefault="00CC287A" w:rsidP="001827D3">
            <w:pPr>
              <w:pStyle w:val="Obsahtabulky-kompetence"/>
              <w:rPr>
                <w:bCs/>
                <w:color w:val="000000"/>
                <w:szCs w:val="18"/>
              </w:rPr>
            </w:pPr>
          </w:p>
          <w:p w14:paraId="6A77BEFC" w14:textId="77777777" w:rsidR="00F26D62" w:rsidRDefault="00F26D62" w:rsidP="00AB335E">
            <w:pPr>
              <w:pStyle w:val="Obsahtabulky-kompetence"/>
              <w:ind w:left="0"/>
              <w:rPr>
                <w:bCs/>
                <w:color w:val="000000"/>
                <w:szCs w:val="18"/>
              </w:rPr>
            </w:pPr>
          </w:p>
          <w:p w14:paraId="1B9122BB" w14:textId="77777777" w:rsidR="00795618" w:rsidRDefault="00795618" w:rsidP="00795618">
            <w:pPr>
              <w:pStyle w:val="Obsahtabulky-kompetence"/>
              <w:ind w:left="0"/>
              <w:rPr>
                <w:bCs/>
                <w:color w:val="000000"/>
                <w:szCs w:val="18"/>
              </w:rPr>
            </w:pPr>
          </w:p>
          <w:p w14:paraId="2E8E81EC" w14:textId="41B6C42F" w:rsidR="00F26D62" w:rsidRDefault="00F26D62" w:rsidP="00795618">
            <w:pPr>
              <w:pStyle w:val="Obsahtabulky-kompetence"/>
              <w:ind w:left="0"/>
              <w:rPr>
                <w:b/>
                <w:bCs/>
                <w:color w:val="000000"/>
                <w:szCs w:val="18"/>
              </w:rPr>
            </w:pPr>
            <w:r>
              <w:rPr>
                <w:b/>
                <w:bCs/>
                <w:color w:val="000000"/>
                <w:szCs w:val="18"/>
              </w:rPr>
              <w:t>Návykové látky a zdraví</w:t>
            </w:r>
          </w:p>
          <w:p w14:paraId="2C1B1613" w14:textId="77777777" w:rsidR="00F26D62" w:rsidRDefault="00F26D62" w:rsidP="001827D3">
            <w:pPr>
              <w:pStyle w:val="Obsahtabulky-kompetence"/>
              <w:rPr>
                <w:color w:val="000000"/>
                <w:szCs w:val="18"/>
              </w:rPr>
            </w:pPr>
            <w:r>
              <w:rPr>
                <w:color w:val="000000"/>
                <w:szCs w:val="18"/>
              </w:rPr>
              <w:t>- odmítání návykových látek</w:t>
            </w:r>
          </w:p>
          <w:p w14:paraId="262A9A7D" w14:textId="77777777" w:rsidR="00F26D62" w:rsidRDefault="00F26D62" w:rsidP="001827D3">
            <w:pPr>
              <w:pStyle w:val="Obsahtabulky-kompetence"/>
              <w:rPr>
                <w:color w:val="000000"/>
                <w:szCs w:val="18"/>
              </w:rPr>
            </w:pPr>
            <w:r>
              <w:rPr>
                <w:color w:val="000000"/>
                <w:szCs w:val="18"/>
              </w:rPr>
              <w:t>- označování nebezpečných látek</w:t>
            </w:r>
          </w:p>
          <w:p w14:paraId="4B75811B" w14:textId="3F98F0A9" w:rsidR="00F26D62" w:rsidRDefault="00F26D62" w:rsidP="001827D3">
            <w:pPr>
              <w:pStyle w:val="Obsahtabulky-kompetence"/>
              <w:rPr>
                <w:color w:val="000000"/>
                <w:szCs w:val="18"/>
              </w:rPr>
            </w:pPr>
            <w:r>
              <w:rPr>
                <w:color w:val="000000"/>
                <w:szCs w:val="18"/>
              </w:rPr>
              <w:lastRenderedPageBreak/>
              <w:t xml:space="preserve">- </w:t>
            </w:r>
            <w:r w:rsidR="00AB335E">
              <w:rPr>
                <w:color w:val="000000"/>
                <w:szCs w:val="18"/>
              </w:rPr>
              <w:t>sociální sítě, počítačové hry</w:t>
            </w:r>
            <w:r>
              <w:rPr>
                <w:color w:val="000000"/>
                <w:szCs w:val="18"/>
              </w:rPr>
              <w:t>, závislost</w:t>
            </w:r>
          </w:p>
          <w:p w14:paraId="75E6BE86" w14:textId="77777777" w:rsidR="00F26D62" w:rsidRDefault="00F26D62" w:rsidP="001827D3">
            <w:pPr>
              <w:pStyle w:val="Obsahtabulky-kompetence"/>
              <w:rPr>
                <w:color w:val="000000"/>
                <w:szCs w:val="18"/>
              </w:rPr>
            </w:pPr>
            <w:r>
              <w:rPr>
                <w:color w:val="000000"/>
                <w:szCs w:val="18"/>
              </w:rPr>
              <w:t>- nebezpečí komunikace prostřednictvím elektronických médií</w:t>
            </w:r>
          </w:p>
          <w:p w14:paraId="30C40E47" w14:textId="0D0BBFF4" w:rsidR="00795618" w:rsidRDefault="00795618" w:rsidP="001827D3">
            <w:pPr>
              <w:pStyle w:val="Obsahtabulky-kompetence"/>
              <w:rPr>
                <w:color w:val="000000"/>
                <w:szCs w:val="18"/>
              </w:rPr>
            </w:pPr>
            <w:r w:rsidRPr="00604C5D">
              <w:t>- šikana, týrání a jiné zneužívání</w:t>
            </w:r>
          </w:p>
          <w:p w14:paraId="30281317" w14:textId="77777777" w:rsidR="00F26D62" w:rsidRDefault="00F26D62" w:rsidP="001827D3">
            <w:pPr>
              <w:pStyle w:val="Obsahtabulky-kompetence"/>
              <w:rPr>
                <w:color w:val="000000"/>
                <w:szCs w:val="18"/>
              </w:rPr>
            </w:pPr>
            <w:r>
              <w:rPr>
                <w:color w:val="000000"/>
                <w:szCs w:val="18"/>
              </w:rPr>
              <w:t>- osobní bezpečí, krizové situace</w:t>
            </w:r>
          </w:p>
          <w:p w14:paraId="700411BC" w14:textId="77777777" w:rsidR="00AB335E" w:rsidRDefault="00AB335E" w:rsidP="001827D3">
            <w:pPr>
              <w:pStyle w:val="Obsahtabulky-kompetence"/>
              <w:rPr>
                <w:color w:val="000000"/>
                <w:szCs w:val="18"/>
              </w:rPr>
            </w:pPr>
          </w:p>
          <w:p w14:paraId="6D305D8F" w14:textId="77777777" w:rsidR="00F26D62" w:rsidRDefault="00F26D62" w:rsidP="001827D3">
            <w:pPr>
              <w:pStyle w:val="Obsahtabulky-kompetence"/>
              <w:rPr>
                <w:color w:val="000000"/>
                <w:szCs w:val="18"/>
              </w:rPr>
            </w:pPr>
            <w:r>
              <w:rPr>
                <w:color w:val="000000"/>
                <w:szCs w:val="18"/>
              </w:rPr>
              <w:t>- čísla tísňového volání, správný způsob volání na tísňovou linku</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38226D0" w14:textId="77777777" w:rsidR="00F26D62" w:rsidRDefault="00F26D62" w:rsidP="001827D3">
            <w:pPr>
              <w:pStyle w:val="Obsahtabulky-kompetence"/>
              <w:snapToGrid w:val="0"/>
              <w:rPr>
                <w:color w:val="000000"/>
                <w:szCs w:val="18"/>
              </w:rPr>
            </w:pPr>
          </w:p>
        </w:tc>
      </w:tr>
      <w:tr w:rsidR="00F26D62" w14:paraId="520CD5C4" w14:textId="77777777" w:rsidTr="00B01A48">
        <w:tc>
          <w:tcPr>
            <w:tcW w:w="3554" w:type="dxa"/>
            <w:tcBorders>
              <w:left w:val="single" w:sz="2" w:space="0" w:color="000000"/>
              <w:bottom w:val="single" w:sz="2" w:space="0" w:color="000000"/>
            </w:tcBorders>
            <w:tcMar>
              <w:top w:w="55" w:type="dxa"/>
              <w:left w:w="55" w:type="dxa"/>
              <w:bottom w:w="55" w:type="dxa"/>
              <w:right w:w="55" w:type="dxa"/>
            </w:tcMar>
          </w:tcPr>
          <w:p w14:paraId="2AEF5947" w14:textId="77777777" w:rsidR="00F26D62" w:rsidRDefault="00F26D62" w:rsidP="001827D3">
            <w:pPr>
              <w:pStyle w:val="Obsahtabulky-kompetence"/>
              <w:snapToGrid w:val="0"/>
              <w:rPr>
                <w:b/>
                <w:bCs/>
                <w:color w:val="000000"/>
                <w:szCs w:val="18"/>
              </w:rPr>
            </w:pPr>
            <w:r>
              <w:rPr>
                <w:b/>
                <w:bCs/>
                <w:color w:val="000000"/>
                <w:szCs w:val="18"/>
              </w:rPr>
              <w:t>Uplatňuje základní dovednosti a návyky související s podporou zdraví a jeho preventivní ochranou.</w:t>
            </w:r>
          </w:p>
          <w:p w14:paraId="3B40C4EC" w14:textId="77777777" w:rsidR="00F26D62" w:rsidRDefault="00F26D62" w:rsidP="001827D3">
            <w:pPr>
              <w:pStyle w:val="Obsahtabulky-kompetence"/>
              <w:rPr>
                <w:color w:val="000000"/>
                <w:szCs w:val="18"/>
              </w:rPr>
            </w:pPr>
            <w:r>
              <w:rPr>
                <w:color w:val="000000"/>
                <w:szCs w:val="18"/>
              </w:rPr>
              <w:t>- seznamuje se s bezpečným chováním v silničním provozu, dodržuje jeho zásady</w:t>
            </w:r>
          </w:p>
          <w:p w14:paraId="3ECF5A31" w14:textId="77777777" w:rsidR="00F26D62" w:rsidRDefault="00F26D62" w:rsidP="001827D3">
            <w:pPr>
              <w:pStyle w:val="Obsahtabulky-kompetence"/>
              <w:rPr>
                <w:color w:val="000000"/>
                <w:szCs w:val="18"/>
              </w:rPr>
            </w:pPr>
            <w:r>
              <w:rPr>
                <w:color w:val="000000"/>
                <w:szCs w:val="18"/>
              </w:rPr>
              <w:t>- rozlišuje vliv reklamy</w:t>
            </w:r>
          </w:p>
          <w:p w14:paraId="33C3D614" w14:textId="77777777" w:rsidR="00F26D62" w:rsidRDefault="00F26D62" w:rsidP="001827D3">
            <w:pPr>
              <w:pStyle w:val="Obsahtabulky-kompetence"/>
              <w:rPr>
                <w:color w:val="000000"/>
                <w:szCs w:val="18"/>
              </w:rPr>
            </w:pPr>
            <w:r>
              <w:rPr>
                <w:color w:val="000000"/>
                <w:szCs w:val="18"/>
              </w:rPr>
              <w:t>- trénuje duševní hygienu</w:t>
            </w:r>
          </w:p>
          <w:p w14:paraId="7AF893A8" w14:textId="77777777" w:rsidR="00F26D62" w:rsidRDefault="00F26D62" w:rsidP="001827D3">
            <w:pPr>
              <w:pStyle w:val="Obsahtabulky-kompetence"/>
              <w:rPr>
                <w:color w:val="000000"/>
                <w:szCs w:val="18"/>
              </w:rPr>
            </w:pPr>
            <w:r>
              <w:rPr>
                <w:color w:val="000000"/>
                <w:szCs w:val="18"/>
              </w:rPr>
              <w:t>- dokáže posuzovat praktické informace na potravinářských výrobcích rozezná nezdravou stravu</w:t>
            </w:r>
          </w:p>
        </w:tc>
        <w:tc>
          <w:tcPr>
            <w:tcW w:w="3555" w:type="dxa"/>
            <w:tcBorders>
              <w:left w:val="single" w:sz="2" w:space="0" w:color="000000"/>
              <w:bottom w:val="single" w:sz="2" w:space="0" w:color="000000"/>
            </w:tcBorders>
            <w:tcMar>
              <w:top w:w="55" w:type="dxa"/>
              <w:left w:w="55" w:type="dxa"/>
              <w:bottom w:w="55" w:type="dxa"/>
              <w:right w:w="55" w:type="dxa"/>
            </w:tcMar>
          </w:tcPr>
          <w:p w14:paraId="2D457E6E" w14:textId="77777777" w:rsidR="00F26D62" w:rsidRDefault="00F26D62" w:rsidP="001827D3">
            <w:pPr>
              <w:pStyle w:val="Obsahtabulky-kompetence"/>
              <w:snapToGrid w:val="0"/>
              <w:rPr>
                <w:b/>
                <w:bCs/>
                <w:color w:val="000000"/>
                <w:szCs w:val="18"/>
              </w:rPr>
            </w:pPr>
            <w:r>
              <w:rPr>
                <w:b/>
                <w:bCs/>
                <w:color w:val="000000"/>
                <w:szCs w:val="18"/>
              </w:rPr>
              <w:t>Péče o zdraví, zdravý životní styl</w:t>
            </w:r>
          </w:p>
          <w:p w14:paraId="5E10191A" w14:textId="77777777" w:rsidR="00F26D62" w:rsidRDefault="00F26D62" w:rsidP="001827D3">
            <w:pPr>
              <w:pStyle w:val="Standard"/>
              <w:tabs>
                <w:tab w:val="left" w:pos="2625"/>
              </w:tabs>
              <w:rPr>
                <w:color w:val="000000"/>
              </w:rPr>
            </w:pPr>
            <w:r>
              <w:rPr>
                <w:color w:val="000000"/>
              </w:rPr>
              <w:tab/>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9FDDCD" w14:textId="77777777" w:rsidR="00F26D62" w:rsidRDefault="00F26D62" w:rsidP="001827D3">
            <w:pPr>
              <w:pStyle w:val="Obsahtabulky-kompetence"/>
              <w:snapToGrid w:val="0"/>
              <w:rPr>
                <w:color w:val="000000"/>
                <w:szCs w:val="18"/>
              </w:rPr>
            </w:pPr>
          </w:p>
        </w:tc>
      </w:tr>
      <w:tr w:rsidR="00F26D62" w14:paraId="372266FE" w14:textId="77777777" w:rsidTr="00B01A48">
        <w:tc>
          <w:tcPr>
            <w:tcW w:w="3554" w:type="dxa"/>
            <w:tcBorders>
              <w:left w:val="single" w:sz="2" w:space="0" w:color="000000"/>
              <w:bottom w:val="single" w:sz="2" w:space="0" w:color="000000"/>
            </w:tcBorders>
            <w:tcMar>
              <w:top w:w="55" w:type="dxa"/>
              <w:left w:w="55" w:type="dxa"/>
              <w:bottom w:w="55" w:type="dxa"/>
              <w:right w:w="55" w:type="dxa"/>
            </w:tcMar>
          </w:tcPr>
          <w:p w14:paraId="5171A74E" w14:textId="77777777" w:rsidR="00F26D62" w:rsidRDefault="00F26D62" w:rsidP="001827D3">
            <w:pPr>
              <w:pStyle w:val="Obsahtabulky-kompetence"/>
              <w:snapToGrid w:val="0"/>
              <w:rPr>
                <w:b/>
                <w:bCs/>
                <w:color w:val="000000"/>
                <w:szCs w:val="18"/>
              </w:rPr>
            </w:pPr>
            <w:r>
              <w:rPr>
                <w:b/>
                <w:bCs/>
                <w:color w:val="000000"/>
                <w:szCs w:val="18"/>
              </w:rPr>
              <w:t xml:space="preserve">Rozpozná život ohrožující zranění, </w:t>
            </w:r>
            <w:proofErr w:type="gramStart"/>
            <w:r>
              <w:rPr>
                <w:b/>
                <w:bCs/>
                <w:color w:val="000000"/>
                <w:szCs w:val="18"/>
              </w:rPr>
              <w:t>ošetří</w:t>
            </w:r>
            <w:proofErr w:type="gramEnd"/>
            <w:r>
              <w:rPr>
                <w:b/>
                <w:bCs/>
                <w:color w:val="000000"/>
                <w:szCs w:val="18"/>
              </w:rPr>
              <w:t xml:space="preserve"> drobná poranění a zajistí lékařskou pomoc.</w:t>
            </w:r>
          </w:p>
          <w:p w14:paraId="102C32C8" w14:textId="77777777" w:rsidR="00F26D62" w:rsidRDefault="00F26D62" w:rsidP="001827D3">
            <w:pPr>
              <w:pStyle w:val="Obsahtabulky-kompetence"/>
              <w:rPr>
                <w:color w:val="000000"/>
                <w:szCs w:val="18"/>
              </w:rPr>
            </w:pPr>
            <w:r>
              <w:rPr>
                <w:color w:val="000000"/>
                <w:szCs w:val="18"/>
              </w:rPr>
              <w:t>- ovládá zásady poskytování první pomoci, základy obvazové techniky</w:t>
            </w:r>
          </w:p>
        </w:tc>
        <w:tc>
          <w:tcPr>
            <w:tcW w:w="3555" w:type="dxa"/>
            <w:tcBorders>
              <w:left w:val="single" w:sz="2" w:space="0" w:color="000000"/>
              <w:bottom w:val="single" w:sz="2" w:space="0" w:color="000000"/>
            </w:tcBorders>
            <w:tcMar>
              <w:top w:w="55" w:type="dxa"/>
              <w:left w:w="55" w:type="dxa"/>
              <w:bottom w:w="55" w:type="dxa"/>
              <w:right w:w="55" w:type="dxa"/>
            </w:tcMar>
          </w:tcPr>
          <w:p w14:paraId="0D739EB7" w14:textId="77777777" w:rsidR="00F26D62" w:rsidRDefault="00F26D62" w:rsidP="001827D3">
            <w:pPr>
              <w:pStyle w:val="Obsahtabulky-kompetence"/>
              <w:snapToGrid w:val="0"/>
              <w:rPr>
                <w:b/>
                <w:bCs/>
                <w:color w:val="000000"/>
                <w:szCs w:val="18"/>
              </w:rPr>
            </w:pPr>
            <w:r>
              <w:rPr>
                <w:b/>
                <w:bCs/>
                <w:color w:val="000000"/>
                <w:szCs w:val="18"/>
              </w:rPr>
              <w:t xml:space="preserve">Péče o </w:t>
            </w:r>
            <w:proofErr w:type="gramStart"/>
            <w:r>
              <w:rPr>
                <w:b/>
                <w:bCs/>
                <w:color w:val="000000"/>
                <w:szCs w:val="18"/>
              </w:rPr>
              <w:t>zdraví ,</w:t>
            </w:r>
            <w:proofErr w:type="gramEnd"/>
            <w:r>
              <w:rPr>
                <w:b/>
                <w:bCs/>
                <w:color w:val="000000"/>
                <w:szCs w:val="18"/>
              </w:rPr>
              <w:t xml:space="preserve"> první pomoc při drobných poraněních</w:t>
            </w:r>
          </w:p>
          <w:p w14:paraId="0AA4D529" w14:textId="4AFD22F3" w:rsidR="00795618" w:rsidRDefault="00795618" w:rsidP="001827D3">
            <w:pPr>
              <w:pStyle w:val="Obsahtabulky-kompetence"/>
              <w:snapToGrid w:val="0"/>
              <w:rPr>
                <w:b/>
                <w:bCs/>
                <w:color w:val="000000"/>
                <w:szCs w:val="18"/>
              </w:rPr>
            </w:pPr>
            <w:r>
              <w:t xml:space="preserve">- </w:t>
            </w:r>
            <w:r w:rsidRPr="00AB335E">
              <w:t>přivolání pomoci v případě ohrožení fyzického a duševního zdraví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9249B4" w14:textId="77777777" w:rsidR="00F26D62" w:rsidRDefault="00F26D62" w:rsidP="001827D3">
            <w:pPr>
              <w:pStyle w:val="Obsahtabulky-kompetence"/>
              <w:snapToGrid w:val="0"/>
              <w:rPr>
                <w:color w:val="000000"/>
                <w:szCs w:val="18"/>
              </w:rPr>
            </w:pPr>
          </w:p>
        </w:tc>
      </w:tr>
      <w:tr w:rsidR="00F26D62" w14:paraId="659A7962"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3DD5E7A1" w14:textId="77777777" w:rsidR="00F26D62" w:rsidRDefault="00F26D62" w:rsidP="001827D3">
            <w:pPr>
              <w:pStyle w:val="Obsahtabulky-kompetence"/>
              <w:snapToGrid w:val="0"/>
              <w:rPr>
                <w:color w:val="000000"/>
                <w:szCs w:val="18"/>
              </w:rPr>
            </w:pPr>
            <w:r>
              <w:rPr>
                <w:color w:val="000000"/>
                <w:szCs w:val="18"/>
              </w:rPr>
              <w:t>MÍSTO, KDE ŽIJEME</w:t>
            </w:r>
          </w:p>
          <w:p w14:paraId="5223DEA8" w14:textId="67293BAD" w:rsidR="00F26D62" w:rsidRDefault="00F26D62" w:rsidP="001827D3">
            <w:pPr>
              <w:pStyle w:val="Obsahtabulky-kompetence"/>
              <w:rPr>
                <w:b/>
                <w:bCs/>
                <w:color w:val="000000"/>
                <w:szCs w:val="18"/>
              </w:rPr>
            </w:pPr>
            <w:r>
              <w:rPr>
                <w:b/>
                <w:bCs/>
                <w:color w:val="000000"/>
                <w:szCs w:val="18"/>
              </w:rPr>
              <w:t>Rozlišuje mezi náčrty, plány a základními typy map, vyhledává jednoduché údaje o přírodních podmínkách a sídlištích lidí na mapách naší republiky, Evropy.</w:t>
            </w:r>
          </w:p>
          <w:p w14:paraId="3B83CF8F" w14:textId="663CAF95" w:rsidR="00F26D62" w:rsidRDefault="00F26D62" w:rsidP="00AB335E">
            <w:pPr>
              <w:pStyle w:val="Obsahtabulky-kompetence"/>
              <w:rPr>
                <w:b/>
                <w:bCs/>
                <w:color w:val="000000"/>
                <w:szCs w:val="18"/>
              </w:rPr>
            </w:pPr>
            <w:r>
              <w:rPr>
                <w:b/>
                <w:bCs/>
                <w:color w:val="000000"/>
                <w:szCs w:val="18"/>
              </w:rPr>
              <w:t>Vyhledává typické regionální zvláštnosti přírody, osídlení, hospodářství a kultury, jednoduchým způsobem posoudí jejich význa</w:t>
            </w:r>
            <w:r w:rsidR="00AB335E">
              <w:rPr>
                <w:b/>
                <w:bCs/>
                <w:color w:val="000000"/>
                <w:szCs w:val="18"/>
              </w:rPr>
              <w:t xml:space="preserve">m, </w:t>
            </w:r>
            <w:r>
              <w:rPr>
                <w:b/>
                <w:bCs/>
                <w:color w:val="000000"/>
                <w:szCs w:val="18"/>
              </w:rPr>
              <w:t>porovná způsob života a přírodu v naší vlasti i v jiných zemích.</w:t>
            </w:r>
          </w:p>
          <w:p w14:paraId="4ABE7432" w14:textId="77777777" w:rsidR="00F26D62" w:rsidRDefault="00F26D62" w:rsidP="001827D3">
            <w:pPr>
              <w:pStyle w:val="Obsahtabulky-kompetence"/>
              <w:rPr>
                <w:color w:val="000000"/>
                <w:szCs w:val="18"/>
              </w:rPr>
            </w:pPr>
            <w:r>
              <w:rPr>
                <w:color w:val="000000"/>
                <w:szCs w:val="18"/>
              </w:rPr>
              <w:t>- vyhledává podrobněji jednotlivé oblasti a regiony České republiky, vyjadřuje jejich polohu a charakterizuje významné a typické přírodní prvky</w:t>
            </w:r>
          </w:p>
          <w:p w14:paraId="077C7470" w14:textId="77777777" w:rsidR="00F26D62" w:rsidRDefault="00F26D62" w:rsidP="001827D3">
            <w:pPr>
              <w:pStyle w:val="Obsahtabulky-kompetence"/>
              <w:rPr>
                <w:color w:val="000000"/>
                <w:szCs w:val="18"/>
              </w:rPr>
            </w:pPr>
            <w:r>
              <w:rPr>
                <w:color w:val="000000"/>
                <w:szCs w:val="18"/>
              </w:rPr>
              <w:t>- uvádí a popisuje přírodní a společenské atraktivity cestovního ruchu a rekreace v oblastech České republiky, uvádí chráněná území</w:t>
            </w:r>
          </w:p>
          <w:p w14:paraId="4C8BB119" w14:textId="77777777" w:rsidR="00F26D62" w:rsidRDefault="00F26D62" w:rsidP="001827D3">
            <w:pPr>
              <w:pStyle w:val="Obsahtabulky-kompetence"/>
              <w:rPr>
                <w:color w:val="000000"/>
                <w:szCs w:val="18"/>
              </w:rPr>
            </w:pPr>
            <w:r>
              <w:rPr>
                <w:color w:val="000000"/>
                <w:szCs w:val="18"/>
              </w:rPr>
              <w:t>- zná a popisuje aktuální problémy životního prostředí v České republice</w:t>
            </w:r>
          </w:p>
          <w:p w14:paraId="2615DFB4" w14:textId="77777777" w:rsidR="00F26D62" w:rsidRDefault="00F26D62" w:rsidP="001827D3">
            <w:pPr>
              <w:pStyle w:val="Obsahtabulky-kompetence"/>
              <w:rPr>
                <w:color w:val="000000"/>
                <w:szCs w:val="18"/>
              </w:rPr>
            </w:pPr>
            <w:r>
              <w:rPr>
                <w:color w:val="000000"/>
                <w:szCs w:val="18"/>
              </w:rPr>
              <w:t>- zná polohu České republiky na mapě Evropy</w:t>
            </w:r>
          </w:p>
          <w:p w14:paraId="3033CB24" w14:textId="77777777" w:rsidR="00F26D62" w:rsidRDefault="00F26D62" w:rsidP="001827D3">
            <w:pPr>
              <w:pStyle w:val="Obsahtabulky-kompetence"/>
              <w:rPr>
                <w:color w:val="000000"/>
                <w:szCs w:val="18"/>
              </w:rPr>
            </w:pPr>
            <w:r>
              <w:rPr>
                <w:color w:val="000000"/>
                <w:szCs w:val="18"/>
              </w:rPr>
              <w:t>-  orientačně se seznámí s polohou světadílů a oceánů</w:t>
            </w:r>
          </w:p>
          <w:p w14:paraId="4E04FA3F" w14:textId="77777777" w:rsidR="00F26D62" w:rsidRDefault="00F26D62" w:rsidP="001827D3">
            <w:pPr>
              <w:pStyle w:val="Obsahtabulky-kompetence"/>
              <w:rPr>
                <w:color w:val="000000"/>
                <w:szCs w:val="18"/>
              </w:rPr>
            </w:pPr>
            <w:r>
              <w:rPr>
                <w:color w:val="000000"/>
                <w:szCs w:val="18"/>
              </w:rPr>
              <w:t xml:space="preserve">- poznává sousední státy České </w:t>
            </w:r>
            <w:proofErr w:type="gramStart"/>
            <w:r>
              <w:rPr>
                <w:color w:val="000000"/>
                <w:szCs w:val="18"/>
              </w:rPr>
              <w:t>republiky,  všímá</w:t>
            </w:r>
            <w:proofErr w:type="gramEnd"/>
            <w:r>
              <w:rPr>
                <w:color w:val="000000"/>
                <w:szCs w:val="18"/>
              </w:rPr>
              <w:t xml:space="preserve"> si vzájemných vztahů mezi Českou republikou a jejími sousedy</w:t>
            </w:r>
          </w:p>
          <w:p w14:paraId="30011862" w14:textId="77777777" w:rsidR="00F26D62" w:rsidRDefault="00F26D62" w:rsidP="001827D3">
            <w:pPr>
              <w:pStyle w:val="Obsahtabulky-kompetence"/>
              <w:rPr>
                <w:color w:val="000000"/>
                <w:szCs w:val="18"/>
              </w:rPr>
            </w:pPr>
            <w:r>
              <w:rPr>
                <w:color w:val="000000"/>
                <w:szCs w:val="18"/>
              </w:rPr>
              <w:t>- seznamuje se s jednotlivými regiony Evropy, se státy Evropy, dokáže je vyhledat na mapě a určit hlavní město</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351124BE" w14:textId="77777777" w:rsidR="00F26D62" w:rsidRDefault="00F26D62" w:rsidP="001827D3">
            <w:pPr>
              <w:pStyle w:val="Obsahtabulky-kompetence"/>
              <w:snapToGrid w:val="0"/>
              <w:rPr>
                <w:color w:val="000000"/>
              </w:rPr>
            </w:pPr>
            <w:r>
              <w:rPr>
                <w:color w:val="000000"/>
              </w:rPr>
              <w:t>Regiony ČR</w:t>
            </w:r>
          </w:p>
          <w:p w14:paraId="6DBB6F41" w14:textId="77777777" w:rsidR="00F26D62" w:rsidRDefault="00F26D62" w:rsidP="001827D3">
            <w:pPr>
              <w:pStyle w:val="Obsahtabulky-kompetence"/>
              <w:rPr>
                <w:color w:val="000000"/>
                <w:szCs w:val="18"/>
              </w:rPr>
            </w:pPr>
            <w:r>
              <w:rPr>
                <w:color w:val="000000"/>
                <w:szCs w:val="18"/>
              </w:rPr>
              <w:t xml:space="preserve">- </w:t>
            </w:r>
            <w:proofErr w:type="spellStart"/>
            <w:proofErr w:type="gramStart"/>
            <w:r>
              <w:rPr>
                <w:color w:val="000000"/>
                <w:szCs w:val="18"/>
              </w:rPr>
              <w:t>suroviny,výroba</w:t>
            </w:r>
            <w:proofErr w:type="spellEnd"/>
            <w:proofErr w:type="gramEnd"/>
            <w:r>
              <w:rPr>
                <w:color w:val="000000"/>
                <w:szCs w:val="18"/>
              </w:rPr>
              <w:t>, služby, obchod</w:t>
            </w:r>
          </w:p>
          <w:p w14:paraId="4AA7EF79" w14:textId="77777777" w:rsidR="00F26D62" w:rsidRDefault="00F26D62" w:rsidP="001827D3">
            <w:pPr>
              <w:pStyle w:val="Obsahtabulky-kompetence"/>
              <w:rPr>
                <w:b/>
                <w:bCs/>
                <w:color w:val="000000"/>
                <w:szCs w:val="18"/>
              </w:rPr>
            </w:pPr>
            <w:r>
              <w:rPr>
                <w:b/>
                <w:bCs/>
                <w:color w:val="000000"/>
                <w:szCs w:val="18"/>
              </w:rPr>
              <w:t>Mapy obecně zeměpisné a tematické</w:t>
            </w:r>
          </w:p>
          <w:p w14:paraId="279ACD4D" w14:textId="77777777" w:rsidR="00F26D62" w:rsidRDefault="00F26D62" w:rsidP="001827D3">
            <w:pPr>
              <w:pStyle w:val="Obsahtabulky-kompetence"/>
              <w:rPr>
                <w:color w:val="000000"/>
                <w:szCs w:val="18"/>
              </w:rPr>
            </w:pPr>
            <w:r>
              <w:rPr>
                <w:color w:val="000000"/>
                <w:szCs w:val="18"/>
              </w:rPr>
              <w:t>- obsah, grafika, vysvětlivky</w:t>
            </w:r>
          </w:p>
          <w:p w14:paraId="78C2BC5D" w14:textId="77777777" w:rsidR="00F26D62" w:rsidRDefault="00F26D62" w:rsidP="001827D3">
            <w:pPr>
              <w:pStyle w:val="Obsahtabulky-kompetence"/>
              <w:rPr>
                <w:b/>
                <w:bCs/>
                <w:color w:val="000000"/>
                <w:szCs w:val="18"/>
              </w:rPr>
            </w:pPr>
            <w:r>
              <w:rPr>
                <w:b/>
                <w:bCs/>
                <w:color w:val="000000"/>
                <w:szCs w:val="18"/>
              </w:rPr>
              <w:t>Evropa a svět</w:t>
            </w:r>
          </w:p>
          <w:p w14:paraId="61C1413B" w14:textId="77777777" w:rsidR="00F26D62" w:rsidRDefault="00F26D62" w:rsidP="001827D3">
            <w:pPr>
              <w:pStyle w:val="Obsahtabulky-kompetence"/>
              <w:rPr>
                <w:color w:val="000000"/>
                <w:szCs w:val="18"/>
              </w:rPr>
            </w:pPr>
            <w:r>
              <w:rPr>
                <w:color w:val="000000"/>
                <w:szCs w:val="18"/>
              </w:rPr>
              <w:t>- kontinenty</w:t>
            </w:r>
          </w:p>
          <w:p w14:paraId="4DF0619B" w14:textId="77777777" w:rsidR="00F26D62" w:rsidRDefault="00F26D62" w:rsidP="001827D3">
            <w:pPr>
              <w:pStyle w:val="Obsahtabulky-kompetence"/>
              <w:rPr>
                <w:color w:val="000000"/>
                <w:szCs w:val="18"/>
              </w:rPr>
            </w:pPr>
            <w:r>
              <w:rPr>
                <w:color w:val="000000"/>
                <w:szCs w:val="18"/>
              </w:rPr>
              <w:t>- evropské státy</w:t>
            </w:r>
          </w:p>
          <w:p w14:paraId="19DD43BD" w14:textId="77777777" w:rsidR="00F26D62" w:rsidRDefault="00F26D62" w:rsidP="001827D3">
            <w:pPr>
              <w:pStyle w:val="Obsahtabulky-kompetence"/>
              <w:rPr>
                <w:color w:val="000000"/>
                <w:szCs w:val="18"/>
              </w:rPr>
            </w:pPr>
            <w:r>
              <w:rPr>
                <w:color w:val="000000"/>
                <w:szCs w:val="18"/>
              </w:rPr>
              <w:t>- EU</w:t>
            </w:r>
          </w:p>
          <w:p w14:paraId="587C67A0" w14:textId="77777777" w:rsidR="00F26D62" w:rsidRDefault="00F26D62" w:rsidP="001827D3">
            <w:pPr>
              <w:pStyle w:val="Obsahtabulky-kompetence"/>
              <w:rPr>
                <w:color w:val="000000"/>
                <w:szCs w:val="18"/>
              </w:rPr>
            </w:pPr>
            <w:r>
              <w:rPr>
                <w:color w:val="000000"/>
                <w:szCs w:val="18"/>
              </w:rPr>
              <w:t>- cestování</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7A04748" w14:textId="77777777" w:rsidR="00F26D62" w:rsidRDefault="00F26D62" w:rsidP="001827D3">
            <w:pPr>
              <w:pStyle w:val="Obsahtabulky-kompetence"/>
              <w:snapToGrid w:val="0"/>
              <w:rPr>
                <w:color w:val="000000"/>
              </w:rPr>
            </w:pPr>
            <w:r>
              <w:rPr>
                <w:color w:val="000000"/>
              </w:rPr>
              <w:t xml:space="preserve">EGS – </w:t>
            </w:r>
            <w:proofErr w:type="gramStart"/>
            <w:r>
              <w:rPr>
                <w:color w:val="000000"/>
              </w:rPr>
              <w:t>Objevujeme  Evropu</w:t>
            </w:r>
            <w:proofErr w:type="gramEnd"/>
            <w:r>
              <w:rPr>
                <w:color w:val="000000"/>
              </w:rPr>
              <w:t xml:space="preserve"> a svět</w:t>
            </w:r>
          </w:p>
          <w:p w14:paraId="1ADB6D0D" w14:textId="77777777" w:rsidR="00F26D62" w:rsidRDefault="00F26D62" w:rsidP="001827D3">
            <w:pPr>
              <w:pStyle w:val="Obsahtabulky-kompetence"/>
              <w:rPr>
                <w:color w:val="000000"/>
                <w:szCs w:val="18"/>
              </w:rPr>
            </w:pPr>
            <w:proofErr w:type="gramStart"/>
            <w:r>
              <w:rPr>
                <w:color w:val="000000"/>
                <w:szCs w:val="18"/>
              </w:rPr>
              <w:t>MKV - Multikulturalita</w:t>
            </w:r>
            <w:proofErr w:type="gramEnd"/>
          </w:p>
          <w:p w14:paraId="6EF341AB" w14:textId="77777777" w:rsidR="00F26D62" w:rsidRDefault="00F26D62" w:rsidP="001827D3">
            <w:pPr>
              <w:pStyle w:val="Obsahtabulky-kompetence"/>
              <w:rPr>
                <w:color w:val="000000"/>
                <w:szCs w:val="18"/>
              </w:rPr>
            </w:pPr>
            <w:r>
              <w:rPr>
                <w:color w:val="000000"/>
                <w:szCs w:val="18"/>
              </w:rPr>
              <w:t>EGS – Jsme Evropané</w:t>
            </w:r>
          </w:p>
          <w:p w14:paraId="052B34EF" w14:textId="77777777" w:rsidR="00F26D62" w:rsidRDefault="00F26D62" w:rsidP="001827D3">
            <w:pPr>
              <w:pStyle w:val="Obsahtabulky-kompetence"/>
              <w:rPr>
                <w:color w:val="000000"/>
                <w:szCs w:val="18"/>
              </w:rPr>
            </w:pPr>
            <w:r>
              <w:rPr>
                <w:color w:val="000000"/>
                <w:szCs w:val="18"/>
              </w:rPr>
              <w:t>EGS – Evropa a svět nás zajímá</w:t>
            </w:r>
          </w:p>
        </w:tc>
      </w:tr>
      <w:tr w:rsidR="00F26D62" w14:paraId="06C3BCFC" w14:textId="77777777" w:rsidTr="00B01A48">
        <w:tc>
          <w:tcPr>
            <w:tcW w:w="3554" w:type="dxa"/>
            <w:tcBorders>
              <w:left w:val="single" w:sz="2" w:space="0" w:color="000000"/>
              <w:bottom w:val="single" w:sz="2" w:space="0" w:color="000000"/>
            </w:tcBorders>
            <w:tcMar>
              <w:top w:w="55" w:type="dxa"/>
              <w:left w:w="55" w:type="dxa"/>
              <w:bottom w:w="55" w:type="dxa"/>
              <w:right w:w="55" w:type="dxa"/>
            </w:tcMar>
          </w:tcPr>
          <w:p w14:paraId="722F8628" w14:textId="77777777" w:rsidR="00F26D62" w:rsidRDefault="00F26D62" w:rsidP="001827D3">
            <w:pPr>
              <w:pStyle w:val="Obsahtabulky-kompetence"/>
              <w:snapToGrid w:val="0"/>
              <w:rPr>
                <w:color w:val="000000"/>
                <w:szCs w:val="18"/>
              </w:rPr>
            </w:pPr>
            <w:r>
              <w:rPr>
                <w:color w:val="000000"/>
                <w:szCs w:val="18"/>
              </w:rPr>
              <w:t>LIDÉ KOLEM NÁS</w:t>
            </w:r>
          </w:p>
          <w:p w14:paraId="243A9967" w14:textId="77777777" w:rsidR="00F26D62" w:rsidRDefault="00F26D62" w:rsidP="001827D3">
            <w:pPr>
              <w:pStyle w:val="Obsahtabulky-kompetence"/>
              <w:rPr>
                <w:b/>
                <w:bCs/>
                <w:color w:val="000000"/>
                <w:szCs w:val="18"/>
              </w:rPr>
            </w:pPr>
            <w:proofErr w:type="gramStart"/>
            <w:r>
              <w:rPr>
                <w:b/>
                <w:bCs/>
                <w:color w:val="000000"/>
                <w:szCs w:val="18"/>
              </w:rPr>
              <w:t>Vyjádří</w:t>
            </w:r>
            <w:proofErr w:type="gramEnd"/>
            <w:r>
              <w:rPr>
                <w:b/>
                <w:bCs/>
                <w:color w:val="000000"/>
                <w:szCs w:val="18"/>
              </w:rPr>
              <w:t xml:space="preserve"> na základě vlastních zkušeností základní vztahy mezi lidmi, vyvodí a dodržuje pravidla pro soužití ve škole, mezi chlapci a dívkami, v rodině, o obci.</w:t>
            </w:r>
          </w:p>
          <w:p w14:paraId="74EE8C7F" w14:textId="43038FF4" w:rsidR="00787796" w:rsidRDefault="00787796" w:rsidP="001827D3">
            <w:pPr>
              <w:pStyle w:val="Obsahtabulky-kompetence"/>
              <w:rPr>
                <w:b/>
                <w:bCs/>
                <w:color w:val="000000"/>
                <w:szCs w:val="18"/>
              </w:rPr>
            </w:pPr>
            <w:r>
              <w:rPr>
                <w:b/>
                <w:bCs/>
                <w:color w:val="000000"/>
                <w:szCs w:val="18"/>
              </w:rPr>
              <w:t>Uvede rozdíly mezi digitální a reálnou identitou</w:t>
            </w:r>
          </w:p>
          <w:p w14:paraId="4271DABE" w14:textId="3D2E6DB4" w:rsidR="00787796" w:rsidRDefault="00787796" w:rsidP="001827D3">
            <w:pPr>
              <w:pStyle w:val="Obsahtabulky-kompetence"/>
              <w:rPr>
                <w:color w:val="000000"/>
                <w:szCs w:val="18"/>
              </w:rPr>
            </w:pPr>
            <w:r w:rsidRPr="00787796">
              <w:rPr>
                <w:color w:val="000000"/>
                <w:szCs w:val="18"/>
              </w:rPr>
              <w:t>Uvede příklad informace, která může poškozovat druhou osobu</w:t>
            </w:r>
          </w:p>
          <w:p w14:paraId="67D0794F" w14:textId="23643BDE" w:rsidR="00275722" w:rsidRPr="00787796" w:rsidRDefault="00275722" w:rsidP="001827D3">
            <w:pPr>
              <w:pStyle w:val="Obsahtabulky-kompetence"/>
              <w:rPr>
                <w:color w:val="000000"/>
                <w:szCs w:val="18"/>
              </w:rPr>
            </w:pPr>
            <w:r>
              <w:rPr>
                <w:color w:val="000000"/>
                <w:szCs w:val="18"/>
              </w:rPr>
              <w:lastRenderedPageBreak/>
              <w:t>Uvědomuje si, že zveřejněné informace lze jen obtížně odstranit.</w:t>
            </w:r>
          </w:p>
          <w:p w14:paraId="771BDB68" w14:textId="77777777" w:rsidR="00F26D62" w:rsidRDefault="00F26D62" w:rsidP="001827D3">
            <w:pPr>
              <w:pStyle w:val="Obsahtabulky-kompetence"/>
              <w:rPr>
                <w:b/>
                <w:bCs/>
                <w:color w:val="000000"/>
                <w:szCs w:val="18"/>
              </w:rPr>
            </w:pPr>
            <w:r>
              <w:rPr>
                <w:b/>
                <w:bCs/>
                <w:color w:val="000000"/>
                <w:szCs w:val="18"/>
              </w:rPr>
              <w:t>Rozlišuje základní rozdíly mezi lidmi, obhájí a odůvodní své názory, připustí svůj omyl a dohodne se na společném postupu řešení.</w:t>
            </w:r>
          </w:p>
          <w:p w14:paraId="02BD2091" w14:textId="77777777" w:rsidR="00F26D62" w:rsidRDefault="00F26D62" w:rsidP="001827D3">
            <w:pPr>
              <w:pStyle w:val="Obsahtabulky-kompetence"/>
              <w:rPr>
                <w:color w:val="000000"/>
                <w:szCs w:val="18"/>
              </w:rPr>
            </w:pPr>
            <w:r>
              <w:rPr>
                <w:color w:val="000000"/>
                <w:szCs w:val="18"/>
              </w:rPr>
              <w:t>- seznamuje se s rozdíly mezi politickými stranami, zájmovými spolky, církvemi</w:t>
            </w:r>
          </w:p>
          <w:p w14:paraId="2C9710DA" w14:textId="77777777" w:rsidR="00F26D62" w:rsidRDefault="00F26D62" w:rsidP="001827D3">
            <w:pPr>
              <w:pStyle w:val="Obsahtabulky-kompetence"/>
              <w:rPr>
                <w:color w:val="000000"/>
                <w:szCs w:val="18"/>
              </w:rPr>
            </w:pPr>
            <w:r>
              <w:rPr>
                <w:color w:val="000000"/>
                <w:szCs w:val="18"/>
              </w:rPr>
              <w:t>- chápe nutnost komunikace a trénuje různé druhy komunikací</w:t>
            </w:r>
          </w:p>
          <w:p w14:paraId="57857E4E" w14:textId="77777777" w:rsidR="00F26D62" w:rsidRDefault="00F26D62" w:rsidP="001827D3">
            <w:pPr>
              <w:pStyle w:val="Obsahtabulky-kompetence"/>
              <w:rPr>
                <w:color w:val="000000"/>
                <w:szCs w:val="18"/>
              </w:rPr>
            </w:pPr>
            <w:r>
              <w:rPr>
                <w:color w:val="000000"/>
                <w:szCs w:val="18"/>
              </w:rPr>
              <w:t>- poznává nutnost pomoci nemocným a sociálně slabým, chápe význam charity</w:t>
            </w:r>
          </w:p>
          <w:p w14:paraId="3A6E3B30" w14:textId="640FCCE8" w:rsidR="00787796" w:rsidRDefault="00787796" w:rsidP="001827D3">
            <w:pPr>
              <w:pStyle w:val="Obsahtabulky-kompetence"/>
              <w:rPr>
                <w:color w:val="000000"/>
                <w:szCs w:val="18"/>
              </w:rPr>
            </w:pPr>
            <w:r>
              <w:rPr>
                <w:color w:val="000000"/>
                <w:szCs w:val="18"/>
              </w:rPr>
              <w:t xml:space="preserve">- </w:t>
            </w:r>
            <w:proofErr w:type="spellStart"/>
            <w:r>
              <w:rPr>
                <w:color w:val="000000"/>
                <w:szCs w:val="18"/>
              </w:rPr>
              <w:t>snaži</w:t>
            </w:r>
            <w:proofErr w:type="spellEnd"/>
            <w:r>
              <w:rPr>
                <w:color w:val="000000"/>
                <w:szCs w:val="18"/>
              </w:rPr>
              <w:t xml:space="preserve"> se předcházet konfliktním situacím v online prostředí</w:t>
            </w:r>
          </w:p>
        </w:tc>
        <w:tc>
          <w:tcPr>
            <w:tcW w:w="3555" w:type="dxa"/>
            <w:tcBorders>
              <w:left w:val="single" w:sz="2" w:space="0" w:color="000000"/>
              <w:bottom w:val="single" w:sz="2" w:space="0" w:color="000000"/>
            </w:tcBorders>
            <w:tcMar>
              <w:top w:w="55" w:type="dxa"/>
              <w:left w:w="55" w:type="dxa"/>
              <w:bottom w:w="55" w:type="dxa"/>
              <w:right w:w="55" w:type="dxa"/>
            </w:tcMar>
          </w:tcPr>
          <w:p w14:paraId="31E16F90" w14:textId="77777777" w:rsidR="00F26D62" w:rsidRDefault="00F26D62" w:rsidP="001827D3">
            <w:pPr>
              <w:pStyle w:val="Obsahtabulky-kompetence"/>
              <w:snapToGrid w:val="0"/>
              <w:rPr>
                <w:b/>
                <w:bCs/>
                <w:color w:val="000000"/>
                <w:szCs w:val="18"/>
              </w:rPr>
            </w:pPr>
            <w:r>
              <w:rPr>
                <w:b/>
                <w:bCs/>
                <w:color w:val="000000"/>
                <w:szCs w:val="18"/>
              </w:rPr>
              <w:lastRenderedPageBreak/>
              <w:t>Principy demokracie</w:t>
            </w:r>
          </w:p>
          <w:p w14:paraId="2BEE1063" w14:textId="77777777" w:rsidR="00A46135" w:rsidRDefault="00A46135" w:rsidP="001827D3">
            <w:pPr>
              <w:pStyle w:val="Obsahtabulky-kompetence"/>
              <w:snapToGrid w:val="0"/>
              <w:rPr>
                <w:b/>
                <w:bCs/>
                <w:color w:val="000000"/>
                <w:szCs w:val="18"/>
              </w:rPr>
            </w:pPr>
          </w:p>
          <w:p w14:paraId="3081B9F6" w14:textId="77777777" w:rsidR="00F26D62" w:rsidRDefault="00F26D62" w:rsidP="001827D3">
            <w:pPr>
              <w:pStyle w:val="Obsahtabulky-kompetence"/>
              <w:rPr>
                <w:b/>
                <w:bCs/>
                <w:color w:val="000000"/>
                <w:szCs w:val="18"/>
              </w:rPr>
            </w:pPr>
            <w:r>
              <w:rPr>
                <w:b/>
                <w:bCs/>
                <w:color w:val="000000"/>
                <w:szCs w:val="18"/>
              </w:rPr>
              <w:t>Soužití lidí</w:t>
            </w:r>
          </w:p>
          <w:p w14:paraId="2D89FB5E" w14:textId="36B1D4A6" w:rsidR="00787796" w:rsidRPr="00787796" w:rsidRDefault="00787796" w:rsidP="00787796">
            <w:pPr>
              <w:pStyle w:val="Obsahtabulky-kompetence"/>
              <w:rPr>
                <w:color w:val="000000"/>
                <w:szCs w:val="18"/>
              </w:rPr>
            </w:pPr>
            <w:r w:rsidRPr="00787796">
              <w:rPr>
                <w:color w:val="000000"/>
                <w:szCs w:val="18"/>
              </w:rPr>
              <w:t>-</w:t>
            </w:r>
            <w:r>
              <w:rPr>
                <w:color w:val="000000"/>
                <w:szCs w:val="18"/>
              </w:rPr>
              <w:t>k</w:t>
            </w:r>
            <w:r w:rsidRPr="00787796">
              <w:rPr>
                <w:color w:val="000000"/>
                <w:szCs w:val="18"/>
              </w:rPr>
              <w:t>omunikace v digitálním prostředí, digitální stopa</w:t>
            </w:r>
          </w:p>
          <w:p w14:paraId="3C0049FE" w14:textId="77777777" w:rsidR="00F26D62" w:rsidRDefault="00F26D62" w:rsidP="001827D3">
            <w:pPr>
              <w:pStyle w:val="Obsahtabulky-kompetence"/>
              <w:rPr>
                <w:b/>
                <w:bCs/>
                <w:color w:val="000000"/>
                <w:szCs w:val="18"/>
              </w:rPr>
            </w:pPr>
            <w:r>
              <w:rPr>
                <w:b/>
                <w:bCs/>
                <w:color w:val="000000"/>
                <w:szCs w:val="18"/>
              </w:rPr>
              <w:t>Chování lidí</w:t>
            </w:r>
          </w:p>
          <w:p w14:paraId="7F4D1575" w14:textId="77777777" w:rsidR="00F26D62" w:rsidRDefault="00F26D62" w:rsidP="001827D3">
            <w:pPr>
              <w:pStyle w:val="Obsahtabulky-kompetence"/>
              <w:rPr>
                <w:bCs/>
                <w:color w:val="000000"/>
                <w:szCs w:val="18"/>
              </w:rPr>
            </w:pPr>
            <w:r>
              <w:rPr>
                <w:bCs/>
                <w:color w:val="000000"/>
                <w:szCs w:val="18"/>
              </w:rPr>
              <w:t>- ohleduplnost, etické zásady, zvládání vlastní emocionality</w:t>
            </w:r>
          </w:p>
          <w:p w14:paraId="704E965A" w14:textId="77777777" w:rsidR="00787796" w:rsidRDefault="00787796" w:rsidP="001827D3">
            <w:pPr>
              <w:pStyle w:val="Obsahtabulky-kompetence"/>
              <w:rPr>
                <w:bCs/>
                <w:color w:val="000000"/>
                <w:szCs w:val="18"/>
              </w:rPr>
            </w:pPr>
          </w:p>
          <w:p w14:paraId="7C523633" w14:textId="77777777" w:rsidR="00787796" w:rsidRDefault="00787796" w:rsidP="001827D3">
            <w:pPr>
              <w:pStyle w:val="Obsahtabulky-kompetence"/>
              <w:rPr>
                <w:bCs/>
                <w:color w:val="000000"/>
                <w:szCs w:val="18"/>
              </w:rPr>
            </w:pPr>
          </w:p>
          <w:p w14:paraId="179F11F6" w14:textId="77777777" w:rsidR="00787796" w:rsidRDefault="00787796" w:rsidP="001827D3">
            <w:pPr>
              <w:pStyle w:val="Obsahtabulky-kompetence"/>
              <w:rPr>
                <w:bCs/>
                <w:color w:val="000000"/>
                <w:szCs w:val="18"/>
              </w:rPr>
            </w:pPr>
          </w:p>
          <w:p w14:paraId="0295526B" w14:textId="77777777" w:rsidR="00787796" w:rsidRDefault="00787796" w:rsidP="001827D3">
            <w:pPr>
              <w:pStyle w:val="Obsahtabulky-kompetence"/>
              <w:rPr>
                <w:bCs/>
                <w:color w:val="000000"/>
                <w:szCs w:val="18"/>
              </w:rPr>
            </w:pPr>
          </w:p>
          <w:p w14:paraId="722365F8" w14:textId="5A867ABB" w:rsidR="00787796" w:rsidRDefault="00787796" w:rsidP="001827D3">
            <w:pPr>
              <w:pStyle w:val="Obsahtabulky-kompetence"/>
              <w:rPr>
                <w:bCs/>
                <w:color w:val="000000"/>
                <w:szCs w:val="18"/>
              </w:rPr>
            </w:pPr>
            <w:r>
              <w:rPr>
                <w:bCs/>
                <w:color w:val="000000"/>
                <w:szCs w:val="18"/>
              </w:rPr>
              <w:t>- předcházení konfliktním situacím v online prostředí</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C663E8" w14:textId="77777777" w:rsidR="00F26D62" w:rsidRDefault="00F26D62" w:rsidP="001827D3">
            <w:pPr>
              <w:pStyle w:val="Obsahtabulky-kompetence"/>
              <w:snapToGrid w:val="0"/>
              <w:rPr>
                <w:color w:val="000000"/>
                <w:szCs w:val="18"/>
              </w:rPr>
            </w:pPr>
            <w:r>
              <w:rPr>
                <w:color w:val="000000"/>
                <w:szCs w:val="18"/>
              </w:rPr>
              <w:lastRenderedPageBreak/>
              <w:t>OSV – Kooperace a kompetice</w:t>
            </w:r>
          </w:p>
          <w:p w14:paraId="530BCCFC" w14:textId="2D882738" w:rsidR="00795618" w:rsidRPr="00795618" w:rsidRDefault="00795618" w:rsidP="00795618">
            <w:pPr>
              <w:rPr>
                <w:sz w:val="18"/>
                <w:szCs w:val="18"/>
                <w:lang w:eastAsia="zh-CN" w:bidi="hi-IN"/>
              </w:rPr>
            </w:pPr>
            <w:proofErr w:type="gramStart"/>
            <w:r w:rsidRPr="00795618">
              <w:rPr>
                <w:sz w:val="18"/>
                <w:szCs w:val="18"/>
              </w:rPr>
              <w:t>MKV5 - Princip</w:t>
            </w:r>
            <w:proofErr w:type="gramEnd"/>
            <w:r w:rsidRPr="00795618">
              <w:rPr>
                <w:sz w:val="18"/>
                <w:szCs w:val="18"/>
              </w:rPr>
              <w:t xml:space="preserve"> sociálního smíru a solidarity</w:t>
            </w:r>
          </w:p>
        </w:tc>
      </w:tr>
      <w:tr w:rsidR="00F26D62" w14:paraId="0266C732" w14:textId="77777777" w:rsidTr="00B01A48">
        <w:tc>
          <w:tcPr>
            <w:tcW w:w="3554" w:type="dxa"/>
            <w:tcBorders>
              <w:left w:val="single" w:sz="2" w:space="0" w:color="000000"/>
              <w:bottom w:val="single" w:sz="2" w:space="0" w:color="000000"/>
            </w:tcBorders>
            <w:tcMar>
              <w:top w:w="55" w:type="dxa"/>
              <w:left w:w="55" w:type="dxa"/>
              <w:bottom w:w="55" w:type="dxa"/>
              <w:right w:w="55" w:type="dxa"/>
            </w:tcMar>
          </w:tcPr>
          <w:p w14:paraId="1E35D66E" w14:textId="77777777" w:rsidR="00F26D62" w:rsidRDefault="00F26D62" w:rsidP="001827D3">
            <w:pPr>
              <w:pStyle w:val="Obsahtabulky-kompetence"/>
              <w:snapToGrid w:val="0"/>
              <w:rPr>
                <w:b/>
                <w:bCs/>
                <w:color w:val="000000"/>
                <w:szCs w:val="18"/>
              </w:rPr>
            </w:pPr>
            <w:r>
              <w:rPr>
                <w:b/>
                <w:bCs/>
                <w:color w:val="000000"/>
                <w:szCs w:val="18"/>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14:paraId="12700D5C" w14:textId="77777777" w:rsidR="00F26D62" w:rsidRDefault="00F26D62" w:rsidP="001827D3">
            <w:pPr>
              <w:pStyle w:val="Obsahtabulky-kompetence"/>
              <w:rPr>
                <w:color w:val="000000"/>
                <w:szCs w:val="18"/>
              </w:rPr>
            </w:pPr>
            <w:r>
              <w:rPr>
                <w:color w:val="000000"/>
                <w:szCs w:val="18"/>
              </w:rPr>
              <w:t>- rozlišuje různé druhy vlastnictví</w:t>
            </w:r>
          </w:p>
          <w:p w14:paraId="6FBD3C44"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poznává  kulturní</w:t>
            </w:r>
            <w:proofErr w:type="gramEnd"/>
            <w:r>
              <w:rPr>
                <w:color w:val="000000"/>
                <w:szCs w:val="18"/>
              </w:rPr>
              <w:t xml:space="preserve"> instituce</w:t>
            </w:r>
          </w:p>
          <w:p w14:paraId="49BDDF3C" w14:textId="77777777" w:rsidR="00F26D62" w:rsidRDefault="00F26D62" w:rsidP="001827D3">
            <w:pPr>
              <w:pStyle w:val="Obsahtabulky-kompetence"/>
              <w:rPr>
                <w:color w:val="000000"/>
                <w:szCs w:val="18"/>
              </w:rPr>
            </w:pPr>
            <w:r>
              <w:rPr>
                <w:color w:val="000000"/>
                <w:szCs w:val="18"/>
              </w:rPr>
              <w:t>- hodnotí vliv médií</w:t>
            </w:r>
          </w:p>
        </w:tc>
        <w:tc>
          <w:tcPr>
            <w:tcW w:w="3555" w:type="dxa"/>
            <w:tcBorders>
              <w:left w:val="single" w:sz="2" w:space="0" w:color="000000"/>
              <w:bottom w:val="single" w:sz="2" w:space="0" w:color="000000"/>
            </w:tcBorders>
            <w:tcMar>
              <w:top w:w="55" w:type="dxa"/>
              <w:left w:w="55" w:type="dxa"/>
              <w:bottom w:w="55" w:type="dxa"/>
              <w:right w:w="55" w:type="dxa"/>
            </w:tcMar>
          </w:tcPr>
          <w:p w14:paraId="1429D53E" w14:textId="77777777" w:rsidR="00F26D62" w:rsidRDefault="00F26D62" w:rsidP="001827D3">
            <w:pPr>
              <w:pStyle w:val="Obsahtabulky-kompetence"/>
              <w:snapToGrid w:val="0"/>
              <w:rPr>
                <w:b/>
                <w:bCs/>
                <w:color w:val="000000"/>
                <w:szCs w:val="18"/>
              </w:rPr>
            </w:pPr>
            <w:r>
              <w:rPr>
                <w:b/>
                <w:bCs/>
                <w:color w:val="000000"/>
                <w:szCs w:val="18"/>
              </w:rPr>
              <w:t>Vlastnictví</w:t>
            </w:r>
          </w:p>
          <w:p w14:paraId="23E67A33" w14:textId="520E9D43" w:rsidR="00F26D62" w:rsidRDefault="00F26D62" w:rsidP="001827D3">
            <w:pPr>
              <w:pStyle w:val="Obsahtabulky-kompetence"/>
              <w:rPr>
                <w:color w:val="000000"/>
                <w:szCs w:val="18"/>
              </w:rPr>
            </w:pPr>
            <w:r>
              <w:rPr>
                <w:color w:val="000000"/>
                <w:szCs w:val="18"/>
              </w:rPr>
              <w:t xml:space="preserve">- soukromé, veřejné, osobní, </w:t>
            </w:r>
            <w:r w:rsidR="00795618">
              <w:rPr>
                <w:color w:val="000000"/>
                <w:szCs w:val="18"/>
              </w:rPr>
              <w:t>společné, hmotný</w:t>
            </w:r>
            <w:r>
              <w:rPr>
                <w:color w:val="000000"/>
                <w:szCs w:val="18"/>
              </w:rPr>
              <w:t xml:space="preserve"> a nehmotný majetek,</w:t>
            </w:r>
          </w:p>
          <w:p w14:paraId="5BEAC5BA" w14:textId="77777777" w:rsidR="00F26D62" w:rsidRDefault="00F26D62" w:rsidP="001827D3">
            <w:pPr>
              <w:pStyle w:val="Obsahtabulky-kompetence"/>
              <w:rPr>
                <w:color w:val="000000"/>
                <w:szCs w:val="18"/>
              </w:rPr>
            </w:pPr>
            <w:r>
              <w:rPr>
                <w:color w:val="000000"/>
                <w:szCs w:val="18"/>
              </w:rPr>
              <w:t>-rozpočet, příjmy a výdaje domácnosti; hotovostní a bezhotovostní forma peněz, způsoby placení; banka jako správce peněz, úspory, půjčky</w:t>
            </w:r>
          </w:p>
          <w:p w14:paraId="7E1AD033" w14:textId="66F7716B" w:rsidR="00F26D62" w:rsidRDefault="00F26D62" w:rsidP="001827D3">
            <w:pPr>
              <w:pStyle w:val="Obsahtabulky-kompetence"/>
              <w:rPr>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B240A4" w14:textId="77777777" w:rsidR="00F26D62" w:rsidRDefault="00F26D62" w:rsidP="001827D3">
            <w:pPr>
              <w:pStyle w:val="Obsahtabulky-kompetence"/>
              <w:snapToGrid w:val="0"/>
              <w:rPr>
                <w:color w:val="000000"/>
                <w:szCs w:val="18"/>
              </w:rPr>
            </w:pPr>
          </w:p>
        </w:tc>
      </w:tr>
      <w:tr w:rsidR="00F26D62" w14:paraId="057D7C0C" w14:textId="77777777" w:rsidTr="00B01A48">
        <w:tc>
          <w:tcPr>
            <w:tcW w:w="3554" w:type="dxa"/>
            <w:tcBorders>
              <w:left w:val="single" w:sz="2" w:space="0" w:color="000000"/>
              <w:bottom w:val="single" w:sz="2" w:space="0" w:color="000000"/>
            </w:tcBorders>
            <w:tcMar>
              <w:top w:w="55" w:type="dxa"/>
              <w:left w:w="55" w:type="dxa"/>
              <w:bottom w:w="55" w:type="dxa"/>
              <w:right w:w="55" w:type="dxa"/>
            </w:tcMar>
          </w:tcPr>
          <w:p w14:paraId="2EEDFF47" w14:textId="77777777" w:rsidR="00F26D62" w:rsidRDefault="00F26D62" w:rsidP="001827D3">
            <w:pPr>
              <w:pStyle w:val="Obsahtabulky-kompetence"/>
              <w:rPr>
                <w:color w:val="000000"/>
                <w:szCs w:val="18"/>
              </w:rPr>
            </w:pPr>
            <w:r>
              <w:rPr>
                <w:color w:val="000000"/>
                <w:szCs w:val="18"/>
              </w:rPr>
              <w:t xml:space="preserve">- </w:t>
            </w:r>
            <w:proofErr w:type="gramStart"/>
            <w:r>
              <w:rPr>
                <w:color w:val="000000"/>
                <w:szCs w:val="18"/>
              </w:rPr>
              <w:t>hovoří</w:t>
            </w:r>
            <w:proofErr w:type="gramEnd"/>
            <w:r>
              <w:rPr>
                <w:color w:val="000000"/>
                <w:szCs w:val="18"/>
              </w:rPr>
              <w:t xml:space="preserve"> o základních globální problémech (rasismus, náboženská nesnášenlivost, oteplování, nadnárodní společnosti)</w:t>
            </w:r>
          </w:p>
          <w:p w14:paraId="7B671371" w14:textId="77777777" w:rsidR="00F26D62" w:rsidRDefault="00F26D62" w:rsidP="001827D3">
            <w:pPr>
              <w:pStyle w:val="Obsahtabulky-kompetence"/>
              <w:rPr>
                <w:color w:val="000000"/>
                <w:szCs w:val="18"/>
              </w:rPr>
            </w:pPr>
            <w:r>
              <w:rPr>
                <w:color w:val="000000"/>
                <w:szCs w:val="18"/>
              </w:rPr>
              <w:t>- uvědomuje si problémy konzumní společnosti</w:t>
            </w:r>
          </w:p>
          <w:p w14:paraId="3C61CF49" w14:textId="77777777" w:rsidR="00F26D62" w:rsidRDefault="00F26D62" w:rsidP="001827D3">
            <w:pPr>
              <w:pStyle w:val="Obsahtabulky-kompetence"/>
              <w:rPr>
                <w:color w:val="000000"/>
                <w:szCs w:val="18"/>
              </w:rPr>
            </w:pPr>
            <w:r>
              <w:rPr>
                <w:color w:val="000000"/>
                <w:szCs w:val="18"/>
              </w:rPr>
              <w:t>- všímá si problémů válek, terorismu</w:t>
            </w:r>
          </w:p>
        </w:tc>
        <w:tc>
          <w:tcPr>
            <w:tcW w:w="3555" w:type="dxa"/>
            <w:tcBorders>
              <w:left w:val="single" w:sz="2" w:space="0" w:color="000000"/>
              <w:bottom w:val="single" w:sz="2" w:space="0" w:color="000000"/>
            </w:tcBorders>
            <w:tcMar>
              <w:top w:w="55" w:type="dxa"/>
              <w:left w:w="55" w:type="dxa"/>
              <w:bottom w:w="55" w:type="dxa"/>
              <w:right w:w="55" w:type="dxa"/>
            </w:tcMar>
          </w:tcPr>
          <w:p w14:paraId="0F59F977" w14:textId="77777777" w:rsidR="00F26D62" w:rsidRDefault="00F26D62" w:rsidP="001827D3">
            <w:pPr>
              <w:pStyle w:val="Obsahtabulky-kompetence"/>
              <w:snapToGrid w:val="0"/>
              <w:rPr>
                <w:b/>
                <w:bCs/>
                <w:color w:val="000000"/>
                <w:szCs w:val="18"/>
              </w:rPr>
            </w:pPr>
            <w:r>
              <w:rPr>
                <w:b/>
                <w:bCs/>
                <w:color w:val="000000"/>
                <w:szCs w:val="18"/>
              </w:rPr>
              <w:t>Základní globální problémy</w:t>
            </w:r>
          </w:p>
          <w:p w14:paraId="6832C3DA" w14:textId="3DC70357" w:rsidR="00F26D62" w:rsidRDefault="00F26D62" w:rsidP="001827D3">
            <w:pPr>
              <w:pStyle w:val="Obsahtabulky-kompetence"/>
              <w:spacing w:line="100" w:lineRule="atLeast"/>
              <w:rPr>
                <w:color w:val="000000"/>
                <w:szCs w:val="18"/>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906B9E" w14:textId="77777777" w:rsidR="00F26D62" w:rsidRDefault="00F26D62" w:rsidP="001827D3">
            <w:pPr>
              <w:pStyle w:val="Obsahtabulky-kompetence"/>
              <w:snapToGrid w:val="0"/>
              <w:rPr>
                <w:color w:val="000000"/>
                <w:szCs w:val="18"/>
              </w:rPr>
            </w:pPr>
          </w:p>
        </w:tc>
      </w:tr>
      <w:tr w:rsidR="00F26D62" w14:paraId="3C5A9BF1" w14:textId="77777777" w:rsidTr="0077267E">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3A0C7E59" w14:textId="77777777" w:rsidR="00F26D62" w:rsidRDefault="00F26D62" w:rsidP="001827D3">
            <w:pPr>
              <w:pStyle w:val="Obsahtabulky-kompetence"/>
              <w:snapToGrid w:val="0"/>
              <w:rPr>
                <w:color w:val="000000"/>
                <w:szCs w:val="18"/>
              </w:rPr>
            </w:pPr>
            <w:r>
              <w:rPr>
                <w:color w:val="000000"/>
                <w:szCs w:val="18"/>
              </w:rPr>
              <w:t>LIDÉ A ČAS</w:t>
            </w:r>
          </w:p>
          <w:p w14:paraId="0C57F9B2" w14:textId="77777777" w:rsidR="00F26D62" w:rsidRDefault="00F26D62" w:rsidP="001827D3">
            <w:pPr>
              <w:pStyle w:val="Obsahtabulky-kompetence"/>
              <w:rPr>
                <w:b/>
                <w:bCs/>
                <w:color w:val="000000"/>
                <w:szCs w:val="18"/>
              </w:rPr>
            </w:pPr>
            <w:r>
              <w:rPr>
                <w:b/>
                <w:bCs/>
                <w:color w:val="000000"/>
                <w:szCs w:val="18"/>
              </w:rPr>
              <w:t>Pracuje s údaji a využívá zjištěných údajů k pochopení vztahů mezi ději a mezi jevy.</w:t>
            </w:r>
          </w:p>
          <w:p w14:paraId="3D64C248" w14:textId="17DD8B3C" w:rsidR="00F26D62" w:rsidRDefault="00F26D62" w:rsidP="00A46135">
            <w:pPr>
              <w:pStyle w:val="Obsahtabulky-kompetence"/>
              <w:rPr>
                <w:b/>
                <w:bCs/>
                <w:color w:val="000000"/>
                <w:szCs w:val="18"/>
              </w:rPr>
            </w:pPr>
            <w:r>
              <w:rPr>
                <w:b/>
                <w:bCs/>
                <w:color w:val="000000"/>
                <w:szCs w:val="18"/>
              </w:rPr>
              <w:t>Využívá knihoven, sbírek muzeí a galerií jako informačních zdrojů pro pochopení minulosti</w:t>
            </w:r>
            <w:r w:rsidR="00A46135">
              <w:rPr>
                <w:b/>
                <w:bCs/>
                <w:color w:val="000000"/>
                <w:szCs w:val="18"/>
              </w:rPr>
              <w:t>.</w:t>
            </w:r>
          </w:p>
          <w:p w14:paraId="5D7E23FD" w14:textId="0AFEFCA1" w:rsidR="00F26D62" w:rsidRDefault="00F26D62" w:rsidP="001827D3">
            <w:pPr>
              <w:pStyle w:val="Obsahtabulky-kompetence"/>
              <w:rPr>
                <w:b/>
                <w:bCs/>
                <w:color w:val="000000"/>
                <w:szCs w:val="18"/>
              </w:rPr>
            </w:pPr>
            <w:r>
              <w:rPr>
                <w:b/>
                <w:bCs/>
                <w:color w:val="000000"/>
                <w:szCs w:val="18"/>
              </w:rPr>
              <w:t xml:space="preserve">Srovnává a hodnotí na vybraných ukázkách způsob života a práce předků na </w:t>
            </w:r>
            <w:r w:rsidR="009E5384">
              <w:rPr>
                <w:b/>
                <w:bCs/>
                <w:color w:val="000000"/>
                <w:szCs w:val="18"/>
              </w:rPr>
              <w:t>našem území</w:t>
            </w:r>
            <w:r>
              <w:rPr>
                <w:b/>
                <w:bCs/>
                <w:color w:val="000000"/>
                <w:szCs w:val="18"/>
              </w:rPr>
              <w:t xml:space="preserve"> v minulosti a současnosti s využitím regionálních specifik.</w:t>
            </w:r>
          </w:p>
          <w:p w14:paraId="661919CD" w14:textId="0C7153D8" w:rsidR="00F26D62" w:rsidRDefault="00F26D62" w:rsidP="00AE2E33">
            <w:pPr>
              <w:pStyle w:val="Obsahtabulky-kompetence"/>
              <w:rPr>
                <w:color w:val="000000"/>
                <w:szCs w:val="18"/>
              </w:rPr>
            </w:pPr>
            <w:r>
              <w:rPr>
                <w:color w:val="000000"/>
                <w:szCs w:val="18"/>
              </w:rPr>
              <w:t xml:space="preserve">- </w:t>
            </w:r>
            <w:r w:rsidR="00AE2E33">
              <w:rPr>
                <w:color w:val="000000"/>
                <w:szCs w:val="18"/>
              </w:rPr>
              <w:t>poznává život v českých zemích jako součásti habsburské monarchie v 19. století.</w:t>
            </w:r>
          </w:p>
          <w:p w14:paraId="6BFFB266" w14:textId="15CEB538" w:rsidR="00F26D62" w:rsidRDefault="00AE2E33" w:rsidP="001827D3">
            <w:pPr>
              <w:pStyle w:val="Obsahtabulky-kompetence"/>
              <w:rPr>
                <w:color w:val="000000"/>
                <w:szCs w:val="18"/>
              </w:rPr>
            </w:pPr>
            <w:r>
              <w:rPr>
                <w:color w:val="000000"/>
                <w:szCs w:val="18"/>
              </w:rPr>
              <w:t xml:space="preserve">- dovídá se o </w:t>
            </w:r>
            <w:r w:rsidR="00F26D62">
              <w:rPr>
                <w:color w:val="000000"/>
                <w:szCs w:val="18"/>
              </w:rPr>
              <w:t>příčin</w:t>
            </w:r>
            <w:r>
              <w:rPr>
                <w:color w:val="000000"/>
                <w:szCs w:val="18"/>
              </w:rPr>
              <w:t>ách</w:t>
            </w:r>
            <w:r w:rsidR="00F26D62">
              <w:rPr>
                <w:color w:val="000000"/>
                <w:szCs w:val="18"/>
              </w:rPr>
              <w:t xml:space="preserve"> a důsled</w:t>
            </w:r>
            <w:r>
              <w:rPr>
                <w:color w:val="000000"/>
                <w:szCs w:val="18"/>
              </w:rPr>
              <w:t>cích</w:t>
            </w:r>
            <w:r w:rsidR="00F26D62">
              <w:rPr>
                <w:color w:val="000000"/>
                <w:szCs w:val="18"/>
              </w:rPr>
              <w:t xml:space="preserve"> první světové války</w:t>
            </w:r>
          </w:p>
          <w:p w14:paraId="057A32A9" w14:textId="54E722C3" w:rsidR="00F26D62" w:rsidRDefault="00F26D62" w:rsidP="00802E7D">
            <w:pPr>
              <w:pStyle w:val="Obsahtabulky-kompetence"/>
              <w:rPr>
                <w:color w:val="000000"/>
                <w:szCs w:val="18"/>
              </w:rPr>
            </w:pPr>
            <w:r>
              <w:rPr>
                <w:color w:val="000000"/>
                <w:szCs w:val="18"/>
              </w:rPr>
              <w:t xml:space="preserve">- seznamuje se se vznikem První </w:t>
            </w:r>
            <w:r w:rsidR="00AE2E33">
              <w:rPr>
                <w:color w:val="000000"/>
                <w:szCs w:val="18"/>
              </w:rPr>
              <w:t>(</w:t>
            </w:r>
            <w:r>
              <w:rPr>
                <w:color w:val="000000"/>
                <w:szCs w:val="18"/>
              </w:rPr>
              <w:t>Československé</w:t>
            </w:r>
            <w:r w:rsidR="00AE2E33">
              <w:rPr>
                <w:color w:val="000000"/>
                <w:szCs w:val="18"/>
              </w:rPr>
              <w:t>)</w:t>
            </w:r>
            <w:r>
              <w:rPr>
                <w:color w:val="000000"/>
                <w:szCs w:val="18"/>
              </w:rPr>
              <w:t xml:space="preserve"> republiky</w:t>
            </w:r>
            <w:r w:rsidR="00802E7D">
              <w:rPr>
                <w:color w:val="000000"/>
                <w:szCs w:val="18"/>
              </w:rPr>
              <w:t xml:space="preserve"> a </w:t>
            </w:r>
            <w:r>
              <w:rPr>
                <w:color w:val="000000"/>
                <w:szCs w:val="18"/>
              </w:rPr>
              <w:t>s významnými osobnostmi (Masaryk, Beneš)</w:t>
            </w:r>
          </w:p>
          <w:p w14:paraId="6BE66D67" w14:textId="1242EF92" w:rsidR="00F26D62" w:rsidRDefault="00F26D62" w:rsidP="00802E7D">
            <w:pPr>
              <w:pStyle w:val="Obsahtabulky-kompetence"/>
              <w:rPr>
                <w:color w:val="000000"/>
                <w:szCs w:val="18"/>
              </w:rPr>
            </w:pPr>
            <w:r>
              <w:rPr>
                <w:color w:val="000000"/>
                <w:szCs w:val="18"/>
              </w:rPr>
              <w:t xml:space="preserve">- </w:t>
            </w:r>
            <w:r w:rsidR="00802E7D">
              <w:rPr>
                <w:color w:val="000000"/>
                <w:szCs w:val="18"/>
              </w:rPr>
              <w:t>poznává dějiny období</w:t>
            </w:r>
            <w:r>
              <w:rPr>
                <w:color w:val="000000"/>
                <w:szCs w:val="18"/>
              </w:rPr>
              <w:t xml:space="preserve"> druhé světové války, zániku Československé republiky</w:t>
            </w:r>
            <w:r w:rsidR="00802E7D">
              <w:rPr>
                <w:color w:val="000000"/>
                <w:szCs w:val="18"/>
              </w:rPr>
              <w:t xml:space="preserve">, </w:t>
            </w:r>
            <w:r>
              <w:rPr>
                <w:color w:val="000000"/>
                <w:szCs w:val="18"/>
              </w:rPr>
              <w:t xml:space="preserve">obnovení Československé republiky po druhé světové válce, poválečná </w:t>
            </w:r>
            <w:r w:rsidR="00802E7D">
              <w:rPr>
                <w:color w:val="000000"/>
                <w:szCs w:val="18"/>
              </w:rPr>
              <w:t>léta, období</w:t>
            </w:r>
            <w:r>
              <w:rPr>
                <w:color w:val="000000"/>
                <w:szCs w:val="18"/>
              </w:rPr>
              <w:t xml:space="preserve"> totality</w:t>
            </w:r>
          </w:p>
          <w:p w14:paraId="01FFE8A1" w14:textId="77777777" w:rsidR="00F26D62" w:rsidRDefault="00F26D62" w:rsidP="001827D3">
            <w:pPr>
              <w:pStyle w:val="Obsahtabulky-kompetence"/>
              <w:rPr>
                <w:color w:val="000000"/>
                <w:szCs w:val="18"/>
              </w:rPr>
            </w:pPr>
            <w:r>
              <w:rPr>
                <w:color w:val="000000"/>
                <w:szCs w:val="18"/>
              </w:rPr>
              <w:t>- všímá si obnovy demokratického vývoje, vzniku a rozpadu ČSFR, vzniku České republiky</w:t>
            </w:r>
          </w:p>
          <w:p w14:paraId="518C24A8" w14:textId="77777777" w:rsidR="00F26D62" w:rsidRDefault="00F26D62" w:rsidP="001827D3">
            <w:pPr>
              <w:pStyle w:val="Obsahtabulky-kompetence"/>
              <w:rPr>
                <w:color w:val="000000"/>
                <w:szCs w:val="18"/>
              </w:rPr>
            </w:pPr>
            <w:r>
              <w:rPr>
                <w:color w:val="000000"/>
                <w:szCs w:val="18"/>
              </w:rPr>
              <w:t>- poznává památky ve svém okolí</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08671568" w14:textId="77777777" w:rsidR="00F26D62" w:rsidRDefault="00F26D62" w:rsidP="001827D3">
            <w:pPr>
              <w:pStyle w:val="Obsahtabulky-kompetence"/>
              <w:snapToGrid w:val="0"/>
              <w:rPr>
                <w:b/>
                <w:bCs/>
                <w:color w:val="000000"/>
                <w:szCs w:val="18"/>
              </w:rPr>
            </w:pPr>
            <w:r>
              <w:rPr>
                <w:b/>
                <w:bCs/>
                <w:color w:val="000000"/>
                <w:szCs w:val="18"/>
              </w:rPr>
              <w:t>Orientace v čase a časový řád</w:t>
            </w:r>
          </w:p>
          <w:p w14:paraId="75ACEF20" w14:textId="77777777" w:rsidR="00F26D62" w:rsidRDefault="00F26D62" w:rsidP="001827D3">
            <w:pPr>
              <w:pStyle w:val="Obsahtabulky-kompetence"/>
              <w:rPr>
                <w:b/>
                <w:bCs/>
                <w:color w:val="000000"/>
                <w:szCs w:val="18"/>
              </w:rPr>
            </w:pPr>
            <w:r>
              <w:rPr>
                <w:b/>
                <w:bCs/>
                <w:color w:val="000000"/>
                <w:szCs w:val="18"/>
              </w:rPr>
              <w:t>Současnost a minulost v našem životě</w:t>
            </w:r>
          </w:p>
          <w:p w14:paraId="4F7A16A3" w14:textId="77777777" w:rsidR="00F26D62" w:rsidRDefault="00F26D62" w:rsidP="001827D3">
            <w:pPr>
              <w:pStyle w:val="Obsahtabulky-kompetence"/>
              <w:rPr>
                <w:color w:val="000000"/>
                <w:szCs w:val="18"/>
              </w:rPr>
            </w:pPr>
            <w:r>
              <w:rPr>
                <w:color w:val="000000"/>
                <w:szCs w:val="18"/>
              </w:rPr>
              <w:t>- regionální památky</w:t>
            </w:r>
          </w:p>
          <w:p w14:paraId="065E8F3F" w14:textId="3E4577C2" w:rsidR="00A6047C" w:rsidRDefault="00A6047C" w:rsidP="001827D3">
            <w:pPr>
              <w:pStyle w:val="Obsahtabulky-kompetence"/>
              <w:rPr>
                <w:color w:val="000000"/>
                <w:szCs w:val="18"/>
              </w:rPr>
            </w:pPr>
            <w:r w:rsidRPr="00A46135">
              <w:t>- lidé a obory zkoumající minulost</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4AA17A9" w14:textId="77777777" w:rsidR="00F26D62" w:rsidRDefault="00F26D62" w:rsidP="001827D3">
            <w:pPr>
              <w:pStyle w:val="Obsahtabulky-kompetence"/>
              <w:snapToGrid w:val="0"/>
              <w:rPr>
                <w:color w:val="000000"/>
                <w:szCs w:val="18"/>
              </w:rPr>
            </w:pPr>
          </w:p>
        </w:tc>
      </w:tr>
    </w:tbl>
    <w:p w14:paraId="7B1D359A" w14:textId="77777777" w:rsidR="00F26D62" w:rsidRDefault="00F26D62" w:rsidP="00F26D62">
      <w:pPr>
        <w:rPr>
          <w:sz w:val="24"/>
          <w:szCs w:val="24"/>
          <w:lang w:val="en-US" w:eastAsia="en-US"/>
        </w:rPr>
      </w:pPr>
    </w:p>
    <w:p w14:paraId="2A9E58F8" w14:textId="77777777" w:rsidR="00F26D62" w:rsidRDefault="00F26D62" w:rsidP="00F26D62">
      <w:pPr>
        <w:rPr>
          <w:sz w:val="24"/>
          <w:szCs w:val="24"/>
          <w:lang w:val="en-US" w:eastAsia="en-US"/>
        </w:rPr>
      </w:pPr>
    </w:p>
    <w:p w14:paraId="17C7FE09" w14:textId="77777777" w:rsidR="00F26D62" w:rsidRDefault="00F26D62" w:rsidP="00F26D62">
      <w:pPr>
        <w:rPr>
          <w:sz w:val="24"/>
          <w:szCs w:val="24"/>
          <w:lang w:val="en-US" w:eastAsia="en-US"/>
        </w:rPr>
      </w:pPr>
    </w:p>
    <w:p w14:paraId="6E694DDF" w14:textId="77777777" w:rsidR="00F26D62" w:rsidRDefault="00F26D62" w:rsidP="00F26D62">
      <w:pPr>
        <w:rPr>
          <w:sz w:val="24"/>
          <w:szCs w:val="24"/>
          <w:lang w:val="en-US" w:eastAsia="en-US"/>
        </w:rPr>
      </w:pPr>
    </w:p>
    <w:p w14:paraId="7E1BD0BA" w14:textId="77777777" w:rsidR="00F26D62" w:rsidRDefault="00F26D62" w:rsidP="00F26D62">
      <w:pPr>
        <w:rPr>
          <w:sz w:val="24"/>
          <w:szCs w:val="24"/>
          <w:lang w:val="en-US" w:eastAsia="en-US"/>
        </w:rPr>
      </w:pPr>
    </w:p>
    <w:p w14:paraId="0C2379BE" w14:textId="77777777" w:rsidR="00F26D62" w:rsidRDefault="00F26D62" w:rsidP="00F26D62">
      <w:pPr>
        <w:rPr>
          <w:sz w:val="24"/>
          <w:szCs w:val="24"/>
          <w:lang w:val="en-US" w:eastAsia="en-US"/>
        </w:rPr>
      </w:pPr>
    </w:p>
    <w:tbl>
      <w:tblPr>
        <w:tblW w:w="9645" w:type="dxa"/>
        <w:tblLayout w:type="fixed"/>
        <w:tblCellMar>
          <w:left w:w="10" w:type="dxa"/>
          <w:right w:w="10" w:type="dxa"/>
        </w:tblCellMar>
        <w:tblLook w:val="0000" w:firstRow="0" w:lastRow="0" w:firstColumn="0" w:lastColumn="0" w:noHBand="0" w:noVBand="0"/>
      </w:tblPr>
      <w:tblGrid>
        <w:gridCol w:w="2625"/>
        <w:gridCol w:w="7020"/>
      </w:tblGrid>
      <w:tr w:rsidR="00F26D62" w14:paraId="6108C56F" w14:textId="77777777" w:rsidTr="00E44C98">
        <w:tc>
          <w:tcPr>
            <w:tcW w:w="9645" w:type="dxa"/>
            <w:gridSpan w:val="2"/>
            <w:tcBorders>
              <w:top w:val="single" w:sz="2" w:space="0" w:color="000000"/>
              <w:left w:val="single" w:sz="2" w:space="0" w:color="000000"/>
              <w:bottom w:val="single" w:sz="2" w:space="0" w:color="000000"/>
              <w:right w:val="single" w:sz="2" w:space="0" w:color="000000"/>
            </w:tcBorders>
            <w:shd w:val="clear" w:color="auto" w:fill="7030A0"/>
            <w:tcMar>
              <w:top w:w="55" w:type="dxa"/>
              <w:left w:w="55" w:type="dxa"/>
              <w:bottom w:w="55" w:type="dxa"/>
              <w:right w:w="55" w:type="dxa"/>
            </w:tcMar>
          </w:tcPr>
          <w:p w14:paraId="48021F67" w14:textId="77777777" w:rsidR="00F26D62" w:rsidRPr="00E44C98" w:rsidRDefault="00F26D62" w:rsidP="001827D3">
            <w:pPr>
              <w:pStyle w:val="Nadpis3Trojka"/>
              <w:rPr>
                <w:color w:val="FFF2CC" w:themeColor="accent4" w:themeTint="33"/>
              </w:rPr>
            </w:pPr>
            <w:bookmarkStart w:id="5" w:name="_Toc523255747"/>
            <w:r w:rsidRPr="00E44C98">
              <w:rPr>
                <w:color w:val="FFF2CC" w:themeColor="accent4" w:themeTint="33"/>
              </w:rPr>
              <w:t>Předmět: HUDEBNÍ VÝCHOVA</w:t>
            </w:r>
            <w:bookmarkEnd w:id="5"/>
          </w:p>
          <w:p w14:paraId="147B80CC" w14:textId="77777777" w:rsidR="00F26D62" w:rsidRPr="00E44C98" w:rsidRDefault="00F26D62" w:rsidP="001827D3">
            <w:pPr>
              <w:pStyle w:val="TableContents"/>
              <w:rPr>
                <w:color w:val="FFF2CC" w:themeColor="accent4" w:themeTint="33"/>
              </w:rPr>
            </w:pPr>
            <w:r w:rsidRPr="00E44C98">
              <w:rPr>
                <w:color w:val="FFF2CC" w:themeColor="accent4" w:themeTint="33"/>
              </w:rPr>
              <w:t xml:space="preserve">Vzdělávací oblast: </w:t>
            </w:r>
            <w:r w:rsidRPr="00E44C98">
              <w:rPr>
                <w:b/>
                <w:bCs/>
                <w:color w:val="FFF2CC" w:themeColor="accent4" w:themeTint="33"/>
              </w:rPr>
              <w:t>UMĚNÍ A KULTURA</w:t>
            </w:r>
          </w:p>
        </w:tc>
      </w:tr>
      <w:tr w:rsidR="00F26D62" w14:paraId="04EC76EF"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288B1D6D" w14:textId="77777777" w:rsidR="00F26D62" w:rsidRDefault="00F26D62" w:rsidP="001827D3">
            <w:pPr>
              <w:pStyle w:val="Obsahtabulky-popisek"/>
            </w:pPr>
            <w:r>
              <w:t>Charakteristika předmětu</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F499DD" w14:textId="77777777" w:rsidR="00F26D62" w:rsidRDefault="00F26D62" w:rsidP="001827D3">
            <w:pPr>
              <w:pStyle w:val="TableContents"/>
            </w:pPr>
            <w:r>
              <w:t xml:space="preserve">Vzdělávání v oboru hudební výchova směřuje </w:t>
            </w:r>
            <w:proofErr w:type="gramStart"/>
            <w:r>
              <w:t>k :</w:t>
            </w:r>
            <w:proofErr w:type="gramEnd"/>
          </w:p>
          <w:p w14:paraId="71BFA71F" w14:textId="77777777" w:rsidR="00F26D62" w:rsidRDefault="00F26D62" w:rsidP="001827D3">
            <w:pPr>
              <w:pStyle w:val="Obsahtabulky-kompetence"/>
            </w:pPr>
            <w:r>
              <w:t>- vnímání hudby jako důležité součásti života jedince a celé společnosti prostřednictvím vokálních instrumentálních, hudebně pohybových, poslechových i jiných aktivit</w:t>
            </w:r>
          </w:p>
          <w:p w14:paraId="607B4992" w14:textId="77777777" w:rsidR="00F26D62" w:rsidRDefault="00F26D62" w:rsidP="001827D3">
            <w:pPr>
              <w:pStyle w:val="Obsahtabulky-kompetence"/>
            </w:pPr>
            <w:r>
              <w:t>- chápání hudebního jazyka jako specifické formy komunikace</w:t>
            </w:r>
          </w:p>
          <w:p w14:paraId="74C242DF" w14:textId="77777777" w:rsidR="00F26D62" w:rsidRDefault="00F26D62" w:rsidP="001827D3">
            <w:pPr>
              <w:pStyle w:val="Obsahtabulky-kompetence"/>
            </w:pPr>
            <w:r>
              <w:t>- získávání orientace v širokém spektru hudebních stylů a žánrů současnosti a minulosti</w:t>
            </w:r>
          </w:p>
          <w:p w14:paraId="5B8C673C" w14:textId="77777777" w:rsidR="00F26D62" w:rsidRDefault="00F26D62" w:rsidP="001827D3">
            <w:pPr>
              <w:pStyle w:val="Obsahtabulky-kompetence"/>
            </w:pPr>
            <w:r>
              <w:t>- pochopení různorodé hudební kultury různých národů a národností</w:t>
            </w:r>
          </w:p>
          <w:p w14:paraId="34615D50" w14:textId="77777777" w:rsidR="00F26D62" w:rsidRDefault="00F26D62" w:rsidP="001827D3">
            <w:pPr>
              <w:pStyle w:val="Obsahtabulky-kompetence"/>
            </w:pPr>
            <w:r>
              <w:t>- rozvoji žákovy celkové hudebnosti</w:t>
            </w:r>
          </w:p>
          <w:p w14:paraId="16458AD9" w14:textId="77777777" w:rsidR="00F26D62" w:rsidRDefault="00F26D62" w:rsidP="001827D3">
            <w:pPr>
              <w:pStyle w:val="TableContents"/>
            </w:pPr>
            <w:r>
              <w:t>Hudební výchova využívá mezipředmětové vztahy s tělesnou výchovou, literární výchovou, výtvarnou výchovou.</w:t>
            </w:r>
          </w:p>
        </w:tc>
      </w:tr>
      <w:tr w:rsidR="00F26D62" w14:paraId="245564AD"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7E9B68F7" w14:textId="77777777" w:rsidR="00F26D62" w:rsidRDefault="00F26D62" w:rsidP="001827D3">
            <w:pPr>
              <w:pStyle w:val="Obsahtabulky-popisek"/>
            </w:pPr>
            <w:r>
              <w:t>Časové a organizační vymezení předmětu</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16CA23" w14:textId="77777777" w:rsidR="00F26D62" w:rsidRDefault="00F26D62" w:rsidP="001827D3">
            <w:pPr>
              <w:pStyle w:val="TableContents"/>
            </w:pPr>
            <w:r>
              <w:t>Předmět Hudební výchova je realizován jako samostatný povinný předmět ve všech ročnících s časovou dotací 1 hodina týdně.</w:t>
            </w:r>
          </w:p>
        </w:tc>
      </w:tr>
      <w:tr w:rsidR="00F26D62" w14:paraId="7AA4CBAC"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7B041105" w14:textId="77777777" w:rsidR="00F26D62" w:rsidRDefault="00F26D62" w:rsidP="001827D3">
            <w:pPr>
              <w:pStyle w:val="Obsahtabulky-popisek"/>
            </w:pPr>
            <w:r>
              <w:t>Průřezová témata</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0DD44A" w14:textId="77777777" w:rsidR="00F26D62" w:rsidRDefault="00F26D62" w:rsidP="001827D3">
            <w:pPr>
              <w:pStyle w:val="Obsahtabulky-kompetence"/>
            </w:pPr>
            <w:r>
              <w:rPr>
                <w:b/>
                <w:bCs/>
              </w:rPr>
              <w:t>Osobnostní a sociální výchova</w:t>
            </w:r>
            <w:r>
              <w:t xml:space="preserve"> – rozvoj schopností poznávání, komunikace; hodnoty, postoje, praktická etika</w:t>
            </w:r>
          </w:p>
          <w:p w14:paraId="3B96153E" w14:textId="77777777" w:rsidR="00F26D62" w:rsidRDefault="00F26D62" w:rsidP="001827D3">
            <w:pPr>
              <w:pStyle w:val="Obsahtabulky-kompetence"/>
            </w:pPr>
            <w:r>
              <w:rPr>
                <w:b/>
                <w:bCs/>
              </w:rPr>
              <w:t>Multikulturní výchova</w:t>
            </w:r>
            <w:r>
              <w:t xml:space="preserve"> – etnický původ, multikulturalita</w:t>
            </w:r>
          </w:p>
          <w:p w14:paraId="07B9B6C1" w14:textId="77777777" w:rsidR="00F26D62" w:rsidRDefault="00F26D62" w:rsidP="001827D3">
            <w:pPr>
              <w:pStyle w:val="Obsahtabulky-kompetence"/>
            </w:pPr>
            <w:r>
              <w:rPr>
                <w:b/>
                <w:bCs/>
              </w:rPr>
              <w:t>Výchova k myšlení v evropských a globálních souvislostech</w:t>
            </w:r>
            <w:r>
              <w:t xml:space="preserve"> – Evropa a svět nás zajímá</w:t>
            </w:r>
          </w:p>
        </w:tc>
      </w:tr>
      <w:tr w:rsidR="00F26D62" w14:paraId="33088D69"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1F268337" w14:textId="77777777" w:rsidR="00F26D62" w:rsidRDefault="00F26D62" w:rsidP="001827D3">
            <w:pPr>
              <w:pStyle w:val="Obsahtabulky-popisek"/>
            </w:pPr>
            <w:r>
              <w:t>Metody a formy práce</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84A707" w14:textId="77777777" w:rsidR="00F26D62" w:rsidRDefault="00F26D62" w:rsidP="001827D3">
            <w:pPr>
              <w:pStyle w:val="TableContents"/>
            </w:pPr>
            <w:r>
              <w:t>skupinová práce, samostatná práce, problémové učení, krátkodobé projekty</w:t>
            </w:r>
          </w:p>
        </w:tc>
      </w:tr>
      <w:tr w:rsidR="00F26D62" w14:paraId="486E209D" w14:textId="77777777" w:rsidTr="001827D3">
        <w:tc>
          <w:tcPr>
            <w:tcW w:w="9645"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A25D520" w14:textId="77777777" w:rsidR="00F26D62" w:rsidRDefault="00F26D62" w:rsidP="001827D3">
            <w:pPr>
              <w:pStyle w:val="Obsahtabulky-popisek"/>
            </w:pPr>
            <w:r>
              <w:t>Výchovné a vzdělávací strategie – rozvoj klíčových kompetencí</w:t>
            </w:r>
          </w:p>
        </w:tc>
      </w:tr>
      <w:tr w:rsidR="00F26D62" w14:paraId="07456B65"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43E607C5" w14:textId="77777777" w:rsidR="00F26D62" w:rsidRDefault="00F26D62" w:rsidP="001827D3">
            <w:pPr>
              <w:pStyle w:val="TableContents"/>
              <w:rPr>
                <w:b/>
                <w:bCs/>
              </w:rPr>
            </w:pPr>
            <w:r>
              <w:rPr>
                <w:b/>
                <w:bCs/>
              </w:rPr>
              <w:t>k učení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C4D726" w14:textId="77777777" w:rsidR="00F26D62" w:rsidRDefault="00F26D62" w:rsidP="001827D3">
            <w:pPr>
              <w:pStyle w:val="Obsahtabulky-kompetence"/>
            </w:pPr>
            <w:r>
              <w:t>učitel vede žáky:</w:t>
            </w:r>
          </w:p>
          <w:p w14:paraId="1C7EAAB1" w14:textId="77777777" w:rsidR="00F26D62" w:rsidRDefault="00F26D62" w:rsidP="001827D3">
            <w:pPr>
              <w:pStyle w:val="Obsahtabulky-kompetence"/>
            </w:pPr>
            <w:r>
              <w:t>- podle individuálních schopností a dovedností vyhledávat a třídit informace</w:t>
            </w:r>
          </w:p>
          <w:p w14:paraId="426712B4" w14:textId="77777777" w:rsidR="00F26D62" w:rsidRDefault="00F26D62" w:rsidP="001827D3">
            <w:pPr>
              <w:pStyle w:val="Obsahtabulky-kompetence"/>
            </w:pPr>
            <w:r>
              <w:t>- získané znalosti propojovat do souvislostí</w:t>
            </w:r>
          </w:p>
        </w:tc>
      </w:tr>
      <w:tr w:rsidR="00F26D62" w14:paraId="0F51F034"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0D35B9AB" w14:textId="77777777" w:rsidR="00F26D62" w:rsidRDefault="00F26D62" w:rsidP="001827D3">
            <w:pPr>
              <w:pStyle w:val="TableContents"/>
              <w:rPr>
                <w:b/>
                <w:bCs/>
              </w:rPr>
            </w:pPr>
            <w:r>
              <w:rPr>
                <w:b/>
                <w:bCs/>
              </w:rPr>
              <w:t>k řešení problémů</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207C88" w14:textId="77777777" w:rsidR="00F26D62" w:rsidRDefault="00F26D62" w:rsidP="001827D3">
            <w:pPr>
              <w:pStyle w:val="Obsahtabulky-kompetence"/>
            </w:pPr>
            <w:r>
              <w:t>učitel vede žáky:</w:t>
            </w:r>
          </w:p>
          <w:p w14:paraId="36565C14" w14:textId="77777777" w:rsidR="00F26D62" w:rsidRDefault="00F26D62" w:rsidP="001827D3">
            <w:pPr>
              <w:pStyle w:val="Obsahtabulky-kompetence"/>
            </w:pPr>
            <w:r>
              <w:t>- samostatně a kriticky přemýšlet</w:t>
            </w:r>
          </w:p>
          <w:p w14:paraId="2A17299C" w14:textId="77777777" w:rsidR="00F26D62" w:rsidRDefault="00F26D62" w:rsidP="001827D3">
            <w:pPr>
              <w:pStyle w:val="Obsahtabulky-kompetence"/>
            </w:pPr>
            <w:r>
              <w:t>- předkládané náměty samostatně zpracovávat a řešit problémy</w:t>
            </w:r>
          </w:p>
          <w:p w14:paraId="55A3FDF1" w14:textId="77777777" w:rsidR="00F26D62" w:rsidRDefault="00F26D62" w:rsidP="001827D3">
            <w:pPr>
              <w:pStyle w:val="Obsahtabulky-kompetence"/>
            </w:pPr>
            <w:r>
              <w:t>- rozpoznat problém a hledat nejvhodnější způsob řešení</w:t>
            </w:r>
          </w:p>
        </w:tc>
      </w:tr>
      <w:tr w:rsidR="00F26D62" w14:paraId="413346FE" w14:textId="77777777" w:rsidTr="001827D3">
        <w:trPr>
          <w:cantSplit/>
        </w:trPr>
        <w:tc>
          <w:tcPr>
            <w:tcW w:w="2625" w:type="dxa"/>
            <w:tcBorders>
              <w:left w:val="single" w:sz="2" w:space="0" w:color="000000"/>
              <w:bottom w:val="single" w:sz="2" w:space="0" w:color="000000"/>
            </w:tcBorders>
            <w:tcMar>
              <w:top w:w="55" w:type="dxa"/>
              <w:left w:w="55" w:type="dxa"/>
              <w:bottom w:w="55" w:type="dxa"/>
              <w:right w:w="55" w:type="dxa"/>
            </w:tcMar>
          </w:tcPr>
          <w:p w14:paraId="5578B2B6" w14:textId="77777777" w:rsidR="00F26D62" w:rsidRDefault="00F26D62" w:rsidP="001827D3">
            <w:pPr>
              <w:pStyle w:val="Obsahtabulky-popisek"/>
            </w:pPr>
            <w:r>
              <w:t>sociální a personální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6CD653" w14:textId="77777777" w:rsidR="00F26D62" w:rsidRDefault="00F26D62" w:rsidP="001827D3">
            <w:pPr>
              <w:pStyle w:val="Obsahtabulky-kompetence"/>
            </w:pPr>
            <w:r>
              <w:t>učitel vede žáky:</w:t>
            </w:r>
          </w:p>
          <w:p w14:paraId="7466D856" w14:textId="77777777" w:rsidR="00F26D62" w:rsidRDefault="00F26D62" w:rsidP="001827D3">
            <w:pPr>
              <w:pStyle w:val="Obsahtabulky-kompetence"/>
            </w:pPr>
            <w:r>
              <w:t>- efektivně spolupracovat, respektovat názory jiných</w:t>
            </w:r>
          </w:p>
          <w:p w14:paraId="28863F33" w14:textId="77777777" w:rsidR="00F26D62" w:rsidRDefault="00F26D62" w:rsidP="001827D3">
            <w:pPr>
              <w:pStyle w:val="Obsahtabulky-kompetence"/>
            </w:pPr>
            <w:r>
              <w:t>- objektivním přístupem zhodnotit svoji práci i práci ostatních, učit se chápat odlišné kvality svých spolužáků</w:t>
            </w:r>
          </w:p>
        </w:tc>
      </w:tr>
      <w:tr w:rsidR="00F26D62" w14:paraId="74B621F5"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67375257" w14:textId="77777777" w:rsidR="00F26D62" w:rsidRDefault="00F26D62" w:rsidP="001827D3">
            <w:pPr>
              <w:pStyle w:val="Obsahtabulky-popisek"/>
            </w:pPr>
            <w:r>
              <w:t>občanské</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5ECC2A" w14:textId="77777777" w:rsidR="00F26D62" w:rsidRDefault="00F26D62" w:rsidP="001827D3">
            <w:pPr>
              <w:pStyle w:val="Obsahtabulky-kompetence"/>
            </w:pPr>
            <w:r>
              <w:t>učitel vede žáky:</w:t>
            </w:r>
          </w:p>
          <w:p w14:paraId="5FCB4B10" w14:textId="77777777" w:rsidR="00F26D62" w:rsidRDefault="00F26D62" w:rsidP="001827D3">
            <w:pPr>
              <w:pStyle w:val="Obsahtabulky-kompetence"/>
            </w:pPr>
            <w:r>
              <w:t>- chránit a oceňovat naše kulturní tradice</w:t>
            </w:r>
          </w:p>
          <w:p w14:paraId="150B7C8E" w14:textId="77777777" w:rsidR="00F26D62" w:rsidRDefault="00F26D62" w:rsidP="001827D3">
            <w:pPr>
              <w:pStyle w:val="Obsahtabulky-kompetence"/>
            </w:pPr>
            <w:r>
              <w:t>- dle možností se zapojí do kulturního dění (besídky, vystoupení k různým příležitostem)</w:t>
            </w:r>
          </w:p>
        </w:tc>
      </w:tr>
      <w:tr w:rsidR="00F26D62" w14:paraId="499BF21F"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7BC22FCC" w14:textId="77777777" w:rsidR="00F26D62" w:rsidRDefault="00F26D62" w:rsidP="001827D3">
            <w:pPr>
              <w:pStyle w:val="Obsahtabulky-popisek"/>
            </w:pPr>
            <w:r>
              <w:t>komunikativní</w:t>
            </w:r>
          </w:p>
          <w:p w14:paraId="0A41B40F" w14:textId="77777777" w:rsidR="004C5A1D" w:rsidRPr="004C5A1D" w:rsidRDefault="004C5A1D" w:rsidP="004C5A1D">
            <w:pPr>
              <w:rPr>
                <w:lang w:eastAsia="zh-CN" w:bidi="hi-IN"/>
              </w:rPr>
            </w:pP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A56743" w14:textId="77777777" w:rsidR="00F26D62" w:rsidRDefault="00F26D62" w:rsidP="001827D3">
            <w:pPr>
              <w:pStyle w:val="Obsahtabulky-kompetence"/>
            </w:pPr>
            <w:r>
              <w:t>učitel vede žáky:</w:t>
            </w:r>
          </w:p>
          <w:p w14:paraId="05773795" w14:textId="77777777" w:rsidR="00F26D62" w:rsidRDefault="00F26D62" w:rsidP="001827D3">
            <w:pPr>
              <w:pStyle w:val="Obsahtabulky-kompetence"/>
            </w:pPr>
            <w:r>
              <w:t>- při práci ve skupině dokázat vyjádřit svůj názor, vhodnou formou ho obhájit a tolerovat názory druhých</w:t>
            </w:r>
          </w:p>
        </w:tc>
      </w:tr>
      <w:tr w:rsidR="004C5A1D" w14:paraId="725080E3"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7C1DAA28" w14:textId="552312CE" w:rsidR="004C5A1D" w:rsidRDefault="004C5A1D" w:rsidP="004C5A1D">
            <w:pPr>
              <w:pStyle w:val="Obsahtabulky-popisek"/>
            </w:pPr>
            <w:r>
              <w:t>pracovní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953F87" w14:textId="77777777" w:rsidR="004C5A1D" w:rsidRDefault="004C5A1D" w:rsidP="004C5A1D">
            <w:pPr>
              <w:pStyle w:val="Obsahtabulky-kompetence"/>
            </w:pPr>
            <w:r>
              <w:t>učitel vede žáky:</w:t>
            </w:r>
          </w:p>
          <w:p w14:paraId="21B2FDF4" w14:textId="77777777" w:rsidR="004C5A1D" w:rsidRDefault="004C5A1D" w:rsidP="004C5A1D">
            <w:pPr>
              <w:pStyle w:val="Obsahtabulky-kompetence"/>
            </w:pPr>
            <w:r>
              <w:t>- při samostatné práci ke koncentraci na pracovní výkon, jeho dokončení a dodržování vymezených pravidel</w:t>
            </w:r>
          </w:p>
          <w:p w14:paraId="1915BF16" w14:textId="6AC5404C" w:rsidR="004C5A1D" w:rsidRDefault="004C5A1D" w:rsidP="004C5A1D">
            <w:pPr>
              <w:pStyle w:val="Obsahtabulky-kompetence"/>
            </w:pPr>
            <w:r>
              <w:t>- vytvářet si pozitivní vztah k hudebním činnostem</w:t>
            </w:r>
          </w:p>
        </w:tc>
      </w:tr>
      <w:tr w:rsidR="004C5A1D" w14:paraId="6B731CF9"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7EA4626E" w14:textId="72024150" w:rsidR="004C5A1D" w:rsidRDefault="004C5A1D" w:rsidP="004C5A1D">
            <w:pPr>
              <w:pStyle w:val="Obsahtabulky-popisek"/>
            </w:pPr>
            <w:r>
              <w:t>digitální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733E89" w14:textId="77777777" w:rsidR="004C5A1D" w:rsidRDefault="004C5A1D" w:rsidP="004C5A1D">
            <w:pPr>
              <w:pStyle w:val="Obsahtabulky-kompetence"/>
            </w:pPr>
            <w:r>
              <w:t xml:space="preserve">učitel vede žáky: </w:t>
            </w:r>
          </w:p>
          <w:p w14:paraId="510B8775" w14:textId="77777777" w:rsidR="004C5A1D" w:rsidRDefault="004C5A1D" w:rsidP="004C5A1D">
            <w:pPr>
              <w:pStyle w:val="Obsahtabulky-kompetence"/>
            </w:pPr>
            <w:r>
              <w:t xml:space="preserve">- k využití digitálních technologií pro hledání informací </w:t>
            </w:r>
          </w:p>
          <w:p w14:paraId="746896EE" w14:textId="5B907CAB" w:rsidR="004C5A1D" w:rsidRDefault="004C5A1D" w:rsidP="004C5A1D">
            <w:pPr>
              <w:pStyle w:val="Obsahtabulky-kompetence"/>
            </w:pPr>
            <w:r>
              <w:t>- k dodržování bezpečnostních a hygienických pravidel pro práci s digitální technikou</w:t>
            </w:r>
          </w:p>
        </w:tc>
      </w:tr>
    </w:tbl>
    <w:p w14:paraId="3A2B67AE" w14:textId="77777777" w:rsidR="00F26D62" w:rsidRDefault="00F26D62" w:rsidP="00F26D62">
      <w:pPr>
        <w:pStyle w:val="Textbody"/>
      </w:pPr>
    </w:p>
    <w:p w14:paraId="2E35555B" w14:textId="77777777" w:rsidR="00F26D62" w:rsidRDefault="00F26D62" w:rsidP="00F26D62">
      <w:pPr>
        <w:rPr>
          <w:vanish/>
        </w:rPr>
      </w:pPr>
      <w:r>
        <w:br w:type="page"/>
      </w:r>
    </w:p>
    <w:tbl>
      <w:tblPr>
        <w:tblW w:w="9645" w:type="dxa"/>
        <w:tblLayout w:type="fixed"/>
        <w:tblCellMar>
          <w:left w:w="10" w:type="dxa"/>
          <w:right w:w="10" w:type="dxa"/>
        </w:tblCellMar>
        <w:tblLook w:val="0000" w:firstRow="0" w:lastRow="0" w:firstColumn="0" w:lastColumn="0" w:noHBand="0" w:noVBand="0"/>
      </w:tblPr>
      <w:tblGrid>
        <w:gridCol w:w="9645"/>
      </w:tblGrid>
      <w:tr w:rsidR="00F26D62" w14:paraId="70846404" w14:textId="77777777" w:rsidTr="00BB1633">
        <w:tc>
          <w:tcPr>
            <w:tcW w:w="9645" w:type="dxa"/>
            <w:tcBorders>
              <w:top w:val="double" w:sz="4" w:space="0" w:color="auto"/>
              <w:left w:val="single" w:sz="2" w:space="0" w:color="000000"/>
              <w:bottom w:val="double" w:sz="4" w:space="0" w:color="auto"/>
              <w:right w:val="single" w:sz="2" w:space="0" w:color="000000"/>
            </w:tcBorders>
            <w:shd w:val="clear" w:color="auto" w:fill="7030A0"/>
            <w:tcMar>
              <w:top w:w="55" w:type="dxa"/>
              <w:left w:w="55" w:type="dxa"/>
              <w:bottom w:w="55" w:type="dxa"/>
              <w:right w:w="55" w:type="dxa"/>
            </w:tcMar>
          </w:tcPr>
          <w:p w14:paraId="4F18410D" w14:textId="77777777" w:rsidR="00F26D62" w:rsidRPr="00E44C98" w:rsidRDefault="00F26D62" w:rsidP="001827D3">
            <w:pPr>
              <w:pStyle w:val="TableContents"/>
              <w:rPr>
                <w:b/>
                <w:bCs/>
                <w:color w:val="FFF2CC" w:themeColor="accent4" w:themeTint="33"/>
                <w:sz w:val="24"/>
              </w:rPr>
            </w:pPr>
            <w:r w:rsidRPr="00E44C98">
              <w:rPr>
                <w:b/>
                <w:bCs/>
                <w:color w:val="FFF2CC" w:themeColor="accent4" w:themeTint="33"/>
                <w:sz w:val="24"/>
              </w:rPr>
              <w:t>Učební plán předmětu Hudební výchova</w:t>
            </w:r>
          </w:p>
        </w:tc>
      </w:tr>
    </w:tbl>
    <w:p w14:paraId="21FDD48E" w14:textId="77777777" w:rsidR="00BB1633" w:rsidRDefault="00BB1633"/>
    <w:tbl>
      <w:tblPr>
        <w:tblW w:w="9645"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48DC9C68" w14:textId="77777777" w:rsidTr="00BB1633">
        <w:tc>
          <w:tcPr>
            <w:tcW w:w="9645" w:type="dxa"/>
            <w:gridSpan w:val="3"/>
            <w:tcBorders>
              <w:top w:val="double" w:sz="4" w:space="0" w:color="auto"/>
              <w:left w:val="single" w:sz="2" w:space="0" w:color="000000"/>
              <w:bottom w:val="single" w:sz="2" w:space="0" w:color="000000"/>
              <w:right w:val="single" w:sz="2" w:space="0" w:color="000000"/>
            </w:tcBorders>
            <w:shd w:val="clear" w:color="auto" w:fill="F793F7"/>
            <w:tcMar>
              <w:top w:w="55" w:type="dxa"/>
              <w:left w:w="55" w:type="dxa"/>
              <w:bottom w:w="55" w:type="dxa"/>
              <w:right w:w="55" w:type="dxa"/>
            </w:tcMar>
          </w:tcPr>
          <w:p w14:paraId="21D02308" w14:textId="77777777" w:rsidR="00F26D62" w:rsidRDefault="00F26D62" w:rsidP="001827D3">
            <w:pPr>
              <w:pStyle w:val="TableContents"/>
              <w:rPr>
                <w:b/>
                <w:bCs/>
                <w:sz w:val="22"/>
                <w:szCs w:val="22"/>
              </w:rPr>
            </w:pPr>
            <w:r>
              <w:rPr>
                <w:b/>
                <w:bCs/>
                <w:sz w:val="22"/>
                <w:szCs w:val="22"/>
              </w:rPr>
              <w:t>Hudební výchova, 1. až 3. ročník</w:t>
            </w:r>
          </w:p>
        </w:tc>
      </w:tr>
      <w:tr w:rsidR="00F26D62" w14:paraId="16D849E9" w14:textId="77777777" w:rsidTr="001827D3">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52692BF4"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27C8183E"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4256CBE1" w14:textId="77777777" w:rsidR="00F26D62" w:rsidRDefault="00F26D62" w:rsidP="001827D3">
            <w:pPr>
              <w:pStyle w:val="TableContents"/>
              <w:rPr>
                <w:b/>
                <w:bCs/>
                <w:sz w:val="20"/>
                <w:szCs w:val="20"/>
              </w:rPr>
            </w:pPr>
            <w:r>
              <w:rPr>
                <w:b/>
                <w:bCs/>
                <w:sz w:val="20"/>
                <w:szCs w:val="20"/>
              </w:rPr>
              <w:t>Průřezová témata</w:t>
            </w:r>
          </w:p>
        </w:tc>
      </w:tr>
      <w:tr w:rsidR="00F26D62" w14:paraId="4EEA271A"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02983AF4" w14:textId="77777777" w:rsidR="00F26D62" w:rsidRDefault="00F26D62" w:rsidP="001827D3">
            <w:pPr>
              <w:pStyle w:val="Obsahtabulky-kompetence"/>
              <w:rPr>
                <w:b/>
                <w:bCs/>
              </w:rPr>
            </w:pPr>
            <w:r>
              <w:rPr>
                <w:b/>
                <w:bCs/>
              </w:rPr>
              <w:t>Zpívá na základě svých dispozic intonačně čistě a rytmicky přesně v jednohlase</w:t>
            </w:r>
          </w:p>
          <w:p w14:paraId="251A44CF" w14:textId="77777777" w:rsidR="00F26D62" w:rsidRDefault="00F26D62" w:rsidP="001827D3">
            <w:pPr>
              <w:pStyle w:val="Obsahtabulky-kompetence"/>
            </w:pPr>
            <w:r>
              <w:t>- umí podle svých možností zazpívat alespoň 10 písní</w:t>
            </w:r>
          </w:p>
          <w:p w14:paraId="7BCE8C72" w14:textId="77777777" w:rsidR="00F26D62" w:rsidRDefault="00F26D62" w:rsidP="001827D3">
            <w:pPr>
              <w:pStyle w:val="Obsahtabulky-kompetence"/>
            </w:pPr>
            <w:r>
              <w:t>- zná „pravidla zpěvu“ - dýchání, artikulace, správné držení těla při zpěvu</w:t>
            </w:r>
          </w:p>
          <w:p w14:paraId="3DEEDAB0" w14:textId="77777777" w:rsidR="00F26D62" w:rsidRDefault="00F26D62" w:rsidP="001827D3">
            <w:pPr>
              <w:pStyle w:val="Obsahtabulky-kompetence"/>
            </w:pPr>
            <w:r>
              <w:t xml:space="preserve">- </w:t>
            </w:r>
            <w:proofErr w:type="gramStart"/>
            <w:r>
              <w:t>učí</w:t>
            </w:r>
            <w:proofErr w:type="gramEnd"/>
            <w:r>
              <w:t xml:space="preserve"> se používat hlavový tón</w:t>
            </w:r>
          </w:p>
          <w:p w14:paraId="0F4873B9" w14:textId="77777777" w:rsidR="00F26D62" w:rsidRDefault="00F26D62" w:rsidP="001827D3">
            <w:pPr>
              <w:pStyle w:val="Obsahtabulky-kompetence"/>
            </w:pPr>
            <w:r>
              <w:t>- zná písně pro volný nástup 1.</w:t>
            </w:r>
            <w:proofErr w:type="gramStart"/>
            <w:r>
              <w:t>,  5.</w:t>
            </w:r>
            <w:proofErr w:type="gramEnd"/>
            <w:r>
              <w:t xml:space="preserve"> stupně a 3. stupně  </w:t>
            </w:r>
          </w:p>
        </w:tc>
        <w:tc>
          <w:tcPr>
            <w:tcW w:w="3555" w:type="dxa"/>
            <w:tcBorders>
              <w:left w:val="single" w:sz="2" w:space="0" w:color="000000"/>
              <w:bottom w:val="single" w:sz="2" w:space="0" w:color="000000"/>
            </w:tcBorders>
            <w:tcMar>
              <w:top w:w="55" w:type="dxa"/>
              <w:left w:w="55" w:type="dxa"/>
              <w:bottom w:w="55" w:type="dxa"/>
              <w:right w:w="55" w:type="dxa"/>
            </w:tcMar>
          </w:tcPr>
          <w:p w14:paraId="698C3541" w14:textId="77777777" w:rsidR="00F26D62" w:rsidRDefault="00F26D62" w:rsidP="001827D3">
            <w:pPr>
              <w:pStyle w:val="Obsahtabulky-kompetence"/>
            </w:pPr>
            <w:r>
              <w:t>- pěvecké dovednosti</w:t>
            </w:r>
          </w:p>
          <w:p w14:paraId="42E3EF88" w14:textId="77777777" w:rsidR="00F26D62" w:rsidRDefault="00F26D62" w:rsidP="001827D3">
            <w:pPr>
              <w:pStyle w:val="Obsahtabulky-kompetence"/>
            </w:pPr>
            <w:r>
              <w:t xml:space="preserve">- </w:t>
            </w:r>
            <w:proofErr w:type="gramStart"/>
            <w:r>
              <w:t>intonace  pro</w:t>
            </w:r>
            <w:proofErr w:type="gramEnd"/>
            <w:r>
              <w:t xml:space="preserve"> 1. a 5. stupeň (2. tř.) a pro 3. stupeň (3. tř.)   </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6903FB" w14:textId="77777777" w:rsidR="00F26D62" w:rsidRDefault="00F26D62" w:rsidP="001827D3">
            <w:pPr>
              <w:pStyle w:val="Obsahtabulky-kompetence"/>
            </w:pPr>
            <w:r>
              <w:t>OSV – Rozvoj schopností poznávání</w:t>
            </w:r>
          </w:p>
          <w:p w14:paraId="00CA8A48" w14:textId="77777777" w:rsidR="00F26D62" w:rsidRDefault="00F26D62" w:rsidP="001827D3">
            <w:pPr>
              <w:pStyle w:val="Obsahtabulky-kompetence"/>
            </w:pPr>
            <w:proofErr w:type="gramStart"/>
            <w:r>
              <w:t>MKV -</w:t>
            </w:r>
            <w:proofErr w:type="spellStart"/>
            <w:r>
              <w:t>Kullturní</w:t>
            </w:r>
            <w:proofErr w:type="spellEnd"/>
            <w:proofErr w:type="gramEnd"/>
            <w:r>
              <w:t xml:space="preserve"> diference</w:t>
            </w:r>
          </w:p>
          <w:p w14:paraId="75279451" w14:textId="77777777" w:rsidR="00F26D62" w:rsidRDefault="00F26D62" w:rsidP="001827D3">
            <w:pPr>
              <w:pStyle w:val="Obsahtabulky-kompetence"/>
            </w:pPr>
            <w:r>
              <w:t xml:space="preserve"> - Lidské vztahy</w:t>
            </w:r>
          </w:p>
          <w:p w14:paraId="0A71CF0E" w14:textId="77777777" w:rsidR="00F26D62" w:rsidRDefault="00F26D62" w:rsidP="001827D3">
            <w:pPr>
              <w:pStyle w:val="Obsahtabulky-kompetence"/>
            </w:pPr>
            <w:proofErr w:type="gramStart"/>
            <w:r>
              <w:t>OSV - Komunikace</w:t>
            </w:r>
            <w:proofErr w:type="gramEnd"/>
          </w:p>
          <w:p w14:paraId="4B211331" w14:textId="77777777" w:rsidR="00F26D62" w:rsidRDefault="00F26D62" w:rsidP="001827D3">
            <w:pPr>
              <w:pStyle w:val="Obsahtabulky-kompetence"/>
            </w:pPr>
            <w:r>
              <w:t xml:space="preserve"> </w:t>
            </w:r>
          </w:p>
        </w:tc>
      </w:tr>
      <w:tr w:rsidR="00F26D62" w14:paraId="529F3912"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07EAE44B" w14:textId="77777777" w:rsidR="00F26D62" w:rsidRDefault="00F26D62" w:rsidP="001827D3">
            <w:pPr>
              <w:pStyle w:val="Obsahtabulky-kompetence"/>
              <w:rPr>
                <w:b/>
                <w:bCs/>
              </w:rPr>
            </w:pPr>
            <w:r>
              <w:rPr>
                <w:b/>
                <w:bCs/>
              </w:rPr>
              <w:t>Rytmizuje a melodizuje jednoduché texty, improvizuje v rámci nejjednodušších hudebních forem</w:t>
            </w:r>
          </w:p>
          <w:p w14:paraId="5944CE89" w14:textId="77777777" w:rsidR="00F26D62" w:rsidRDefault="00F26D62" w:rsidP="001827D3">
            <w:pPr>
              <w:pStyle w:val="Obsahtabulky-kompetence"/>
            </w:pPr>
            <w:r>
              <w:t>- dokáže zopakovat kratší rytmický i melodický celek</w:t>
            </w:r>
          </w:p>
          <w:p w14:paraId="3FB44DF0" w14:textId="77777777" w:rsidR="00F26D62" w:rsidRDefault="00F26D62" w:rsidP="001827D3">
            <w:pPr>
              <w:pStyle w:val="Obsahtabulky-kompetence"/>
            </w:pPr>
            <w:r>
              <w:t xml:space="preserve">- vymýšlí vlastní melodie </w:t>
            </w:r>
            <w:proofErr w:type="gramStart"/>
            <w:r>
              <w:t>k  dětským</w:t>
            </w:r>
            <w:proofErr w:type="gramEnd"/>
            <w:r>
              <w:t xml:space="preserve"> říkankám</w:t>
            </w:r>
          </w:p>
          <w:p w14:paraId="031EC6CF" w14:textId="77777777" w:rsidR="00F26D62" w:rsidRDefault="00F26D62" w:rsidP="001827D3">
            <w:pPr>
              <w:pStyle w:val="Obsahtabulky-kompetence"/>
            </w:pPr>
            <w:r>
              <w:t xml:space="preserve">- </w:t>
            </w:r>
            <w:proofErr w:type="gramStart"/>
            <w:r>
              <w:t>učí</w:t>
            </w:r>
            <w:proofErr w:type="gramEnd"/>
            <w:r>
              <w:t xml:space="preserve"> se číst a zapsat jednoduchý rytmický motiv</w:t>
            </w:r>
          </w:p>
          <w:p w14:paraId="4EBDA5C6" w14:textId="77777777" w:rsidR="00F26D62" w:rsidRDefault="00F26D62" w:rsidP="001827D3">
            <w:pPr>
              <w:pStyle w:val="Obsahtabulky-kompetence"/>
            </w:pPr>
            <w:r>
              <w:t xml:space="preserve">- orientuje se v notovém zápisu písně     </w:t>
            </w:r>
          </w:p>
        </w:tc>
        <w:tc>
          <w:tcPr>
            <w:tcW w:w="3555" w:type="dxa"/>
            <w:tcBorders>
              <w:left w:val="single" w:sz="2" w:space="0" w:color="000000"/>
              <w:bottom w:val="single" w:sz="2" w:space="0" w:color="000000"/>
            </w:tcBorders>
            <w:tcMar>
              <w:top w:w="55" w:type="dxa"/>
              <w:left w:w="55" w:type="dxa"/>
              <w:bottom w:w="55" w:type="dxa"/>
              <w:right w:w="55" w:type="dxa"/>
            </w:tcMar>
          </w:tcPr>
          <w:p w14:paraId="5C8D8E13" w14:textId="77777777" w:rsidR="00F26D62" w:rsidRDefault="00F26D62" w:rsidP="001827D3">
            <w:pPr>
              <w:pStyle w:val="Obsahtabulky-kompetence"/>
            </w:pPr>
            <w:r>
              <w:t>- rytmizace, melodizace a hudební improvizace</w:t>
            </w:r>
          </w:p>
          <w:p w14:paraId="3D904405" w14:textId="77777777" w:rsidR="00F26D62" w:rsidRDefault="00F26D62" w:rsidP="001827D3">
            <w:pPr>
              <w:pStyle w:val="Obsahtabulky-kompetence"/>
            </w:pPr>
            <w:r>
              <w:t>- notová osnova, taktová čára (2. tř.)</w:t>
            </w:r>
          </w:p>
          <w:p w14:paraId="628E5AD7" w14:textId="77777777" w:rsidR="00F26D62" w:rsidRDefault="00F26D62" w:rsidP="001827D3">
            <w:pPr>
              <w:pStyle w:val="Obsahtabulky-kompetence"/>
            </w:pPr>
            <w:r>
              <w:t>- nota čtvrťová, osminová, půlová a celá (2. tř.)</w:t>
            </w:r>
          </w:p>
          <w:p w14:paraId="0A3FE0F2" w14:textId="77777777" w:rsidR="00F26D62" w:rsidRDefault="00F26D62" w:rsidP="001827D3">
            <w:pPr>
              <w:pStyle w:val="Obsahtabulky-kompetence"/>
            </w:pPr>
            <w:r>
              <w:t>- pomlka čtvrťová a osminová (2. tř.)</w:t>
            </w:r>
          </w:p>
          <w:p w14:paraId="4FA55A89" w14:textId="77777777" w:rsidR="00F26D62" w:rsidRDefault="00F26D62" w:rsidP="001827D3">
            <w:pPr>
              <w:pStyle w:val="Obsahtabulky-kompetence"/>
            </w:pPr>
            <w:r>
              <w:t xml:space="preserve">- půlová pomlka (3. tř.)  </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8F2392" w14:textId="77777777" w:rsidR="00F26D62" w:rsidRDefault="00F26D62" w:rsidP="001827D3">
            <w:pPr>
              <w:pStyle w:val="Obsahtabulky-kompetence"/>
            </w:pPr>
            <w:proofErr w:type="gramStart"/>
            <w:r>
              <w:rPr>
                <w:rFonts w:cs="Times New Roman"/>
              </w:rPr>
              <w:t>OSV - Kreativita</w:t>
            </w:r>
            <w:proofErr w:type="gramEnd"/>
            <w:r>
              <w:rPr>
                <w:rFonts w:cs="Times New Roman"/>
              </w:rPr>
              <w:t xml:space="preserve">   </w:t>
            </w:r>
          </w:p>
          <w:p w14:paraId="2F545DCC" w14:textId="77777777" w:rsidR="00F26D62" w:rsidRDefault="00F26D62" w:rsidP="001827D3">
            <w:pPr>
              <w:pStyle w:val="Obsahtabulky-kompetence"/>
            </w:pPr>
            <w:proofErr w:type="gramStart"/>
            <w:r>
              <w:t>OSV - Psychohygiena</w:t>
            </w:r>
            <w:proofErr w:type="gramEnd"/>
          </w:p>
        </w:tc>
      </w:tr>
      <w:tr w:rsidR="00F26D62" w14:paraId="5C81B5AD"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415D38D6" w14:textId="77777777" w:rsidR="00F26D62" w:rsidRDefault="00F26D62" w:rsidP="001827D3">
            <w:pPr>
              <w:pStyle w:val="Obsahtabulky-kompetence"/>
              <w:rPr>
                <w:b/>
                <w:bCs/>
              </w:rPr>
            </w:pPr>
            <w:r>
              <w:rPr>
                <w:b/>
                <w:bCs/>
              </w:rPr>
              <w:t>Využívá jednoduché nástroje k doprovodné hře</w:t>
            </w:r>
          </w:p>
          <w:p w14:paraId="305A46A8" w14:textId="77777777" w:rsidR="00F26D62" w:rsidRDefault="00F26D62" w:rsidP="001827D3">
            <w:pPr>
              <w:pStyle w:val="Obsahtabulky-kompetence"/>
            </w:pPr>
            <w:r>
              <w:t xml:space="preserve">- poznává nástroje </w:t>
            </w:r>
            <w:proofErr w:type="spellStart"/>
            <w:r>
              <w:t>Orffova</w:t>
            </w:r>
            <w:proofErr w:type="spellEnd"/>
            <w:r>
              <w:t xml:space="preserve"> instrumentáře, ví, jak je správně držet</w:t>
            </w:r>
          </w:p>
          <w:p w14:paraId="12555780" w14:textId="77777777" w:rsidR="00F26D62" w:rsidRDefault="00F26D62" w:rsidP="001827D3">
            <w:pPr>
              <w:pStyle w:val="Obsahtabulky-kompetence"/>
            </w:pPr>
            <w:r>
              <w:t xml:space="preserve">- samostatně </w:t>
            </w:r>
            <w:proofErr w:type="gramStart"/>
            <w:r>
              <w:t>vytváří</w:t>
            </w:r>
            <w:proofErr w:type="gramEnd"/>
            <w:r>
              <w:t xml:space="preserve"> jednoduchý rytmický doprovod k písni</w:t>
            </w:r>
          </w:p>
          <w:p w14:paraId="6F0A9360" w14:textId="77777777" w:rsidR="00F26D62" w:rsidRDefault="00F26D62" w:rsidP="001827D3">
            <w:pPr>
              <w:pStyle w:val="Obsahtabulky-kompetence"/>
            </w:pPr>
            <w:r>
              <w:t xml:space="preserve">- hraje melodický doprovod s </w:t>
            </w:r>
            <w:proofErr w:type="gramStart"/>
            <w:r>
              <w:t>využitím  1.</w:t>
            </w:r>
            <w:proofErr w:type="gramEnd"/>
            <w:r>
              <w:t xml:space="preserve"> a 5. stupně</w:t>
            </w:r>
          </w:p>
        </w:tc>
        <w:tc>
          <w:tcPr>
            <w:tcW w:w="3555" w:type="dxa"/>
            <w:tcBorders>
              <w:left w:val="single" w:sz="2" w:space="0" w:color="000000"/>
              <w:bottom w:val="single" w:sz="2" w:space="0" w:color="000000"/>
            </w:tcBorders>
            <w:tcMar>
              <w:top w:w="55" w:type="dxa"/>
              <w:left w:w="55" w:type="dxa"/>
              <w:bottom w:w="55" w:type="dxa"/>
              <w:right w:w="55" w:type="dxa"/>
            </w:tcMar>
          </w:tcPr>
          <w:p w14:paraId="03C4CDD4" w14:textId="77777777" w:rsidR="00F26D62" w:rsidRDefault="00F26D62" w:rsidP="001827D3">
            <w:pPr>
              <w:pStyle w:val="Obsahtabulky-kompetence"/>
            </w:pPr>
            <w:r>
              <w:t xml:space="preserve"> - hra na hudební nástroje</w:t>
            </w:r>
          </w:p>
          <w:p w14:paraId="3018EC8C" w14:textId="77777777" w:rsidR="00F26D62" w:rsidRDefault="00F26D62" w:rsidP="001827D3">
            <w:pPr>
              <w:pStyle w:val="Obsahtabulky-kompetence"/>
            </w:pPr>
            <w:r>
              <w:t xml:space="preserve"> - rytmický a melodický doprovod</w:t>
            </w:r>
          </w:p>
          <w:p w14:paraId="473788FB" w14:textId="77777777" w:rsidR="00F26D62" w:rsidRDefault="00F26D62" w:rsidP="001827D3">
            <w:pPr>
              <w:pStyle w:val="Obsahtabulky-kompetence"/>
            </w:pP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8EE205" w14:textId="77777777" w:rsidR="00F26D62" w:rsidRDefault="00F26D62" w:rsidP="001827D3">
            <w:pPr>
              <w:pStyle w:val="Obsahtabulky-kompetence"/>
            </w:pPr>
            <w:r>
              <w:t>OSV – Komunikace</w:t>
            </w:r>
          </w:p>
        </w:tc>
      </w:tr>
      <w:tr w:rsidR="00F26D62" w14:paraId="09831634"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7723A235" w14:textId="77777777" w:rsidR="00F26D62" w:rsidRDefault="00F26D62" w:rsidP="001827D3">
            <w:pPr>
              <w:pStyle w:val="Obsahtabulky-kompetence"/>
              <w:rPr>
                <w:b/>
                <w:bCs/>
              </w:rPr>
            </w:pPr>
            <w:r>
              <w:rPr>
                <w:b/>
                <w:bCs/>
              </w:rPr>
              <w:t>Reaguje pohybem na znějící hudbu, vyjadřuje metrum, tempo, dynamiku, směr melodie</w:t>
            </w:r>
          </w:p>
          <w:p w14:paraId="2D12CED4" w14:textId="77777777" w:rsidR="00F26D62" w:rsidRDefault="00F26D62" w:rsidP="001827D3">
            <w:pPr>
              <w:pStyle w:val="Obsahtabulky-kompetence"/>
            </w:pPr>
            <w:r>
              <w:t xml:space="preserve">- rozlišuje a pohybem znázorní tóny </w:t>
            </w:r>
            <w:proofErr w:type="gramStart"/>
            <w:r>
              <w:t>nižší - vyšší</w:t>
            </w:r>
            <w:proofErr w:type="gramEnd"/>
          </w:p>
          <w:p w14:paraId="4595735B" w14:textId="77777777" w:rsidR="00F26D62" w:rsidRDefault="00F26D62" w:rsidP="001827D3">
            <w:pPr>
              <w:pStyle w:val="Obsahtabulky-kompetence"/>
            </w:pPr>
            <w:r>
              <w:t xml:space="preserve">- </w:t>
            </w:r>
            <w:proofErr w:type="gramStart"/>
            <w:r>
              <w:t>rozliší</w:t>
            </w:r>
            <w:proofErr w:type="gramEnd"/>
            <w:r>
              <w:t xml:space="preserve"> a pohybem vyjádří stoupající a klesající melodii</w:t>
            </w:r>
          </w:p>
          <w:p w14:paraId="117749D2" w14:textId="77777777" w:rsidR="00F26D62" w:rsidRDefault="00F26D62" w:rsidP="001827D3">
            <w:pPr>
              <w:pStyle w:val="Obsahtabulky-kompetence"/>
            </w:pPr>
            <w:r>
              <w:t>- učí se taktování ve 2/4, 3/</w:t>
            </w:r>
            <w:proofErr w:type="gramStart"/>
            <w:r>
              <w:t>4  a</w:t>
            </w:r>
            <w:proofErr w:type="gramEnd"/>
            <w:r>
              <w:t xml:space="preserve"> 4/4 taktu</w:t>
            </w:r>
          </w:p>
          <w:p w14:paraId="2857B603" w14:textId="77777777" w:rsidR="00F26D62" w:rsidRDefault="00F26D62" w:rsidP="001827D3">
            <w:pPr>
              <w:pStyle w:val="Obsahtabulky-kompetence"/>
            </w:pPr>
            <w:r>
              <w:t xml:space="preserve">- </w:t>
            </w:r>
            <w:proofErr w:type="gramStart"/>
            <w:r>
              <w:t>zatančí</w:t>
            </w:r>
            <w:proofErr w:type="gramEnd"/>
            <w:r>
              <w:t xml:space="preserve"> alespoň 1 jednoduchý tanec</w:t>
            </w:r>
          </w:p>
        </w:tc>
        <w:tc>
          <w:tcPr>
            <w:tcW w:w="3555" w:type="dxa"/>
            <w:tcBorders>
              <w:left w:val="single" w:sz="2" w:space="0" w:color="000000"/>
              <w:bottom w:val="single" w:sz="2" w:space="0" w:color="000000"/>
            </w:tcBorders>
            <w:tcMar>
              <w:top w:w="55" w:type="dxa"/>
              <w:left w:w="55" w:type="dxa"/>
              <w:bottom w:w="55" w:type="dxa"/>
              <w:right w:w="55" w:type="dxa"/>
            </w:tcMar>
          </w:tcPr>
          <w:p w14:paraId="47EE57D2" w14:textId="77777777" w:rsidR="00F26D62" w:rsidRDefault="00F26D62" w:rsidP="001827D3">
            <w:pPr>
              <w:pStyle w:val="Obsahtabulky-kompetence"/>
            </w:pPr>
            <w:r>
              <w:t>- hudebně pohybová činnost</w:t>
            </w:r>
          </w:p>
          <w:p w14:paraId="1DABFF1D" w14:textId="77777777" w:rsidR="00F26D62" w:rsidRDefault="00F26D62" w:rsidP="001827D3">
            <w:pPr>
              <w:pStyle w:val="Obsahtabulky-kompetence"/>
            </w:pPr>
            <w:r>
              <w:t>- 2/4 a 3/4 takt (2. tř.)</w:t>
            </w:r>
          </w:p>
          <w:p w14:paraId="6A66BD9F" w14:textId="77777777" w:rsidR="00F26D62" w:rsidRDefault="00F26D62" w:rsidP="001827D3">
            <w:pPr>
              <w:pStyle w:val="Obsahtabulky-kompetence"/>
            </w:pPr>
            <w:r>
              <w:t>- 4/4 takt (3. tř.)</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855E8C" w14:textId="77777777" w:rsidR="00F26D62" w:rsidRDefault="00F26D62" w:rsidP="001827D3">
            <w:pPr>
              <w:pStyle w:val="Obsahtabulky-kompetence"/>
            </w:pPr>
            <w:r>
              <w:t>OSV – Sebepoznání a sebepojetí</w:t>
            </w:r>
          </w:p>
          <w:p w14:paraId="5188D5E8" w14:textId="77777777" w:rsidR="00F26D62" w:rsidRDefault="00F26D62" w:rsidP="001827D3">
            <w:pPr>
              <w:pStyle w:val="Obsahtabulky-kompetence"/>
            </w:pPr>
          </w:p>
        </w:tc>
      </w:tr>
      <w:tr w:rsidR="00F26D62" w14:paraId="6E0E2E25"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04F7891C" w14:textId="77777777" w:rsidR="00F26D62" w:rsidRDefault="00F26D62" w:rsidP="001827D3">
            <w:pPr>
              <w:pStyle w:val="Obsahtabulky-kompetence"/>
              <w:rPr>
                <w:b/>
                <w:bCs/>
              </w:rPr>
            </w:pPr>
            <w:r>
              <w:rPr>
                <w:b/>
                <w:bCs/>
              </w:rPr>
              <w:t>Rozlišuje jednotlivé kvality tónů, rozpozná výrazné tempové a dynamické změny v proudu znějící hudby</w:t>
            </w:r>
          </w:p>
          <w:p w14:paraId="27539DD6" w14:textId="77777777" w:rsidR="00F26D62" w:rsidRDefault="00F26D62" w:rsidP="001827D3">
            <w:pPr>
              <w:pStyle w:val="Obsahtabulky-kompetence"/>
            </w:pPr>
            <w:r>
              <w:t>- pozná píseň veselou, smutnou</w:t>
            </w:r>
          </w:p>
          <w:p w14:paraId="4DDAEA17" w14:textId="77777777" w:rsidR="00F26D62" w:rsidRDefault="00F26D62" w:rsidP="001827D3">
            <w:pPr>
              <w:pStyle w:val="Obsahtabulky-kompetence"/>
            </w:pPr>
            <w:r>
              <w:t>- odlišuje hudbu slavnostní od jiných žánrů</w:t>
            </w:r>
          </w:p>
          <w:p w14:paraId="62535BE8" w14:textId="77777777" w:rsidR="00F26D62" w:rsidRDefault="00F26D62" w:rsidP="001827D3">
            <w:pPr>
              <w:pStyle w:val="Obsahtabulky-kompetence"/>
            </w:pPr>
            <w:r>
              <w:t xml:space="preserve">- při rytmických a melodických hrách využívá crescenda a </w:t>
            </w:r>
            <w:proofErr w:type="gramStart"/>
            <w:r>
              <w:t>decrescenda  rozlišuje</w:t>
            </w:r>
            <w:proofErr w:type="gramEnd"/>
            <w:r>
              <w:t>:</w:t>
            </w:r>
          </w:p>
          <w:p w14:paraId="32F9AE2C" w14:textId="77777777" w:rsidR="00F26D62" w:rsidRDefault="00F26D62" w:rsidP="00F26D62">
            <w:pPr>
              <w:pStyle w:val="Obsahtabulky-kompetence"/>
              <w:numPr>
                <w:ilvl w:val="0"/>
                <w:numId w:val="29"/>
              </w:numPr>
            </w:pPr>
            <w:proofErr w:type="gramStart"/>
            <w:r>
              <w:t>zvuk - tón</w:t>
            </w:r>
            <w:proofErr w:type="gramEnd"/>
          </w:p>
          <w:p w14:paraId="2F9B8E20" w14:textId="77777777" w:rsidR="00F26D62" w:rsidRDefault="00F26D62" w:rsidP="00F26D62">
            <w:pPr>
              <w:pStyle w:val="Obsahtabulky-kompetence"/>
              <w:numPr>
                <w:ilvl w:val="0"/>
                <w:numId w:val="29"/>
              </w:numPr>
            </w:pPr>
            <w:r>
              <w:t>tón dlouhý – krátký</w:t>
            </w:r>
          </w:p>
          <w:p w14:paraId="7DA827AE" w14:textId="77777777" w:rsidR="00F26D62" w:rsidRDefault="00F26D62" w:rsidP="00F26D62">
            <w:pPr>
              <w:pStyle w:val="Obsahtabulky-kompetence"/>
              <w:numPr>
                <w:ilvl w:val="0"/>
                <w:numId w:val="29"/>
              </w:numPr>
            </w:pPr>
            <w:r>
              <w:t>hluboko – vysoko</w:t>
            </w:r>
          </w:p>
          <w:p w14:paraId="3707380C" w14:textId="77777777" w:rsidR="00F26D62" w:rsidRDefault="00F26D62" w:rsidP="00F26D62">
            <w:pPr>
              <w:pStyle w:val="Obsahtabulky-kompetence"/>
              <w:numPr>
                <w:ilvl w:val="0"/>
                <w:numId w:val="29"/>
              </w:numPr>
            </w:pPr>
            <w:proofErr w:type="gramStart"/>
            <w:r>
              <w:t>silně - slabě</w:t>
            </w:r>
            <w:proofErr w:type="gramEnd"/>
          </w:p>
          <w:p w14:paraId="2AFDE553" w14:textId="77777777" w:rsidR="00F26D62" w:rsidRDefault="00F26D62" w:rsidP="00F26D62">
            <w:pPr>
              <w:pStyle w:val="Obsahtabulky-kompetence"/>
              <w:numPr>
                <w:ilvl w:val="0"/>
                <w:numId w:val="29"/>
              </w:numPr>
            </w:pPr>
            <w:r>
              <w:t>pomalu – rychle</w:t>
            </w:r>
          </w:p>
          <w:p w14:paraId="69536722" w14:textId="3C07F01B" w:rsidR="00F26D62" w:rsidRDefault="00F26D62" w:rsidP="00F26D62">
            <w:pPr>
              <w:pStyle w:val="Obsahtabulky-kompetence"/>
              <w:numPr>
                <w:ilvl w:val="0"/>
                <w:numId w:val="29"/>
              </w:numPr>
            </w:pPr>
            <w:r>
              <w:t xml:space="preserve">vesele </w:t>
            </w:r>
            <w:r w:rsidR="001B6BE1">
              <w:t>–</w:t>
            </w:r>
            <w:r>
              <w:t xml:space="preserve"> smutně</w:t>
            </w:r>
          </w:p>
        </w:tc>
        <w:tc>
          <w:tcPr>
            <w:tcW w:w="3555" w:type="dxa"/>
            <w:tcBorders>
              <w:left w:val="single" w:sz="2" w:space="0" w:color="000000"/>
              <w:bottom w:val="single" w:sz="2" w:space="0" w:color="000000"/>
            </w:tcBorders>
            <w:tcMar>
              <w:top w:w="55" w:type="dxa"/>
              <w:left w:w="55" w:type="dxa"/>
              <w:bottom w:w="55" w:type="dxa"/>
              <w:right w:w="55" w:type="dxa"/>
            </w:tcMar>
          </w:tcPr>
          <w:p w14:paraId="3FA87638" w14:textId="77777777" w:rsidR="00F26D62" w:rsidRDefault="00F26D62" w:rsidP="001827D3">
            <w:pPr>
              <w:pStyle w:val="Obsahtabulky-kompetence"/>
            </w:pPr>
            <w:r>
              <w:t>- kvality tónu a hudební výrazové prostředky</w:t>
            </w:r>
          </w:p>
          <w:p w14:paraId="3CCC0747" w14:textId="77777777" w:rsidR="00F26D62" w:rsidRDefault="00F26D62" w:rsidP="001827D3">
            <w:pPr>
              <w:pStyle w:val="Obsahtabulky-kompetence"/>
            </w:pPr>
            <w:r>
              <w:t xml:space="preserve">- </w:t>
            </w:r>
            <w:proofErr w:type="gramStart"/>
            <w:r>
              <w:t xml:space="preserve">p - </w:t>
            </w:r>
            <w:proofErr w:type="spellStart"/>
            <w:r>
              <w:t>mf</w:t>
            </w:r>
            <w:proofErr w:type="spellEnd"/>
            <w:proofErr w:type="gramEnd"/>
            <w:r>
              <w:t xml:space="preserve"> - f</w:t>
            </w:r>
          </w:p>
          <w:p w14:paraId="7A400CD3" w14:textId="77777777" w:rsidR="00F26D62" w:rsidRDefault="00F26D62" w:rsidP="001827D3">
            <w:pPr>
              <w:pStyle w:val="Obsahtabulky-kompetence"/>
            </w:pPr>
            <w:r>
              <w:t xml:space="preserve">- </w:t>
            </w:r>
            <w:proofErr w:type="gramStart"/>
            <w:r>
              <w:t>zesilování- zeslabování</w:t>
            </w:r>
            <w:proofErr w:type="gramEnd"/>
            <w:r>
              <w:t>,</w:t>
            </w:r>
          </w:p>
          <w:p w14:paraId="0638F949" w14:textId="77777777" w:rsidR="00F26D62" w:rsidRDefault="00F26D62" w:rsidP="001827D3">
            <w:pPr>
              <w:pStyle w:val="Obsahtabulky-kompetence"/>
            </w:pPr>
            <w:r>
              <w:t xml:space="preserve">-  </w:t>
            </w:r>
            <w:proofErr w:type="gramStart"/>
            <w:r>
              <w:t>zpomalování - zrychlování</w:t>
            </w:r>
            <w:proofErr w:type="gramEnd"/>
            <w:r>
              <w:t xml:space="preserve"> (2. tř.)</w:t>
            </w:r>
          </w:p>
          <w:p w14:paraId="52C01818" w14:textId="77777777" w:rsidR="00F26D62" w:rsidRDefault="00F26D62" w:rsidP="001827D3">
            <w:pPr>
              <w:pStyle w:val="Obsahtabulky-kompetence"/>
            </w:pPr>
            <w:r>
              <w:t>- hudba ke slavnostním příležitostem</w:t>
            </w:r>
          </w:p>
          <w:p w14:paraId="2E6941DD" w14:textId="77777777" w:rsidR="00F26D62" w:rsidRDefault="00F26D62" w:rsidP="001827D3">
            <w:pPr>
              <w:pStyle w:val="Obsahtabulky-kompetence"/>
            </w:pP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107967" w14:textId="77777777" w:rsidR="00F26D62" w:rsidRDefault="00F26D62" w:rsidP="001827D3">
            <w:pPr>
              <w:pStyle w:val="Obsahtabulky-kompetence"/>
            </w:pPr>
          </w:p>
        </w:tc>
      </w:tr>
      <w:tr w:rsidR="00F26D62" w14:paraId="3EE070BE" w14:textId="77777777" w:rsidTr="00BB1633">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310D3774" w14:textId="77777777" w:rsidR="00F26D62" w:rsidRDefault="00F26D62" w:rsidP="001827D3">
            <w:pPr>
              <w:pStyle w:val="Obsahtabulky-kompetence"/>
              <w:rPr>
                <w:b/>
                <w:bCs/>
              </w:rPr>
            </w:pPr>
            <w:r>
              <w:rPr>
                <w:b/>
                <w:bCs/>
              </w:rPr>
              <w:t xml:space="preserve">Rozpozná v proudu znějící hudby některé hudební nástroje, </w:t>
            </w:r>
            <w:proofErr w:type="gramStart"/>
            <w:r>
              <w:rPr>
                <w:b/>
                <w:bCs/>
              </w:rPr>
              <w:t>odliší</w:t>
            </w:r>
            <w:proofErr w:type="gramEnd"/>
            <w:r>
              <w:rPr>
                <w:b/>
                <w:bCs/>
              </w:rPr>
              <w:t xml:space="preserve"> hudbu vokální, instrumentální a vokálně instrumentální</w:t>
            </w:r>
          </w:p>
          <w:p w14:paraId="63153A46" w14:textId="77777777" w:rsidR="00F26D62" w:rsidRDefault="00F26D62" w:rsidP="001827D3">
            <w:pPr>
              <w:pStyle w:val="Obsahtabulky-kompetence"/>
            </w:pPr>
            <w:r>
              <w:lastRenderedPageBreak/>
              <w:t>- pozná českou státní hymnu, ví, jak se chovat při jejím poslechu</w:t>
            </w:r>
          </w:p>
          <w:p w14:paraId="4069872A" w14:textId="77777777" w:rsidR="00F26D62" w:rsidRDefault="00F26D62" w:rsidP="001827D3">
            <w:pPr>
              <w:pStyle w:val="Obsahtabulky-kompetence"/>
            </w:pPr>
            <w:r>
              <w:t>- rozpozná ukolébavku, pochod</w:t>
            </w:r>
          </w:p>
          <w:p w14:paraId="2B733A24" w14:textId="77777777" w:rsidR="00F26D62" w:rsidRDefault="00F26D62" w:rsidP="001827D3">
            <w:pPr>
              <w:pStyle w:val="Obsahtabulky-kompetence"/>
            </w:pPr>
            <w:r>
              <w:t xml:space="preserve">- </w:t>
            </w:r>
            <w:proofErr w:type="gramStart"/>
            <w:r>
              <w:t>rozliší</w:t>
            </w:r>
            <w:proofErr w:type="gramEnd"/>
            <w:r>
              <w:t xml:space="preserve"> hudbu vokální, instrumentální, pozná mužský, ženský a dětský hlas</w:t>
            </w:r>
          </w:p>
          <w:p w14:paraId="7E8A2F6C" w14:textId="77777777" w:rsidR="00F26D62" w:rsidRDefault="00F26D62" w:rsidP="001827D3">
            <w:pPr>
              <w:pStyle w:val="Obsahtabulky-kompetence"/>
            </w:pPr>
            <w:r>
              <w:t>- chápe rozdíl mezi orchestrem a sólem</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164A32DB" w14:textId="77777777" w:rsidR="00F26D62" w:rsidRDefault="00F26D62" w:rsidP="001827D3">
            <w:pPr>
              <w:pStyle w:val="Obsahtabulky-kompetence"/>
            </w:pPr>
            <w:r>
              <w:lastRenderedPageBreak/>
              <w:t>- hudební styly a žánry</w:t>
            </w:r>
          </w:p>
          <w:p w14:paraId="378DAF56" w14:textId="77777777" w:rsidR="00F26D62" w:rsidRDefault="00F26D62" w:rsidP="001827D3">
            <w:pPr>
              <w:pStyle w:val="Obsahtabulky-kompetence"/>
            </w:pPr>
            <w:r>
              <w:t xml:space="preserve">- česká státní </w:t>
            </w:r>
            <w:proofErr w:type="gramStart"/>
            <w:r>
              <w:t>hymna - poslech</w:t>
            </w:r>
            <w:proofErr w:type="gramEnd"/>
            <w:r>
              <w:t xml:space="preserve"> (1. tř.)</w:t>
            </w:r>
          </w:p>
          <w:p w14:paraId="518C3D6C" w14:textId="77777777" w:rsidR="00F26D62" w:rsidRDefault="00F26D62" w:rsidP="001827D3">
            <w:pPr>
              <w:pStyle w:val="Obsahtabulky-kompetence"/>
            </w:pPr>
            <w:r>
              <w:lastRenderedPageBreak/>
              <w:t>- hlas mužský, ženský, dětský</w:t>
            </w:r>
          </w:p>
          <w:p w14:paraId="0C1D4782" w14:textId="77777777" w:rsidR="00F26D62" w:rsidRDefault="00F26D62" w:rsidP="001827D3">
            <w:pPr>
              <w:pStyle w:val="Obsahtabulky-kompetence"/>
            </w:pPr>
            <w:r>
              <w:t>- hudba vokální, instrumentální</w:t>
            </w:r>
          </w:p>
          <w:p w14:paraId="5A4CEF96" w14:textId="77777777" w:rsidR="00F26D62" w:rsidRDefault="00F26D62" w:rsidP="001827D3">
            <w:pPr>
              <w:pStyle w:val="Obsahtabulky-kompetence"/>
            </w:pPr>
            <w:r>
              <w:t xml:space="preserve">- orchestr, sólo                             </w:t>
            </w:r>
          </w:p>
          <w:p w14:paraId="54903185" w14:textId="77777777" w:rsidR="00F26D62" w:rsidRDefault="00F26D62" w:rsidP="001827D3">
            <w:pPr>
              <w:pStyle w:val="Obsahtabulky-kompetence"/>
            </w:pPr>
            <w:r>
              <w:t>-  hudba ke slavnostním příležitostem</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AC8A7F7" w14:textId="77777777" w:rsidR="00F26D62" w:rsidRDefault="00F26D62" w:rsidP="001827D3">
            <w:pPr>
              <w:pStyle w:val="Obsahtabulky-kompetence"/>
            </w:pPr>
            <w:r>
              <w:lastRenderedPageBreak/>
              <w:t>EGS – Jsme Evropané</w:t>
            </w:r>
          </w:p>
        </w:tc>
      </w:tr>
    </w:tbl>
    <w:p w14:paraId="435203D6" w14:textId="77777777" w:rsidR="00BB1633" w:rsidRDefault="00BB1633"/>
    <w:tbl>
      <w:tblPr>
        <w:tblW w:w="9645"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4ACC55F9" w14:textId="77777777" w:rsidTr="00BB1633">
        <w:tc>
          <w:tcPr>
            <w:tcW w:w="9645" w:type="dxa"/>
            <w:gridSpan w:val="3"/>
            <w:tcBorders>
              <w:top w:val="double" w:sz="4" w:space="0" w:color="auto"/>
              <w:left w:val="single" w:sz="2" w:space="0" w:color="000000"/>
              <w:bottom w:val="single" w:sz="2" w:space="0" w:color="000000"/>
              <w:right w:val="single" w:sz="2" w:space="0" w:color="000000"/>
            </w:tcBorders>
            <w:shd w:val="clear" w:color="auto" w:fill="F793F7"/>
            <w:tcMar>
              <w:top w:w="55" w:type="dxa"/>
              <w:left w:w="55" w:type="dxa"/>
              <w:bottom w:w="55" w:type="dxa"/>
              <w:right w:w="55" w:type="dxa"/>
            </w:tcMar>
          </w:tcPr>
          <w:p w14:paraId="3C6A0847" w14:textId="77777777" w:rsidR="00F26D62" w:rsidRDefault="00F26D62" w:rsidP="001827D3">
            <w:pPr>
              <w:pStyle w:val="TableContents"/>
              <w:rPr>
                <w:b/>
                <w:bCs/>
                <w:sz w:val="22"/>
                <w:szCs w:val="22"/>
              </w:rPr>
            </w:pPr>
            <w:r>
              <w:rPr>
                <w:b/>
                <w:bCs/>
                <w:sz w:val="22"/>
                <w:szCs w:val="22"/>
              </w:rPr>
              <w:t>Hudební výchova, 4. až 5. ročník</w:t>
            </w:r>
          </w:p>
        </w:tc>
      </w:tr>
      <w:tr w:rsidR="00F26D62" w14:paraId="3A07A1E9" w14:textId="77777777" w:rsidTr="001827D3">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1C0B048E"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6DBA7FEB"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6CA4D63" w14:textId="77777777" w:rsidR="00F26D62" w:rsidRDefault="00F26D62" w:rsidP="001827D3">
            <w:pPr>
              <w:pStyle w:val="TableContents"/>
              <w:rPr>
                <w:b/>
                <w:bCs/>
                <w:sz w:val="20"/>
                <w:szCs w:val="20"/>
              </w:rPr>
            </w:pPr>
            <w:r>
              <w:rPr>
                <w:b/>
                <w:bCs/>
                <w:sz w:val="20"/>
                <w:szCs w:val="20"/>
              </w:rPr>
              <w:t>Průřezová témata</w:t>
            </w:r>
          </w:p>
        </w:tc>
      </w:tr>
      <w:tr w:rsidR="00F26D62" w14:paraId="3A5143A8"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51DB4468" w14:textId="77777777" w:rsidR="00F26D62" w:rsidRDefault="00F26D62" w:rsidP="001827D3">
            <w:pPr>
              <w:pStyle w:val="Obsahtabulky-kompetence"/>
              <w:rPr>
                <w:b/>
                <w:bCs/>
              </w:rPr>
            </w:pPr>
            <w:r>
              <w:rPr>
                <w:b/>
                <w:bCs/>
              </w:rPr>
              <w:t>Zpívá na základě svých dispozic intonačně čistě a rytmicky přesně v jednohlase či dvojhlase v durových i mollových tóninách a při zpěvu využívá získané pěvecké dovednosti</w:t>
            </w:r>
          </w:p>
          <w:p w14:paraId="63DC1EAC" w14:textId="77777777" w:rsidR="00F26D62" w:rsidRDefault="00F26D62" w:rsidP="001827D3">
            <w:pPr>
              <w:pStyle w:val="Obsahtabulky-kompetence"/>
            </w:pPr>
            <w:r>
              <w:t>- umí podle svých možností zazpívat nejméně 10 písní</w:t>
            </w:r>
          </w:p>
          <w:p w14:paraId="0E91A4F9" w14:textId="77777777" w:rsidR="00F26D62" w:rsidRDefault="00F26D62" w:rsidP="001827D3">
            <w:pPr>
              <w:pStyle w:val="Obsahtabulky-kompetence"/>
            </w:pPr>
            <w:r>
              <w:t>- dbá na správnou artikulaci a dýchání (v pauze, mezi frázemi), prodlužuje výdech, váže tóny</w:t>
            </w:r>
          </w:p>
          <w:p w14:paraId="04729AEF" w14:textId="77777777" w:rsidR="00F26D62" w:rsidRDefault="00F26D62" w:rsidP="001827D3">
            <w:pPr>
              <w:pStyle w:val="Obsahtabulky-kompetence"/>
            </w:pPr>
            <w:r>
              <w:t>- seznamuje se se zpěvem v kánonu</w:t>
            </w:r>
          </w:p>
          <w:p w14:paraId="3BAE7853" w14:textId="77777777" w:rsidR="00F26D62" w:rsidRDefault="00F26D62" w:rsidP="001827D3">
            <w:pPr>
              <w:pStyle w:val="Obsahtabulky-kompetence"/>
            </w:pPr>
            <w:r>
              <w:t>- zná píseň pro volný nástup 8. a spodního 5. stupně</w:t>
            </w:r>
          </w:p>
          <w:p w14:paraId="2F4AD627" w14:textId="77777777" w:rsidR="00F26D62" w:rsidRDefault="00F26D62" w:rsidP="001827D3">
            <w:pPr>
              <w:pStyle w:val="Obsahtabulky-kompetence"/>
            </w:pPr>
            <w:r>
              <w:t>- střídá sólový zpěv se sborovým</w:t>
            </w:r>
          </w:p>
          <w:p w14:paraId="65067360" w14:textId="77777777" w:rsidR="00F26D62" w:rsidRDefault="00F26D62" w:rsidP="001827D3">
            <w:pPr>
              <w:pStyle w:val="Obsahtabulky-kompetence"/>
            </w:pPr>
            <w:r>
              <w:t xml:space="preserve">- umí zazpívat státní </w:t>
            </w:r>
            <w:proofErr w:type="gramStart"/>
            <w:r>
              <w:t>hymnu  (</w:t>
            </w:r>
            <w:proofErr w:type="gramEnd"/>
            <w:r>
              <w:t>5.tř)</w:t>
            </w:r>
          </w:p>
          <w:p w14:paraId="43852894" w14:textId="77777777" w:rsidR="00F26D62" w:rsidRDefault="00F26D62" w:rsidP="001827D3">
            <w:pPr>
              <w:pStyle w:val="Obsahtabulky-kompetence"/>
            </w:pPr>
            <w:r>
              <w:rPr>
                <w:rFonts w:cs="Times New Roman"/>
              </w:rPr>
              <w:t xml:space="preserve">- podle svých možností zpívá ve dvojhlase </w:t>
            </w:r>
            <w:r>
              <w:t xml:space="preserve">      </w:t>
            </w:r>
          </w:p>
        </w:tc>
        <w:tc>
          <w:tcPr>
            <w:tcW w:w="3555" w:type="dxa"/>
            <w:tcBorders>
              <w:left w:val="single" w:sz="2" w:space="0" w:color="000000"/>
              <w:bottom w:val="single" w:sz="2" w:space="0" w:color="000000"/>
            </w:tcBorders>
            <w:tcMar>
              <w:top w:w="55" w:type="dxa"/>
              <w:left w:w="55" w:type="dxa"/>
              <w:bottom w:w="55" w:type="dxa"/>
              <w:right w:w="55" w:type="dxa"/>
            </w:tcMar>
          </w:tcPr>
          <w:p w14:paraId="66729586" w14:textId="77777777" w:rsidR="00F26D62" w:rsidRDefault="00F26D62" w:rsidP="001827D3">
            <w:pPr>
              <w:pStyle w:val="Obsahtabulky-kompetence"/>
            </w:pPr>
            <w:r>
              <w:t xml:space="preserve">Pěvecký a mluvní projev                           </w:t>
            </w:r>
          </w:p>
          <w:p w14:paraId="54DF14C3" w14:textId="77777777" w:rsidR="00F26D62" w:rsidRDefault="00F26D62" w:rsidP="001827D3">
            <w:pPr>
              <w:pStyle w:val="Obsahtabulky-kompetence"/>
            </w:pPr>
            <w:r>
              <w:t xml:space="preserve"> - dvojhlas a vícehlas</w:t>
            </w:r>
          </w:p>
          <w:p w14:paraId="0D2C69F0" w14:textId="77777777" w:rsidR="00F26D62" w:rsidRDefault="00F26D62" w:rsidP="001827D3">
            <w:pPr>
              <w:pStyle w:val="Obsahtabulky-kompetence"/>
            </w:pPr>
            <w:r>
              <w:t xml:space="preserve"> - intonace</w:t>
            </w:r>
          </w:p>
          <w:p w14:paraId="7BE8E1A5" w14:textId="77777777" w:rsidR="00F26D62" w:rsidRDefault="00F26D62" w:rsidP="001827D3">
            <w:pPr>
              <w:pStyle w:val="Obsahtabulky-kompetence"/>
            </w:pPr>
            <w:r>
              <w:t xml:space="preserve"> - vokální improvizace</w:t>
            </w:r>
          </w:p>
          <w:p w14:paraId="30255F65" w14:textId="77777777" w:rsidR="00F26D62" w:rsidRDefault="00F26D62" w:rsidP="001827D3">
            <w:pPr>
              <w:pStyle w:val="Obsahtabulky-kompetence"/>
            </w:pP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C96143" w14:textId="77777777" w:rsidR="00F26D62" w:rsidRDefault="00F26D62" w:rsidP="001827D3">
            <w:pPr>
              <w:pStyle w:val="Obsahtabulky-kompetence"/>
            </w:pPr>
            <w:r>
              <w:t>OSV – Rozvoj schopností poznávání</w:t>
            </w:r>
          </w:p>
          <w:p w14:paraId="5CA50A53" w14:textId="77777777" w:rsidR="00F26D62" w:rsidRDefault="00F26D62" w:rsidP="001827D3">
            <w:pPr>
              <w:pStyle w:val="Obsahtabulky-kompetence"/>
            </w:pPr>
          </w:p>
          <w:p w14:paraId="4289FAD4" w14:textId="77777777" w:rsidR="00F26D62" w:rsidRDefault="00F26D62" w:rsidP="001827D3">
            <w:pPr>
              <w:pStyle w:val="Obsahtabulky-kompetence"/>
            </w:pPr>
            <w:r>
              <w:t>MKV – Kulturní diference</w:t>
            </w:r>
          </w:p>
          <w:p w14:paraId="42686757" w14:textId="77777777" w:rsidR="00F26D62" w:rsidRDefault="00F26D62" w:rsidP="001827D3">
            <w:pPr>
              <w:pStyle w:val="Obsahtabulky-kompetence"/>
            </w:pPr>
            <w:r>
              <w:t xml:space="preserve">EGS – </w:t>
            </w:r>
            <w:proofErr w:type="gramStart"/>
            <w:r>
              <w:t>Jsme  Evropané</w:t>
            </w:r>
            <w:proofErr w:type="gramEnd"/>
          </w:p>
        </w:tc>
      </w:tr>
      <w:tr w:rsidR="00F26D62" w14:paraId="4B0E3B49"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5A9D4FB5" w14:textId="77777777" w:rsidR="00F26D62" w:rsidRDefault="00F26D62" w:rsidP="001827D3">
            <w:pPr>
              <w:pStyle w:val="Obsahtabulky-kompetence"/>
              <w:rPr>
                <w:b/>
                <w:bCs/>
              </w:rPr>
            </w:pPr>
            <w:r>
              <w:rPr>
                <w:b/>
                <w:bCs/>
              </w:rPr>
              <w:t>Orientuje se v zápisu jednoduché písně či skladby a podle svých individuálních schopností ji realizuje</w:t>
            </w:r>
          </w:p>
          <w:p w14:paraId="6007BE20" w14:textId="77777777" w:rsidR="00F26D62" w:rsidRDefault="00F26D62" w:rsidP="001827D3">
            <w:pPr>
              <w:pStyle w:val="Obsahtabulky-kompetence"/>
            </w:pPr>
            <w:r>
              <w:t>- poznává hudební abecedu v rozsahu C1-C2</w:t>
            </w:r>
          </w:p>
          <w:p w14:paraId="2415B6A1" w14:textId="77777777" w:rsidR="00F26D62" w:rsidRDefault="00F26D62" w:rsidP="001827D3">
            <w:pPr>
              <w:pStyle w:val="Obsahtabulky-kompetence"/>
            </w:pPr>
            <w:r>
              <w:t>- orientuje se v notovém (grafickém) záznamu jednoduché melodie</w:t>
            </w:r>
          </w:p>
        </w:tc>
        <w:tc>
          <w:tcPr>
            <w:tcW w:w="3555" w:type="dxa"/>
            <w:tcBorders>
              <w:left w:val="single" w:sz="2" w:space="0" w:color="000000"/>
              <w:bottom w:val="single" w:sz="2" w:space="0" w:color="000000"/>
            </w:tcBorders>
            <w:tcMar>
              <w:top w:w="55" w:type="dxa"/>
              <w:left w:w="55" w:type="dxa"/>
              <w:bottom w:w="55" w:type="dxa"/>
              <w:right w:w="55" w:type="dxa"/>
            </w:tcMar>
          </w:tcPr>
          <w:p w14:paraId="700C12A1" w14:textId="77777777" w:rsidR="00F26D62" w:rsidRDefault="00F26D62" w:rsidP="001827D3">
            <w:pPr>
              <w:pStyle w:val="Obsahtabulky-kompetence"/>
            </w:pPr>
            <w:r>
              <w:t>Grafický záznam melodie a vokální hudby</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33AA05" w14:textId="77777777" w:rsidR="00F26D62" w:rsidRDefault="00F26D62" w:rsidP="001827D3">
            <w:pPr>
              <w:pStyle w:val="Obsahtabulky-kompetence"/>
            </w:pPr>
          </w:p>
        </w:tc>
      </w:tr>
      <w:tr w:rsidR="00F26D62" w14:paraId="27137AB2"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7C054592" w14:textId="77777777" w:rsidR="00F26D62" w:rsidRDefault="00F26D62" w:rsidP="001827D3">
            <w:pPr>
              <w:pStyle w:val="Obsahtabulky-kompetence"/>
              <w:rPr>
                <w:b/>
                <w:bCs/>
              </w:rPr>
            </w:pPr>
            <w:r>
              <w:rPr>
                <w:b/>
                <w:bCs/>
              </w:rPr>
              <w:t xml:space="preserve">Využívá na základě svých hudebních schopností a dovedností </w:t>
            </w:r>
            <w:proofErr w:type="gramStart"/>
            <w:r>
              <w:rPr>
                <w:b/>
                <w:bCs/>
              </w:rPr>
              <w:t>jednoduché</w:t>
            </w:r>
            <w:proofErr w:type="gramEnd"/>
            <w:r>
              <w:rPr>
                <w:b/>
                <w:bCs/>
              </w:rPr>
              <w:t xml:space="preserve"> popřípadě složitější hudební nástroje k doprovodné hře i k reprodukci jednoduchých motivů skladeb a písní</w:t>
            </w:r>
          </w:p>
          <w:p w14:paraId="714ADB03" w14:textId="77777777" w:rsidR="00F26D62" w:rsidRDefault="00F26D62" w:rsidP="001827D3">
            <w:pPr>
              <w:pStyle w:val="Obsahtabulky-kompetence"/>
            </w:pPr>
            <w:r>
              <w:t xml:space="preserve">- opakuje jednoduché rytmické a melodické motivy (hra na ozvěnu, </w:t>
            </w:r>
            <w:proofErr w:type="gramStart"/>
            <w:r>
              <w:t>otázka - odpověď</w:t>
            </w:r>
            <w:proofErr w:type="gramEnd"/>
            <w:r>
              <w:t>)</w:t>
            </w:r>
          </w:p>
          <w:p w14:paraId="5FC0EE5C" w14:textId="77777777" w:rsidR="00F26D62" w:rsidRDefault="00F26D62" w:rsidP="001827D3">
            <w:pPr>
              <w:pStyle w:val="Obsahtabulky-kompetence"/>
            </w:pPr>
            <w:r>
              <w:t xml:space="preserve">- </w:t>
            </w:r>
            <w:proofErr w:type="gramStart"/>
            <w:r>
              <w:t>tvoří</w:t>
            </w:r>
            <w:proofErr w:type="gramEnd"/>
            <w:r>
              <w:t xml:space="preserve"> doprovod k písním na </w:t>
            </w:r>
            <w:proofErr w:type="spellStart"/>
            <w:r>
              <w:t>orffovské</w:t>
            </w:r>
            <w:proofErr w:type="spellEnd"/>
            <w:r>
              <w:t xml:space="preserve"> hudební nástroje</w:t>
            </w:r>
          </w:p>
          <w:p w14:paraId="07852B66" w14:textId="77777777" w:rsidR="00F26D62" w:rsidRDefault="00F26D62" w:rsidP="001827D3">
            <w:pPr>
              <w:pStyle w:val="Obsahtabulky-kompetence"/>
            </w:pPr>
            <w:r>
              <w:t xml:space="preserve">- chápe vztah mezi </w:t>
            </w:r>
            <w:proofErr w:type="gramStart"/>
            <w:r>
              <w:t>předehrou ,</w:t>
            </w:r>
            <w:proofErr w:type="gramEnd"/>
            <w:r>
              <w:t xml:space="preserve"> mezihrou a dohrou</w:t>
            </w:r>
          </w:p>
        </w:tc>
        <w:tc>
          <w:tcPr>
            <w:tcW w:w="3555" w:type="dxa"/>
            <w:tcBorders>
              <w:left w:val="single" w:sz="2" w:space="0" w:color="000000"/>
              <w:bottom w:val="single" w:sz="2" w:space="0" w:color="000000"/>
            </w:tcBorders>
            <w:tcMar>
              <w:top w:w="55" w:type="dxa"/>
              <w:left w:w="55" w:type="dxa"/>
              <w:bottom w:w="55" w:type="dxa"/>
              <w:right w:w="55" w:type="dxa"/>
            </w:tcMar>
          </w:tcPr>
          <w:p w14:paraId="1ADE91B8" w14:textId="77777777" w:rsidR="00F26D62" w:rsidRDefault="00F26D62" w:rsidP="001827D3">
            <w:pPr>
              <w:pStyle w:val="Obsahtabulky-kompetence"/>
            </w:pPr>
            <w:r>
              <w:t>Instrumentální činnosti</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88F305" w14:textId="77777777" w:rsidR="00F26D62" w:rsidRDefault="00F26D62" w:rsidP="001827D3">
            <w:pPr>
              <w:pStyle w:val="Obsahtabulky-kompetence"/>
            </w:pPr>
            <w:r>
              <w:t>OSV – Kreativita</w:t>
            </w:r>
          </w:p>
          <w:p w14:paraId="0BDFE2FB" w14:textId="77777777" w:rsidR="00F26D62" w:rsidRDefault="00F26D62" w:rsidP="001827D3">
            <w:pPr>
              <w:pStyle w:val="Obsahtabulky-kompetence"/>
            </w:pPr>
            <w:r>
              <w:t xml:space="preserve">-  Psychohygiena     </w:t>
            </w:r>
          </w:p>
        </w:tc>
      </w:tr>
      <w:tr w:rsidR="00F26D62" w14:paraId="19D02A59"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3156CB64" w14:textId="77777777" w:rsidR="00F26D62" w:rsidRDefault="00F26D62" w:rsidP="001827D3">
            <w:pPr>
              <w:pStyle w:val="Obsahtabulky-kompetence"/>
              <w:rPr>
                <w:b/>
                <w:bCs/>
              </w:rPr>
            </w:pPr>
            <w:r>
              <w:rPr>
                <w:b/>
                <w:bCs/>
              </w:rPr>
              <w:t>Rozpozná hudební formu jednoduché písně či skladby</w:t>
            </w:r>
          </w:p>
          <w:p w14:paraId="69C5952A" w14:textId="77777777" w:rsidR="00F26D62" w:rsidRDefault="00F26D62" w:rsidP="001827D3">
            <w:pPr>
              <w:pStyle w:val="Obsahtabulky-kompetence"/>
            </w:pPr>
            <w:r>
              <w:t>- rozpozná malou i velkou písňovou formu a rondo</w:t>
            </w:r>
          </w:p>
          <w:p w14:paraId="5BF8644B" w14:textId="77777777" w:rsidR="00F26D62" w:rsidRDefault="00F26D62" w:rsidP="001827D3">
            <w:pPr>
              <w:pStyle w:val="Obsahtabulky-kompetence"/>
            </w:pPr>
            <w:r>
              <w:t>- nabývá povědomí o významných skladatelích</w:t>
            </w:r>
          </w:p>
        </w:tc>
        <w:tc>
          <w:tcPr>
            <w:tcW w:w="3555" w:type="dxa"/>
            <w:tcBorders>
              <w:left w:val="single" w:sz="2" w:space="0" w:color="000000"/>
              <w:bottom w:val="single" w:sz="2" w:space="0" w:color="000000"/>
            </w:tcBorders>
            <w:tcMar>
              <w:top w:w="55" w:type="dxa"/>
              <w:left w:w="55" w:type="dxa"/>
              <w:bottom w:w="55" w:type="dxa"/>
              <w:right w:w="55" w:type="dxa"/>
            </w:tcMar>
          </w:tcPr>
          <w:p w14:paraId="632C6AA2" w14:textId="77777777" w:rsidR="00F26D62" w:rsidRDefault="00F26D62" w:rsidP="001827D3">
            <w:pPr>
              <w:pStyle w:val="Obsahtabulky-kompetence"/>
            </w:pPr>
            <w:r>
              <w:t>Poslechové činnosti – hudební formy</w:t>
            </w:r>
          </w:p>
          <w:p w14:paraId="3A03BD71" w14:textId="77777777" w:rsidR="00F26D62" w:rsidRDefault="00F26D62" w:rsidP="001827D3">
            <w:pPr>
              <w:pStyle w:val="Obsahtabulky-kompetence"/>
            </w:pPr>
            <w:r>
              <w:t>- malá písňová forma, rondo (4. tř.)</w:t>
            </w:r>
          </w:p>
          <w:p w14:paraId="3C8763CE" w14:textId="77777777" w:rsidR="00F26D62" w:rsidRDefault="00F26D62" w:rsidP="001827D3">
            <w:pPr>
              <w:pStyle w:val="Obsahtabulky-kompetence"/>
            </w:pPr>
            <w:r>
              <w:t>- velká písňová forma (5. tř.)</w:t>
            </w:r>
          </w:p>
          <w:p w14:paraId="310CA1D1" w14:textId="77777777" w:rsidR="00F26D62" w:rsidRDefault="00F26D62" w:rsidP="001827D3">
            <w:pPr>
              <w:pStyle w:val="Obsahtabulky-kompetence"/>
            </w:pP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A88972" w14:textId="77777777" w:rsidR="00F26D62" w:rsidRDefault="00F26D62" w:rsidP="001827D3">
            <w:pPr>
              <w:pStyle w:val="Obsahtabulky-kompetence"/>
            </w:pPr>
            <w:proofErr w:type="gramStart"/>
            <w:r>
              <w:t>OSV - Komunikace</w:t>
            </w:r>
            <w:proofErr w:type="gramEnd"/>
          </w:p>
          <w:p w14:paraId="78ADAEEE" w14:textId="77777777" w:rsidR="00F26D62" w:rsidRDefault="00F26D62" w:rsidP="001827D3">
            <w:pPr>
              <w:pStyle w:val="Obsahtabulky-kompetence"/>
            </w:pPr>
            <w:r>
              <w:t>EGS – Evropa a svět nás zajímá</w:t>
            </w:r>
          </w:p>
          <w:p w14:paraId="3A1CDC78" w14:textId="77777777" w:rsidR="00F26D62" w:rsidRDefault="00F26D62" w:rsidP="001827D3">
            <w:pPr>
              <w:pStyle w:val="Obsahtabulky-kompetence"/>
            </w:pPr>
            <w:r>
              <w:t>EGS – Objevujeme Evropu a svět</w:t>
            </w:r>
          </w:p>
          <w:p w14:paraId="0042B2C0" w14:textId="77777777" w:rsidR="00F26D62" w:rsidRDefault="00F26D62" w:rsidP="001827D3">
            <w:pPr>
              <w:pStyle w:val="Obsahtabulky-kompetence"/>
            </w:pPr>
            <w:r>
              <w:t>MKV – Etnický původ</w:t>
            </w:r>
          </w:p>
        </w:tc>
      </w:tr>
      <w:tr w:rsidR="00F26D62" w14:paraId="63E4F715" w14:textId="77777777" w:rsidTr="00BB1633">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61F54D75" w14:textId="77777777" w:rsidR="00F26D62" w:rsidRDefault="00F26D62" w:rsidP="001827D3">
            <w:pPr>
              <w:pStyle w:val="Obsahtabulky-kompetence"/>
              <w:rPr>
                <w:b/>
                <w:bCs/>
              </w:rPr>
            </w:pPr>
            <w:proofErr w:type="gramStart"/>
            <w:r>
              <w:rPr>
                <w:b/>
                <w:bCs/>
              </w:rPr>
              <w:t>Vytváří</w:t>
            </w:r>
            <w:proofErr w:type="gramEnd"/>
            <w:r>
              <w:rPr>
                <w:b/>
                <w:bCs/>
              </w:rPr>
              <w:t xml:space="preserve"> v rámci svých individuálních dispozic jednoduché předehry, mezihry a dohry a provádí elementární hudební improvizace</w:t>
            </w:r>
          </w:p>
          <w:p w14:paraId="1AA96165" w14:textId="77777777" w:rsidR="00F26D62" w:rsidRDefault="00F26D62" w:rsidP="001827D3">
            <w:pPr>
              <w:pStyle w:val="Obsahtabulky-kompetence"/>
              <w:rPr>
                <w:b/>
                <w:bCs/>
              </w:rPr>
            </w:pPr>
            <w:r>
              <w:rPr>
                <w:b/>
                <w:bCs/>
              </w:rPr>
              <w:t>Rozpozná v proudu znějící hudby některé z užitých hudebních výrazových prostředků, upozorní na metrorytmické, tempové, dynamické i zřetelné harmonické změny</w:t>
            </w:r>
          </w:p>
          <w:p w14:paraId="6F0A2E37" w14:textId="77777777" w:rsidR="00F26D62" w:rsidRDefault="00F26D62" w:rsidP="001827D3">
            <w:pPr>
              <w:pStyle w:val="Obsahtabulky-kompetence"/>
            </w:pPr>
            <w:r>
              <w:t xml:space="preserve">- </w:t>
            </w:r>
            <w:proofErr w:type="gramStart"/>
            <w:r>
              <w:t>tvoří</w:t>
            </w:r>
            <w:proofErr w:type="gramEnd"/>
            <w:r>
              <w:t xml:space="preserve"> hudební motivy, aplikuje je při hře</w:t>
            </w:r>
          </w:p>
          <w:p w14:paraId="749BDB9A" w14:textId="77777777" w:rsidR="00F26D62" w:rsidRDefault="00F26D62" w:rsidP="001827D3">
            <w:pPr>
              <w:pStyle w:val="Obsahtabulky-kompetence"/>
            </w:pPr>
            <w:r>
              <w:lastRenderedPageBreak/>
              <w:t>- hraje jednoduché předehry, mezihry a dohry</w:t>
            </w:r>
          </w:p>
          <w:p w14:paraId="1A44AB3E" w14:textId="77777777" w:rsidR="00F26D62" w:rsidRDefault="00F26D62" w:rsidP="001827D3">
            <w:pPr>
              <w:pStyle w:val="Obsahtabulky-kompetence"/>
            </w:pPr>
            <w:r>
              <w:t>- tvořivě obměňuje hudební modely při melodizaci a rytmizaci textů</w:t>
            </w:r>
          </w:p>
          <w:p w14:paraId="576A2C95" w14:textId="77777777" w:rsidR="00F26D62" w:rsidRDefault="00F26D62" w:rsidP="001827D3">
            <w:pPr>
              <w:pStyle w:val="Obsahtabulky-kompetence"/>
            </w:pPr>
            <w:r>
              <w:t xml:space="preserve">- zachytí melodii písně pomocí jednoduchého grafického vyjádření  </w:t>
            </w:r>
          </w:p>
          <w:p w14:paraId="1F3D3FC6" w14:textId="77777777" w:rsidR="00F26D62" w:rsidRDefault="00F26D62" w:rsidP="001827D3">
            <w:pPr>
              <w:pStyle w:val="Obsahtabulky-kompetence"/>
            </w:pPr>
            <w:r>
              <w:t>- vnímá kvalitu tónů (délka, výška, síla, barva)</w:t>
            </w:r>
          </w:p>
          <w:p w14:paraId="0BC45B23" w14:textId="77777777" w:rsidR="00F26D62" w:rsidRDefault="00F26D62" w:rsidP="001827D3">
            <w:pPr>
              <w:pStyle w:val="Obsahtabulky-kompetence"/>
            </w:pPr>
            <w:r>
              <w:t xml:space="preserve">- </w:t>
            </w:r>
            <w:proofErr w:type="gramStart"/>
            <w:r>
              <w:t>učí</w:t>
            </w:r>
            <w:proofErr w:type="gramEnd"/>
            <w:r>
              <w:t xml:space="preserve"> se rozlišit durovou a mollovou stupnici</w:t>
            </w:r>
          </w:p>
          <w:p w14:paraId="06E8F6C8" w14:textId="77777777" w:rsidR="00F26D62" w:rsidRDefault="00F26D62" w:rsidP="001827D3">
            <w:pPr>
              <w:pStyle w:val="Obsahtabulky-kompetence"/>
            </w:pPr>
            <w:r>
              <w:t xml:space="preserve">- chápe rozdíl mezi pojmy </w:t>
            </w:r>
            <w:proofErr w:type="gramStart"/>
            <w:r>
              <w:t>legato- staccato</w:t>
            </w:r>
            <w:proofErr w:type="gramEnd"/>
          </w:p>
          <w:p w14:paraId="324FF873" w14:textId="77777777" w:rsidR="00F26D62" w:rsidRDefault="00F26D62" w:rsidP="001827D3">
            <w:pPr>
              <w:pStyle w:val="Obsahtabulky-kompetence"/>
            </w:pPr>
            <w:r>
              <w:t>- ví, co je téma, hudební výraz, kontrast</w:t>
            </w:r>
          </w:p>
          <w:p w14:paraId="40FB2A8B" w14:textId="77777777" w:rsidR="00F26D62" w:rsidRDefault="00F26D62" w:rsidP="001827D3">
            <w:pPr>
              <w:pStyle w:val="Obsahtabulky-kompetence"/>
            </w:pPr>
            <w:r>
              <w:t>- rozumí pojmům repetice, stupňování (gradace) uvnitř skladby</w:t>
            </w:r>
          </w:p>
          <w:p w14:paraId="7E9BFD5F" w14:textId="77777777" w:rsidR="00F26D62" w:rsidRDefault="00F26D62" w:rsidP="001827D3">
            <w:pPr>
              <w:pStyle w:val="Obsahtabulky-kompetence"/>
            </w:pPr>
            <w:r>
              <w:t xml:space="preserve">- </w:t>
            </w:r>
            <w:proofErr w:type="gramStart"/>
            <w:r>
              <w:t>vyjádří</w:t>
            </w:r>
            <w:proofErr w:type="gramEnd"/>
            <w:r>
              <w:t xml:space="preserve"> slovem nebo kresbou charakter hudby a emocionální prožitek</w:t>
            </w:r>
          </w:p>
          <w:p w14:paraId="41540E69" w14:textId="77777777" w:rsidR="00F26D62" w:rsidRDefault="00F26D62" w:rsidP="001827D3">
            <w:pPr>
              <w:pStyle w:val="Obsahtabulky-kompetence"/>
            </w:pPr>
            <w:r>
              <w:t>- poznává hudbu polyfonní a homofonní</w:t>
            </w:r>
          </w:p>
          <w:p w14:paraId="50B9B75F" w14:textId="77777777" w:rsidR="00F26D62" w:rsidRDefault="00F26D62" w:rsidP="001827D3">
            <w:pPr>
              <w:pStyle w:val="Obsahtabulky-kompetence"/>
            </w:pPr>
            <w:r>
              <w:t>- rozlišuje hudbu koncertní a taneční (dříve i dnes)</w:t>
            </w:r>
          </w:p>
          <w:p w14:paraId="7FBCA08F" w14:textId="77777777" w:rsidR="00F26D62" w:rsidRDefault="00F26D62" w:rsidP="001827D3">
            <w:pPr>
              <w:pStyle w:val="Obsahtabulky-kompetence"/>
            </w:pPr>
            <w:r>
              <w:t>- seznamuje se s dalšími hudebními nástroji</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0268811E" w14:textId="77777777" w:rsidR="00F26D62" w:rsidRDefault="00F26D62" w:rsidP="001827D3">
            <w:pPr>
              <w:pStyle w:val="Obsahtabulky-kompetence"/>
            </w:pPr>
            <w:r>
              <w:lastRenderedPageBreak/>
              <w:t>Instrumentální činnosti</w:t>
            </w:r>
          </w:p>
          <w:p w14:paraId="7E2E166A" w14:textId="77777777" w:rsidR="00F26D62" w:rsidRDefault="00F26D62" w:rsidP="001827D3">
            <w:pPr>
              <w:pStyle w:val="Obsahtabulky-kompetence"/>
            </w:pPr>
            <w:r>
              <w:t>Poslechové činnosti</w:t>
            </w:r>
          </w:p>
          <w:p w14:paraId="491EDB64" w14:textId="77777777" w:rsidR="00F26D62" w:rsidRDefault="00F26D62" w:rsidP="001827D3">
            <w:pPr>
              <w:pStyle w:val="Obsahtabulky-kompetence"/>
            </w:pPr>
            <w:r>
              <w:t>- hudební výrazové prostředky a hudební prvky s výrazným sémantickým nábojem</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FD3780D" w14:textId="77777777" w:rsidR="00F26D62" w:rsidRDefault="00F26D62" w:rsidP="001827D3">
            <w:pPr>
              <w:pStyle w:val="Obsahtabulky-kompetence"/>
            </w:pPr>
            <w:r>
              <w:t>OSV – Kreativita</w:t>
            </w:r>
          </w:p>
          <w:p w14:paraId="2EB153B4" w14:textId="77777777" w:rsidR="00F26D62" w:rsidRDefault="00F26D62" w:rsidP="001827D3">
            <w:pPr>
              <w:pStyle w:val="Obsahtabulky-kompetence"/>
            </w:pPr>
            <w:r>
              <w:t>OSV – Sebepoznání a sebepojetí</w:t>
            </w:r>
          </w:p>
        </w:tc>
      </w:tr>
      <w:tr w:rsidR="00F26D62" w14:paraId="1738FF98"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61E7C089" w14:textId="77777777" w:rsidR="00F26D62" w:rsidRDefault="00F26D62" w:rsidP="001827D3">
            <w:pPr>
              <w:pStyle w:val="Obsahtabulky-kompetence"/>
              <w:rPr>
                <w:b/>
                <w:bCs/>
              </w:rPr>
            </w:pPr>
            <w:r>
              <w:rPr>
                <w:b/>
                <w:bCs/>
              </w:rPr>
              <w:t xml:space="preserve">Ztvárňuje hudbu pohybem s využitím tanečních kroků, na základě individuálních schopností a dovedností </w:t>
            </w:r>
            <w:proofErr w:type="gramStart"/>
            <w:r>
              <w:rPr>
                <w:b/>
                <w:bCs/>
              </w:rPr>
              <w:t>vytváří</w:t>
            </w:r>
            <w:proofErr w:type="gramEnd"/>
            <w:r>
              <w:rPr>
                <w:b/>
                <w:bCs/>
              </w:rPr>
              <w:t xml:space="preserve"> pohybové improvizace</w:t>
            </w:r>
          </w:p>
          <w:p w14:paraId="12D234CB" w14:textId="77777777" w:rsidR="00F26D62" w:rsidRDefault="00F26D62" w:rsidP="001827D3">
            <w:pPr>
              <w:pStyle w:val="Obsahtabulky-kompetence"/>
            </w:pPr>
            <w:r>
              <w:t>- rozpozná 2/4, 3/4 a 4/4 takt</w:t>
            </w:r>
          </w:p>
          <w:p w14:paraId="25400E3D" w14:textId="77777777" w:rsidR="00F26D62" w:rsidRDefault="00F26D62" w:rsidP="001827D3">
            <w:pPr>
              <w:pStyle w:val="Obsahtabulky-kompetence"/>
            </w:pPr>
            <w:r>
              <w:t>- zná taneční kroky polky a valčíku</w:t>
            </w:r>
          </w:p>
          <w:p w14:paraId="256F005F" w14:textId="77777777" w:rsidR="00F26D62" w:rsidRDefault="00F26D62" w:rsidP="001827D3">
            <w:pPr>
              <w:pStyle w:val="Obsahtabulky-kompetence"/>
            </w:pPr>
            <w:r>
              <w:t>- vyjadřuje charakter poslouchané hudby a emocionální prožitek pohybem</w:t>
            </w:r>
          </w:p>
          <w:p w14:paraId="2E6DF78E" w14:textId="77777777" w:rsidR="00F26D62" w:rsidRDefault="00F26D62" w:rsidP="001827D3">
            <w:pPr>
              <w:pStyle w:val="Obsahtabulky-kompetence"/>
            </w:pPr>
            <w:r>
              <w:t>- při pohybové improvizaci využívá taneční kroky</w:t>
            </w:r>
          </w:p>
          <w:p w14:paraId="4BBEE185" w14:textId="77777777" w:rsidR="00F26D62" w:rsidRDefault="00F26D62" w:rsidP="001827D3">
            <w:pPr>
              <w:pStyle w:val="Obsahtabulky-kompetence"/>
            </w:pPr>
            <w:r>
              <w:t>- poznává pohybové projevy odvozené z rytmické složky populární hudby</w:t>
            </w:r>
          </w:p>
        </w:tc>
        <w:tc>
          <w:tcPr>
            <w:tcW w:w="3555" w:type="dxa"/>
            <w:tcBorders>
              <w:left w:val="single" w:sz="2" w:space="0" w:color="000000"/>
              <w:bottom w:val="single" w:sz="2" w:space="0" w:color="000000"/>
            </w:tcBorders>
            <w:tcMar>
              <w:top w:w="55" w:type="dxa"/>
              <w:left w:w="55" w:type="dxa"/>
              <w:bottom w:w="55" w:type="dxa"/>
              <w:right w:w="55" w:type="dxa"/>
            </w:tcMar>
          </w:tcPr>
          <w:p w14:paraId="74DE8A79" w14:textId="77777777" w:rsidR="00F26D62" w:rsidRDefault="00F26D62" w:rsidP="001827D3">
            <w:pPr>
              <w:pStyle w:val="Obsahtabulky-kompetence"/>
            </w:pPr>
            <w:r>
              <w:t>Hudebně pohybové činnosti</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733806" w14:textId="77777777" w:rsidR="00F26D62" w:rsidRDefault="00F26D62" w:rsidP="001827D3">
            <w:pPr>
              <w:pStyle w:val="Obsahtabulky-kompetence"/>
            </w:pPr>
            <w:r>
              <w:t>OSV – Kreativita</w:t>
            </w:r>
          </w:p>
        </w:tc>
      </w:tr>
    </w:tbl>
    <w:p w14:paraId="00B233A7" w14:textId="77777777" w:rsidR="00F26D62" w:rsidRDefault="00F26D62" w:rsidP="00F26D62">
      <w:pPr>
        <w:rPr>
          <w:sz w:val="24"/>
          <w:szCs w:val="24"/>
          <w:lang w:val="en-US" w:eastAsia="en-US"/>
        </w:rPr>
      </w:pPr>
    </w:p>
    <w:p w14:paraId="4F744171" w14:textId="77777777" w:rsidR="00F26D62" w:rsidRDefault="00F26D62" w:rsidP="00F26D62">
      <w:pPr>
        <w:rPr>
          <w:sz w:val="24"/>
          <w:szCs w:val="24"/>
          <w:lang w:val="en-US" w:eastAsia="en-US"/>
        </w:rPr>
      </w:pPr>
    </w:p>
    <w:p w14:paraId="39FF7999" w14:textId="77777777" w:rsidR="00BB1633" w:rsidRDefault="00BB1633" w:rsidP="00F26D62">
      <w:pPr>
        <w:rPr>
          <w:sz w:val="24"/>
          <w:szCs w:val="24"/>
          <w:lang w:val="en-US" w:eastAsia="en-US"/>
        </w:rPr>
      </w:pPr>
    </w:p>
    <w:p w14:paraId="18E8B6F4" w14:textId="77777777" w:rsidR="00BB1633" w:rsidRDefault="00BB1633" w:rsidP="00F26D62">
      <w:pPr>
        <w:rPr>
          <w:sz w:val="24"/>
          <w:szCs w:val="24"/>
          <w:lang w:val="en-US" w:eastAsia="en-US"/>
        </w:rPr>
      </w:pPr>
    </w:p>
    <w:p w14:paraId="32BF7659" w14:textId="77777777" w:rsidR="00BB1633" w:rsidRDefault="00BB1633" w:rsidP="00F26D62">
      <w:pPr>
        <w:rPr>
          <w:sz w:val="24"/>
          <w:szCs w:val="24"/>
          <w:lang w:val="en-US" w:eastAsia="en-US"/>
        </w:rPr>
      </w:pPr>
    </w:p>
    <w:p w14:paraId="762C07A6" w14:textId="77777777" w:rsidR="00BB1633" w:rsidRDefault="00BB1633" w:rsidP="00F26D62">
      <w:pPr>
        <w:rPr>
          <w:sz w:val="24"/>
          <w:szCs w:val="24"/>
          <w:lang w:val="en-US" w:eastAsia="en-US"/>
        </w:rPr>
      </w:pPr>
    </w:p>
    <w:p w14:paraId="122E6AE9" w14:textId="77777777" w:rsidR="00BB1633" w:rsidRDefault="00BB1633" w:rsidP="00F26D62">
      <w:pPr>
        <w:rPr>
          <w:sz w:val="24"/>
          <w:szCs w:val="24"/>
          <w:lang w:val="en-US" w:eastAsia="en-US"/>
        </w:rPr>
      </w:pPr>
    </w:p>
    <w:p w14:paraId="19C82D03" w14:textId="77777777" w:rsidR="00BB1633" w:rsidRDefault="00BB1633" w:rsidP="00F26D62">
      <w:pPr>
        <w:rPr>
          <w:sz w:val="24"/>
          <w:szCs w:val="24"/>
          <w:lang w:val="en-US" w:eastAsia="en-US"/>
        </w:rPr>
      </w:pPr>
    </w:p>
    <w:p w14:paraId="2F7380B1" w14:textId="77777777" w:rsidR="00BB1633" w:rsidRDefault="00BB1633" w:rsidP="00F26D62">
      <w:pPr>
        <w:rPr>
          <w:sz w:val="24"/>
          <w:szCs w:val="24"/>
          <w:lang w:val="en-US" w:eastAsia="en-US"/>
        </w:rPr>
      </w:pPr>
    </w:p>
    <w:p w14:paraId="7D1CCD68" w14:textId="77777777" w:rsidR="00BB1633" w:rsidRDefault="00BB1633" w:rsidP="00F26D62">
      <w:pPr>
        <w:rPr>
          <w:sz w:val="24"/>
          <w:szCs w:val="24"/>
          <w:lang w:val="en-US" w:eastAsia="en-US"/>
        </w:rPr>
      </w:pPr>
    </w:p>
    <w:p w14:paraId="5500F715" w14:textId="77777777" w:rsidR="00BB1633" w:rsidRDefault="00BB1633" w:rsidP="00F26D62">
      <w:pPr>
        <w:rPr>
          <w:sz w:val="24"/>
          <w:szCs w:val="24"/>
          <w:lang w:val="en-US" w:eastAsia="en-US"/>
        </w:rPr>
      </w:pPr>
    </w:p>
    <w:p w14:paraId="2113B47A" w14:textId="77777777" w:rsidR="00BB1633" w:rsidRDefault="00BB1633" w:rsidP="00F26D62">
      <w:pPr>
        <w:rPr>
          <w:sz w:val="24"/>
          <w:szCs w:val="24"/>
          <w:lang w:val="en-US" w:eastAsia="en-US"/>
        </w:rPr>
      </w:pPr>
    </w:p>
    <w:p w14:paraId="0BFF699D" w14:textId="77777777" w:rsidR="00BB1633" w:rsidRDefault="00BB1633" w:rsidP="00F26D62">
      <w:pPr>
        <w:rPr>
          <w:sz w:val="24"/>
          <w:szCs w:val="24"/>
          <w:lang w:val="en-US" w:eastAsia="en-US"/>
        </w:rPr>
      </w:pPr>
    </w:p>
    <w:p w14:paraId="608375D6" w14:textId="77777777" w:rsidR="00BB1633" w:rsidRDefault="00BB1633" w:rsidP="00F26D62">
      <w:pPr>
        <w:rPr>
          <w:sz w:val="24"/>
          <w:szCs w:val="24"/>
          <w:lang w:val="en-US" w:eastAsia="en-US"/>
        </w:rPr>
      </w:pPr>
    </w:p>
    <w:p w14:paraId="2E4C8FB9" w14:textId="77777777" w:rsidR="00BB1633" w:rsidRDefault="00BB1633" w:rsidP="00F26D62">
      <w:pPr>
        <w:rPr>
          <w:sz w:val="24"/>
          <w:szCs w:val="24"/>
          <w:lang w:val="en-US" w:eastAsia="en-US"/>
        </w:rPr>
      </w:pPr>
    </w:p>
    <w:p w14:paraId="4A328526" w14:textId="77777777" w:rsidR="00BB1633" w:rsidRDefault="00BB1633" w:rsidP="00F26D62">
      <w:pPr>
        <w:rPr>
          <w:sz w:val="24"/>
          <w:szCs w:val="24"/>
          <w:lang w:val="en-US" w:eastAsia="en-US"/>
        </w:rPr>
      </w:pPr>
    </w:p>
    <w:p w14:paraId="0F2ACD96" w14:textId="77777777" w:rsidR="00BB1633" w:rsidRDefault="00BB1633" w:rsidP="00F26D62">
      <w:pPr>
        <w:rPr>
          <w:sz w:val="24"/>
          <w:szCs w:val="24"/>
          <w:lang w:val="en-US" w:eastAsia="en-US"/>
        </w:rPr>
      </w:pPr>
    </w:p>
    <w:p w14:paraId="781DB19B" w14:textId="77777777" w:rsidR="00BB1633" w:rsidRDefault="00BB1633" w:rsidP="00F26D62">
      <w:pPr>
        <w:rPr>
          <w:sz w:val="24"/>
          <w:szCs w:val="24"/>
          <w:lang w:val="en-US" w:eastAsia="en-US"/>
        </w:rPr>
      </w:pPr>
    </w:p>
    <w:p w14:paraId="26337767" w14:textId="77777777" w:rsidR="00BB1633" w:rsidRDefault="00BB1633" w:rsidP="00F26D62">
      <w:pPr>
        <w:rPr>
          <w:sz w:val="24"/>
          <w:szCs w:val="24"/>
          <w:lang w:val="en-US" w:eastAsia="en-US"/>
        </w:rPr>
      </w:pPr>
    </w:p>
    <w:p w14:paraId="1F787A12" w14:textId="77777777" w:rsidR="00BB1633" w:rsidRDefault="00BB1633" w:rsidP="00F26D62">
      <w:pPr>
        <w:rPr>
          <w:sz w:val="24"/>
          <w:szCs w:val="24"/>
          <w:lang w:val="en-US" w:eastAsia="en-US"/>
        </w:rPr>
      </w:pPr>
    </w:p>
    <w:p w14:paraId="6BEFBB3C" w14:textId="77777777" w:rsidR="00BB1633" w:rsidRDefault="00BB1633" w:rsidP="00F26D62">
      <w:pPr>
        <w:rPr>
          <w:sz w:val="24"/>
          <w:szCs w:val="24"/>
          <w:lang w:val="en-US" w:eastAsia="en-US"/>
        </w:rPr>
      </w:pPr>
    </w:p>
    <w:p w14:paraId="66EEDD90" w14:textId="77777777" w:rsidR="00BB1633" w:rsidRDefault="00BB1633" w:rsidP="00F26D62">
      <w:pPr>
        <w:rPr>
          <w:sz w:val="24"/>
          <w:szCs w:val="24"/>
          <w:lang w:val="en-US" w:eastAsia="en-US"/>
        </w:rPr>
      </w:pPr>
    </w:p>
    <w:p w14:paraId="74B6C563" w14:textId="77777777" w:rsidR="00BB1633" w:rsidRDefault="00BB1633" w:rsidP="00F26D62">
      <w:pPr>
        <w:rPr>
          <w:sz w:val="24"/>
          <w:szCs w:val="24"/>
          <w:lang w:val="en-US" w:eastAsia="en-US"/>
        </w:rPr>
      </w:pPr>
    </w:p>
    <w:p w14:paraId="22BF4C45" w14:textId="77777777" w:rsidR="00BB1633" w:rsidRDefault="00BB1633" w:rsidP="00F26D62">
      <w:pPr>
        <w:rPr>
          <w:sz w:val="24"/>
          <w:szCs w:val="24"/>
          <w:lang w:val="en-US" w:eastAsia="en-US"/>
        </w:rPr>
      </w:pPr>
    </w:p>
    <w:p w14:paraId="1FDDBCB9" w14:textId="77777777" w:rsidR="00BB1633" w:rsidRDefault="00BB1633" w:rsidP="00F26D62">
      <w:pPr>
        <w:rPr>
          <w:sz w:val="24"/>
          <w:szCs w:val="24"/>
          <w:lang w:val="en-US" w:eastAsia="en-US"/>
        </w:rPr>
      </w:pPr>
    </w:p>
    <w:tbl>
      <w:tblPr>
        <w:tblW w:w="9645" w:type="dxa"/>
        <w:tblLayout w:type="fixed"/>
        <w:tblCellMar>
          <w:left w:w="10" w:type="dxa"/>
          <w:right w:w="10" w:type="dxa"/>
        </w:tblCellMar>
        <w:tblLook w:val="0000" w:firstRow="0" w:lastRow="0" w:firstColumn="0" w:lastColumn="0" w:noHBand="0" w:noVBand="0"/>
      </w:tblPr>
      <w:tblGrid>
        <w:gridCol w:w="2625"/>
        <w:gridCol w:w="7020"/>
      </w:tblGrid>
      <w:tr w:rsidR="00F26D62" w14:paraId="386BD056" w14:textId="77777777" w:rsidTr="004D7CC0">
        <w:tc>
          <w:tcPr>
            <w:tcW w:w="9645" w:type="dxa"/>
            <w:gridSpan w:val="2"/>
            <w:tcBorders>
              <w:top w:val="double" w:sz="4" w:space="0" w:color="auto"/>
              <w:left w:val="single" w:sz="2" w:space="0" w:color="000000"/>
              <w:bottom w:val="single" w:sz="2" w:space="0" w:color="000000"/>
              <w:right w:val="single" w:sz="2" w:space="0" w:color="000000"/>
            </w:tcBorders>
            <w:shd w:val="clear" w:color="auto" w:fill="8D493B"/>
            <w:tcMar>
              <w:top w:w="55" w:type="dxa"/>
              <w:left w:w="55" w:type="dxa"/>
              <w:bottom w:w="55" w:type="dxa"/>
              <w:right w:w="55" w:type="dxa"/>
            </w:tcMar>
          </w:tcPr>
          <w:p w14:paraId="189DCDE4" w14:textId="77777777" w:rsidR="00F26D62" w:rsidRPr="004D7CC0" w:rsidRDefault="00F26D62" w:rsidP="001827D3">
            <w:pPr>
              <w:pStyle w:val="Nadpis3Trojka"/>
              <w:rPr>
                <w:color w:val="FFF2CC" w:themeColor="accent4" w:themeTint="33"/>
              </w:rPr>
            </w:pPr>
            <w:bookmarkStart w:id="6" w:name="_Toc523255748"/>
            <w:r w:rsidRPr="004D7CC0">
              <w:rPr>
                <w:color w:val="FFF2CC" w:themeColor="accent4" w:themeTint="33"/>
              </w:rPr>
              <w:lastRenderedPageBreak/>
              <w:t>Předmět: VÝTVARNÁ VÝCHOVA</w:t>
            </w:r>
            <w:bookmarkEnd w:id="6"/>
          </w:p>
          <w:p w14:paraId="78F05EA5" w14:textId="77777777" w:rsidR="00F26D62" w:rsidRPr="004D7CC0" w:rsidRDefault="00F26D62" w:rsidP="001827D3">
            <w:pPr>
              <w:pStyle w:val="TableContents"/>
              <w:rPr>
                <w:color w:val="FFF2CC" w:themeColor="accent4" w:themeTint="33"/>
              </w:rPr>
            </w:pPr>
            <w:r w:rsidRPr="004D7CC0">
              <w:rPr>
                <w:color w:val="FFF2CC" w:themeColor="accent4" w:themeTint="33"/>
              </w:rPr>
              <w:t xml:space="preserve">Vzdělávací oblast: </w:t>
            </w:r>
            <w:r w:rsidRPr="004D7CC0">
              <w:rPr>
                <w:b/>
                <w:bCs/>
                <w:color w:val="FFF2CC" w:themeColor="accent4" w:themeTint="33"/>
              </w:rPr>
              <w:t>UMĚNÍ A KULTURA</w:t>
            </w:r>
          </w:p>
        </w:tc>
      </w:tr>
      <w:tr w:rsidR="00F26D62" w14:paraId="79FE6989"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1B243867" w14:textId="77777777" w:rsidR="00F26D62" w:rsidRDefault="00F26D62" w:rsidP="001827D3">
            <w:pPr>
              <w:pStyle w:val="Obsahtabulky-popisek"/>
            </w:pPr>
            <w:r>
              <w:t>Charakteristika předmětu</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9493FE" w14:textId="77777777" w:rsidR="00F26D62" w:rsidRDefault="00F26D62" w:rsidP="001827D3">
            <w:pPr>
              <w:pStyle w:val="TableContents"/>
            </w:pPr>
            <w:r>
              <w:t xml:space="preserve">Výtvarná výchova jako předmět je součástí procesu rozvoje estetických vztahů žáků ke skutečnosti i k umění. Výuka výtvarné výchovy vychází především z citového vztahu žáků k zobrazované skutečnosti. Výtvarné činnosti rozvíjejí tvořivost, fantazii, estetické cítění, podněcují a uspokojují potřeby žáků vyjadřovat se k různým tématům, situacím a prožitkům. Děti se </w:t>
            </w:r>
            <w:proofErr w:type="gramStart"/>
            <w:r>
              <w:t>snaží</w:t>
            </w:r>
            <w:proofErr w:type="gramEnd"/>
            <w:r>
              <w:t xml:space="preserve"> výtvarně vyjadřovat své představy výtvarnými prostředky již od útlého věku. Svůj výtvarný projev mají žáci možnost prezentovat, obhájit, vysvětlit spolužákům, vyslechnout jejich názory a zároveň </w:t>
            </w:r>
            <w:proofErr w:type="gramStart"/>
            <w:r>
              <w:t>říci</w:t>
            </w:r>
            <w:proofErr w:type="gramEnd"/>
            <w:r>
              <w:t xml:space="preserve"> svůj názor na práci ostatních. Pro tvůrčí činnost je nepostradatelné příznivé a klidné prostředí zbavené strachu ze známky nebo výsměchu druhých. Žák se postupně </w:t>
            </w:r>
            <w:proofErr w:type="gramStart"/>
            <w:r>
              <w:t>učí</w:t>
            </w:r>
            <w:proofErr w:type="gramEnd"/>
            <w:r>
              <w:t xml:space="preserve"> vytvářet si vztah k výtvarnému umění, výtvarným hodnotám, učí se zaujímat k nim svůj postoj, vnímat pozitivní i negativní, je veden k všímání si okolního světa.</w:t>
            </w:r>
          </w:p>
        </w:tc>
      </w:tr>
      <w:tr w:rsidR="00F26D62" w14:paraId="340E366F"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3023AD0C" w14:textId="77777777" w:rsidR="00F26D62" w:rsidRDefault="00F26D62" w:rsidP="001827D3">
            <w:pPr>
              <w:pStyle w:val="Obsahtabulky-popisek"/>
            </w:pPr>
            <w:r>
              <w:t>Časové a organizační vymezení předmětu</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B27DFF" w14:textId="77777777" w:rsidR="00F26D62" w:rsidRDefault="00F26D62" w:rsidP="001827D3">
            <w:pPr>
              <w:pStyle w:val="TableContents"/>
            </w:pPr>
            <w:r>
              <w:t>Předmět Výtvarná výchova je realizován v 1. – 5. ročníku jako samostatný povinný předmět s touto časovou dotací:</w:t>
            </w:r>
          </w:p>
          <w:p w14:paraId="51989B45" w14:textId="77777777" w:rsidR="00F26D62" w:rsidRDefault="00F26D62" w:rsidP="001827D3">
            <w:pPr>
              <w:pStyle w:val="Obsahtabulky-kompetence"/>
            </w:pPr>
            <w:r>
              <w:t>1. - 2. ročník – 2 hodiny týdně</w:t>
            </w:r>
          </w:p>
          <w:p w14:paraId="668974AA" w14:textId="77777777" w:rsidR="00F26D62" w:rsidRDefault="00F26D62" w:rsidP="001827D3">
            <w:pPr>
              <w:pStyle w:val="Obsahtabulky-kompetence"/>
            </w:pPr>
            <w:r>
              <w:t>3. - 5. ročník – 1 hodina týdně</w:t>
            </w:r>
          </w:p>
          <w:p w14:paraId="424D8C5A" w14:textId="77777777" w:rsidR="00F26D62" w:rsidRDefault="00F26D62" w:rsidP="001827D3">
            <w:pPr>
              <w:pStyle w:val="Obsahtabulky-kompetence"/>
            </w:pPr>
          </w:p>
        </w:tc>
      </w:tr>
      <w:tr w:rsidR="00F26D62" w14:paraId="5280F0F9"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204AFCB8" w14:textId="77777777" w:rsidR="00F26D62" w:rsidRDefault="00F26D62" w:rsidP="001827D3">
            <w:pPr>
              <w:pStyle w:val="Obsahtabulky-popisek"/>
            </w:pPr>
            <w:r>
              <w:t>Průřezová témata</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CDE1C0" w14:textId="77777777" w:rsidR="00F26D62" w:rsidRDefault="00F26D62" w:rsidP="001827D3">
            <w:pPr>
              <w:pStyle w:val="Obsahtabulky-kompetence"/>
              <w:rPr>
                <w:szCs w:val="18"/>
              </w:rPr>
            </w:pPr>
            <w:r>
              <w:rPr>
                <w:rFonts w:cs="TimesNewRomanPSMT"/>
                <w:b/>
                <w:bCs/>
                <w:szCs w:val="18"/>
              </w:rPr>
              <w:t>Osobnostní a sociální výchova</w:t>
            </w:r>
            <w:r>
              <w:rPr>
                <w:rFonts w:cs="TimesNewRomanPSMT"/>
                <w:szCs w:val="18"/>
              </w:rPr>
              <w:t xml:space="preserve"> – psychohygiena, kreativita, sebepoznání a sebepojetí, rozvoj schopností poznávání</w:t>
            </w:r>
          </w:p>
          <w:p w14:paraId="305A8AD2" w14:textId="77777777" w:rsidR="00F26D62" w:rsidRDefault="00F26D62" w:rsidP="001827D3">
            <w:pPr>
              <w:pStyle w:val="Obsahtabulky-kompetence"/>
              <w:rPr>
                <w:szCs w:val="18"/>
              </w:rPr>
            </w:pPr>
            <w:r>
              <w:rPr>
                <w:rFonts w:cs="TimesNewRomanPSMT"/>
                <w:b/>
                <w:bCs/>
                <w:szCs w:val="18"/>
              </w:rPr>
              <w:t>Environmentální výchova</w:t>
            </w:r>
            <w:r>
              <w:rPr>
                <w:rFonts w:cs="TimesNewRomanPSMT"/>
                <w:szCs w:val="18"/>
              </w:rPr>
              <w:t xml:space="preserve"> – vztah člověka a prostředí, základní podmínky života</w:t>
            </w:r>
          </w:p>
          <w:p w14:paraId="1C8C6EBC" w14:textId="77777777" w:rsidR="00F26D62" w:rsidRDefault="00F26D62" w:rsidP="001827D3">
            <w:pPr>
              <w:pStyle w:val="Obsahtabulky-kompetence"/>
              <w:rPr>
                <w:szCs w:val="18"/>
              </w:rPr>
            </w:pPr>
            <w:r>
              <w:rPr>
                <w:rFonts w:cs="TimesNewRomanPSMT"/>
                <w:b/>
                <w:bCs/>
                <w:szCs w:val="18"/>
              </w:rPr>
              <w:t>Mediální výchova</w:t>
            </w:r>
            <w:r>
              <w:rPr>
                <w:rFonts w:cs="TimesNewRomanPSMT"/>
                <w:szCs w:val="18"/>
              </w:rPr>
              <w:t xml:space="preserve"> – stavba mediálních sdělení, interpretace vztahu mediálních sdělení a reality, fungování a vliv médií ve společnosti</w:t>
            </w:r>
          </w:p>
        </w:tc>
      </w:tr>
      <w:tr w:rsidR="00F26D62" w14:paraId="411BD212"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37A94FA8" w14:textId="77777777" w:rsidR="00F26D62" w:rsidRDefault="00F26D62" w:rsidP="001827D3">
            <w:pPr>
              <w:pStyle w:val="Obsahtabulky-popisek"/>
            </w:pPr>
            <w:r>
              <w:t>Metody a formy práce</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61B9A4" w14:textId="77777777" w:rsidR="00F26D62" w:rsidRDefault="00F26D62" w:rsidP="001827D3">
            <w:pPr>
              <w:pStyle w:val="TableContents"/>
            </w:pPr>
            <w:r>
              <w:t>Ve všech formách výtvarného projevu se odráží osobnost žáka, má možnost se vyjádřit sám za sebe, proto častěji volíme individuální formy práce. Svůj význam má však také skupinová práce, při které si žáci rozdělí úkoly a každý svým osobitým způsobem přispěje k celkovému dojmu výtvarného díla.</w:t>
            </w:r>
          </w:p>
        </w:tc>
      </w:tr>
      <w:tr w:rsidR="00F26D62" w14:paraId="17370439" w14:textId="77777777" w:rsidTr="001827D3">
        <w:tc>
          <w:tcPr>
            <w:tcW w:w="9645"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356E25D" w14:textId="77777777" w:rsidR="00F26D62" w:rsidRDefault="00F26D62" w:rsidP="001827D3">
            <w:pPr>
              <w:pStyle w:val="Obsahtabulky-popisek"/>
            </w:pPr>
            <w:r>
              <w:t>Výchovné a vzdělávací strategie – rozvoj klíčových kompetencí</w:t>
            </w:r>
          </w:p>
        </w:tc>
      </w:tr>
      <w:tr w:rsidR="00F26D62" w14:paraId="5DCA2FF3"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34A9AA8B" w14:textId="77777777" w:rsidR="00F26D62" w:rsidRDefault="00F26D62" w:rsidP="001827D3">
            <w:pPr>
              <w:pStyle w:val="TableContents"/>
              <w:rPr>
                <w:b/>
                <w:bCs/>
              </w:rPr>
            </w:pPr>
            <w:r>
              <w:rPr>
                <w:b/>
                <w:bCs/>
              </w:rPr>
              <w:t>k učení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0053EF" w14:textId="77777777" w:rsidR="00F26D62" w:rsidRDefault="00F26D62" w:rsidP="001827D3">
            <w:pPr>
              <w:pStyle w:val="Obsahtabulky-kompetence"/>
              <w:rPr>
                <w:szCs w:val="18"/>
              </w:rPr>
            </w:pPr>
            <w:r>
              <w:rPr>
                <w:szCs w:val="18"/>
              </w:rPr>
              <w:t>učitel:</w:t>
            </w:r>
          </w:p>
          <w:p w14:paraId="63A0F5ED" w14:textId="77777777" w:rsidR="00F26D62" w:rsidRDefault="00F26D62" w:rsidP="001827D3">
            <w:pPr>
              <w:pStyle w:val="Obsahtabulky-kompetence"/>
              <w:rPr>
                <w:szCs w:val="18"/>
              </w:rPr>
            </w:pPr>
            <w:r>
              <w:rPr>
                <w:szCs w:val="18"/>
              </w:rPr>
              <w:t>- vede žáky k vyhledávání a třídění informací</w:t>
            </w:r>
          </w:p>
          <w:p w14:paraId="310779E9" w14:textId="77777777" w:rsidR="00F26D62" w:rsidRDefault="00F26D62" w:rsidP="001827D3">
            <w:pPr>
              <w:pStyle w:val="Obsahtabulky-kompetence"/>
              <w:rPr>
                <w:szCs w:val="18"/>
              </w:rPr>
            </w:pPr>
            <w:r>
              <w:rPr>
                <w:szCs w:val="18"/>
              </w:rPr>
              <w:t xml:space="preserve">- </w:t>
            </w:r>
            <w:proofErr w:type="gramStart"/>
            <w:r>
              <w:rPr>
                <w:szCs w:val="18"/>
              </w:rPr>
              <w:t>k  samostatnému</w:t>
            </w:r>
            <w:proofErr w:type="gramEnd"/>
            <w:r>
              <w:rPr>
                <w:szCs w:val="18"/>
              </w:rPr>
              <w:t xml:space="preserve"> experimentování, k hledání nových výtvarných postupů</w:t>
            </w:r>
          </w:p>
          <w:p w14:paraId="06DCC04E" w14:textId="77777777" w:rsidR="00F26D62" w:rsidRDefault="00F26D62" w:rsidP="001827D3">
            <w:pPr>
              <w:pStyle w:val="Obsahtabulky-kompetence"/>
              <w:rPr>
                <w:szCs w:val="18"/>
              </w:rPr>
            </w:pPr>
            <w:r>
              <w:rPr>
                <w:szCs w:val="18"/>
              </w:rPr>
              <w:t>- k </w:t>
            </w:r>
            <w:proofErr w:type="gramStart"/>
            <w:r>
              <w:rPr>
                <w:szCs w:val="18"/>
              </w:rPr>
              <w:t>využívání  teoretických</w:t>
            </w:r>
            <w:proofErr w:type="gramEnd"/>
            <w:r>
              <w:rPr>
                <w:szCs w:val="18"/>
              </w:rPr>
              <w:t xml:space="preserve"> i praktických poznatků o výrazových prostředcích ve své výtvarné činnosti</w:t>
            </w:r>
          </w:p>
        </w:tc>
      </w:tr>
      <w:tr w:rsidR="00F26D62" w14:paraId="1BE2337D"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309E5F49" w14:textId="77777777" w:rsidR="00F26D62" w:rsidRDefault="00F26D62" w:rsidP="001827D3">
            <w:pPr>
              <w:pStyle w:val="TableContents"/>
              <w:rPr>
                <w:b/>
                <w:bCs/>
              </w:rPr>
            </w:pPr>
            <w:r>
              <w:rPr>
                <w:b/>
                <w:bCs/>
              </w:rPr>
              <w:t>k řešení problémů</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BA3D79" w14:textId="77777777" w:rsidR="00F26D62" w:rsidRDefault="00F26D62" w:rsidP="001827D3">
            <w:pPr>
              <w:pStyle w:val="Obsahtabulky-kompetence"/>
              <w:rPr>
                <w:szCs w:val="18"/>
              </w:rPr>
            </w:pPr>
            <w:r>
              <w:rPr>
                <w:szCs w:val="18"/>
              </w:rPr>
              <w:t>učitel:</w:t>
            </w:r>
          </w:p>
          <w:p w14:paraId="71D52F82" w14:textId="77777777" w:rsidR="00F26D62" w:rsidRDefault="00F26D62" w:rsidP="001827D3">
            <w:pPr>
              <w:pStyle w:val="Obsahtabulky-kompetence"/>
              <w:rPr>
                <w:szCs w:val="18"/>
              </w:rPr>
            </w:pPr>
            <w:r>
              <w:rPr>
                <w:szCs w:val="18"/>
              </w:rPr>
              <w:t>- povzbuzuje žáky, aby se nenechali odradit případným neúspěchem</w:t>
            </w:r>
          </w:p>
          <w:p w14:paraId="1A8C854A" w14:textId="77777777" w:rsidR="00F26D62" w:rsidRDefault="00F26D62" w:rsidP="001827D3">
            <w:pPr>
              <w:pStyle w:val="Obsahtabulky-kompetence"/>
              <w:rPr>
                <w:szCs w:val="18"/>
              </w:rPr>
            </w:pPr>
            <w:r>
              <w:rPr>
                <w:szCs w:val="18"/>
              </w:rPr>
              <w:t xml:space="preserve">- </w:t>
            </w:r>
            <w:proofErr w:type="gramStart"/>
            <w:r>
              <w:rPr>
                <w:szCs w:val="18"/>
              </w:rPr>
              <w:t>napomáhá  vhodně</w:t>
            </w:r>
            <w:proofErr w:type="gramEnd"/>
            <w:r>
              <w:rPr>
                <w:szCs w:val="18"/>
              </w:rPr>
              <w:t xml:space="preserve"> volit výtvarnou techniku k dosažení požadovaného výsledku</w:t>
            </w:r>
          </w:p>
        </w:tc>
      </w:tr>
      <w:tr w:rsidR="00F26D62" w14:paraId="3EEF010D" w14:textId="77777777" w:rsidTr="001827D3">
        <w:trPr>
          <w:cantSplit/>
        </w:trPr>
        <w:tc>
          <w:tcPr>
            <w:tcW w:w="2625" w:type="dxa"/>
            <w:tcBorders>
              <w:left w:val="single" w:sz="2" w:space="0" w:color="000000"/>
              <w:bottom w:val="single" w:sz="2" w:space="0" w:color="000000"/>
            </w:tcBorders>
            <w:tcMar>
              <w:top w:w="55" w:type="dxa"/>
              <w:left w:w="55" w:type="dxa"/>
              <w:bottom w:w="55" w:type="dxa"/>
              <w:right w:w="55" w:type="dxa"/>
            </w:tcMar>
          </w:tcPr>
          <w:p w14:paraId="4FDE0073" w14:textId="77777777" w:rsidR="00F26D62" w:rsidRDefault="00F26D62" w:rsidP="001827D3">
            <w:pPr>
              <w:pStyle w:val="Obsahtabulky-popisek"/>
            </w:pPr>
            <w:r>
              <w:t>sociální a personální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C424E8" w14:textId="77777777" w:rsidR="00F26D62" w:rsidRDefault="00F26D62" w:rsidP="001827D3">
            <w:pPr>
              <w:pStyle w:val="Obsahtabulky-kompetence"/>
              <w:rPr>
                <w:szCs w:val="18"/>
              </w:rPr>
            </w:pPr>
            <w:r>
              <w:rPr>
                <w:szCs w:val="18"/>
              </w:rPr>
              <w:t>učitel:</w:t>
            </w:r>
          </w:p>
          <w:p w14:paraId="09C885B1"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žáky hodnotit svůj výkon i výkon druhých</w:t>
            </w:r>
          </w:p>
          <w:p w14:paraId="6CBD8D9F" w14:textId="77777777" w:rsidR="00F26D62" w:rsidRDefault="00F26D62" w:rsidP="001827D3">
            <w:pPr>
              <w:pStyle w:val="Obsahtabulky-kompetence"/>
              <w:rPr>
                <w:szCs w:val="18"/>
              </w:rPr>
            </w:pPr>
            <w:r>
              <w:rPr>
                <w:szCs w:val="18"/>
              </w:rPr>
              <w:t xml:space="preserve">- vede žáky podílet se </w:t>
            </w:r>
            <w:proofErr w:type="gramStart"/>
            <w:r>
              <w:rPr>
                <w:szCs w:val="18"/>
              </w:rPr>
              <w:t>při  práci</w:t>
            </w:r>
            <w:proofErr w:type="gramEnd"/>
            <w:r>
              <w:rPr>
                <w:szCs w:val="18"/>
              </w:rPr>
              <w:t xml:space="preserve"> v týmu  na vytvoření příjemné atmosféry</w:t>
            </w:r>
          </w:p>
        </w:tc>
      </w:tr>
      <w:tr w:rsidR="00F26D62" w14:paraId="5435416C"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720825F6" w14:textId="77777777" w:rsidR="00F26D62" w:rsidRDefault="00F26D62" w:rsidP="001827D3">
            <w:pPr>
              <w:pStyle w:val="Obsahtabulky-popisek"/>
            </w:pPr>
            <w:r>
              <w:t>občanské</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A55131" w14:textId="77777777" w:rsidR="00F26D62" w:rsidRDefault="00F26D62" w:rsidP="001827D3">
            <w:pPr>
              <w:pStyle w:val="Obsahtabulky-kompetence"/>
              <w:rPr>
                <w:szCs w:val="18"/>
              </w:rPr>
            </w:pPr>
            <w:r>
              <w:rPr>
                <w:szCs w:val="18"/>
              </w:rPr>
              <w:t>učitel:</w:t>
            </w:r>
          </w:p>
          <w:p w14:paraId="0A28A457" w14:textId="77777777" w:rsidR="00F26D62" w:rsidRDefault="00F26D62" w:rsidP="001827D3">
            <w:pPr>
              <w:pStyle w:val="Obsahtabulky-kompetence"/>
              <w:rPr>
                <w:szCs w:val="18"/>
              </w:rPr>
            </w:pPr>
            <w:r>
              <w:rPr>
                <w:szCs w:val="18"/>
              </w:rPr>
              <w:t>- vede žáky k projevování smyslu pro kulturu a tvořivost</w:t>
            </w:r>
          </w:p>
        </w:tc>
      </w:tr>
      <w:tr w:rsidR="00F26D62" w14:paraId="16E12305"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1A1B9F55" w14:textId="77777777" w:rsidR="00F26D62" w:rsidRDefault="00F26D62" w:rsidP="001827D3">
            <w:pPr>
              <w:pStyle w:val="Obsahtabulky-popisek"/>
            </w:pPr>
            <w:r>
              <w:t>komunikativní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BC4437" w14:textId="77777777" w:rsidR="00F26D62" w:rsidRDefault="00F26D62" w:rsidP="001827D3">
            <w:pPr>
              <w:pStyle w:val="Obsahtabulky-kompetence"/>
              <w:rPr>
                <w:szCs w:val="18"/>
              </w:rPr>
            </w:pPr>
            <w:r>
              <w:rPr>
                <w:szCs w:val="18"/>
              </w:rPr>
              <w:t>učitel:</w:t>
            </w:r>
          </w:p>
          <w:p w14:paraId="4191BEA2"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žáky chápat výpovědi sdělované prostřednictvím uměleckého díla</w:t>
            </w:r>
          </w:p>
          <w:p w14:paraId="0F4B1FBA" w14:textId="77777777" w:rsidR="00F26D62" w:rsidRDefault="00F26D62" w:rsidP="001827D3">
            <w:pPr>
              <w:pStyle w:val="Obsahtabulky-kompetence"/>
              <w:rPr>
                <w:szCs w:val="18"/>
              </w:rPr>
            </w:pPr>
            <w:r>
              <w:rPr>
                <w:szCs w:val="18"/>
              </w:rPr>
              <w:t>- vede žáky k vyjadřování svých pocitů z výtvarného umění</w:t>
            </w:r>
          </w:p>
          <w:p w14:paraId="500CD200" w14:textId="77777777" w:rsidR="00F26D62" w:rsidRDefault="00F26D62" w:rsidP="001827D3">
            <w:pPr>
              <w:pStyle w:val="Obsahtabulky-kompetence"/>
              <w:rPr>
                <w:szCs w:val="18"/>
              </w:rPr>
            </w:pPr>
            <w:r>
              <w:rPr>
                <w:szCs w:val="18"/>
              </w:rPr>
              <w:t>- vede žáky k diskusi o výtvarných dílech, k naslouchání názorům druhých</w:t>
            </w:r>
          </w:p>
        </w:tc>
      </w:tr>
      <w:tr w:rsidR="00F26D62" w14:paraId="7DBCF68A" w14:textId="77777777" w:rsidTr="00717941">
        <w:trPr>
          <w:trHeight w:val="1171"/>
        </w:trPr>
        <w:tc>
          <w:tcPr>
            <w:tcW w:w="2625" w:type="dxa"/>
            <w:tcBorders>
              <w:left w:val="single" w:sz="2" w:space="0" w:color="000000"/>
            </w:tcBorders>
            <w:tcMar>
              <w:top w:w="55" w:type="dxa"/>
              <w:left w:w="55" w:type="dxa"/>
              <w:bottom w:w="55" w:type="dxa"/>
              <w:right w:w="55" w:type="dxa"/>
            </w:tcMar>
          </w:tcPr>
          <w:p w14:paraId="56092233" w14:textId="77777777" w:rsidR="00F26D62" w:rsidRDefault="00F26D62" w:rsidP="001827D3">
            <w:pPr>
              <w:pStyle w:val="Obsahtabulky-popisek"/>
            </w:pPr>
            <w:r>
              <w:t>pracovní</w:t>
            </w:r>
          </w:p>
        </w:tc>
        <w:tc>
          <w:tcPr>
            <w:tcW w:w="7020" w:type="dxa"/>
            <w:tcBorders>
              <w:left w:val="single" w:sz="2" w:space="0" w:color="000000"/>
              <w:right w:val="single" w:sz="2" w:space="0" w:color="000000"/>
            </w:tcBorders>
            <w:tcMar>
              <w:top w:w="55" w:type="dxa"/>
              <w:left w:w="55" w:type="dxa"/>
              <w:bottom w:w="55" w:type="dxa"/>
              <w:right w:w="55" w:type="dxa"/>
            </w:tcMar>
          </w:tcPr>
          <w:p w14:paraId="3771DEE3" w14:textId="77777777" w:rsidR="00F26D62" w:rsidRDefault="00F26D62" w:rsidP="001827D3">
            <w:pPr>
              <w:pStyle w:val="Obsahtabulky-kompetence"/>
              <w:rPr>
                <w:szCs w:val="18"/>
              </w:rPr>
            </w:pPr>
            <w:r>
              <w:rPr>
                <w:szCs w:val="18"/>
              </w:rPr>
              <w:t>učitel:</w:t>
            </w:r>
          </w:p>
          <w:p w14:paraId="26807492" w14:textId="77777777" w:rsidR="00F26D62" w:rsidRDefault="00F26D62" w:rsidP="001827D3">
            <w:pPr>
              <w:pStyle w:val="Obsahtabulky-kompetence"/>
              <w:rPr>
                <w:szCs w:val="18"/>
              </w:rPr>
            </w:pPr>
            <w:r>
              <w:rPr>
                <w:szCs w:val="18"/>
              </w:rPr>
              <w:t>- dbá na dodržování bezpečnosti práce, vede žáky k ochraně bezpečnosti a zdraví svého i ostatních</w:t>
            </w:r>
          </w:p>
          <w:p w14:paraId="2904D12B" w14:textId="77777777" w:rsidR="00F26D62" w:rsidRDefault="00F26D62" w:rsidP="001827D3">
            <w:pPr>
              <w:pStyle w:val="Obsahtabulky-kompetence"/>
              <w:rPr>
                <w:szCs w:val="18"/>
              </w:rPr>
            </w:pPr>
            <w:r>
              <w:rPr>
                <w:szCs w:val="18"/>
              </w:rPr>
              <w:t>- vede žáky účinně a bezpečně používat výtvarné nástroje a vybavení</w:t>
            </w:r>
          </w:p>
          <w:p w14:paraId="7FBB9425"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žáky volit vhodné materiály</w:t>
            </w:r>
          </w:p>
          <w:p w14:paraId="5347525E" w14:textId="77777777" w:rsidR="00717941" w:rsidRDefault="00717941" w:rsidP="001827D3">
            <w:pPr>
              <w:pStyle w:val="Obsahtabulky-kompetence"/>
              <w:rPr>
                <w:szCs w:val="18"/>
              </w:rPr>
            </w:pPr>
          </w:p>
          <w:p w14:paraId="62A50EFB" w14:textId="77777777" w:rsidR="00717941" w:rsidRDefault="00717941" w:rsidP="001827D3">
            <w:pPr>
              <w:pStyle w:val="Obsahtabulky-kompetence"/>
              <w:rPr>
                <w:szCs w:val="18"/>
              </w:rPr>
            </w:pPr>
          </w:p>
          <w:p w14:paraId="38D92714" w14:textId="77777777" w:rsidR="00717941" w:rsidRDefault="00717941" w:rsidP="001827D3">
            <w:pPr>
              <w:pStyle w:val="Obsahtabulky-kompetence"/>
              <w:rPr>
                <w:szCs w:val="18"/>
              </w:rPr>
            </w:pPr>
          </w:p>
        </w:tc>
      </w:tr>
      <w:tr w:rsidR="00717941" w14:paraId="0A98E7D4" w14:textId="77777777" w:rsidTr="00717941">
        <w:trPr>
          <w:trHeight w:val="1216"/>
        </w:trPr>
        <w:tc>
          <w:tcPr>
            <w:tcW w:w="2625" w:type="dxa"/>
            <w:tcBorders>
              <w:left w:val="single" w:sz="2" w:space="0" w:color="000000"/>
              <w:bottom w:val="single" w:sz="2" w:space="0" w:color="000000"/>
            </w:tcBorders>
            <w:tcMar>
              <w:top w:w="55" w:type="dxa"/>
              <w:left w:w="55" w:type="dxa"/>
              <w:bottom w:w="55" w:type="dxa"/>
              <w:right w:w="55" w:type="dxa"/>
            </w:tcMar>
          </w:tcPr>
          <w:p w14:paraId="06FE90AC" w14:textId="126764FC" w:rsidR="00717941" w:rsidRDefault="00717941" w:rsidP="001827D3">
            <w:pPr>
              <w:pStyle w:val="Obsahtabulky-popisek"/>
            </w:pPr>
            <w:r>
              <w:lastRenderedPageBreak/>
              <w:t>digitální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E594C8" w14:textId="77777777" w:rsidR="00717941" w:rsidRDefault="00717941" w:rsidP="001827D3">
            <w:pPr>
              <w:pStyle w:val="Obsahtabulky-kompetence"/>
            </w:pPr>
            <w:r>
              <w:t xml:space="preserve">učitel: </w:t>
            </w:r>
          </w:p>
          <w:p w14:paraId="49146FA9" w14:textId="77777777" w:rsidR="00717941" w:rsidRDefault="00717941" w:rsidP="001827D3">
            <w:pPr>
              <w:pStyle w:val="Obsahtabulky-kompetence"/>
            </w:pPr>
            <w:r>
              <w:t xml:space="preserve">-vede žáky k využívání různorodých vizuálně obrazných prostředků včetně digitálních technologií </w:t>
            </w:r>
          </w:p>
          <w:p w14:paraId="6BE520DA" w14:textId="77777777" w:rsidR="00717941" w:rsidRDefault="00717941" w:rsidP="001827D3">
            <w:pPr>
              <w:pStyle w:val="Obsahtabulky-kompetence"/>
            </w:pPr>
            <w:r>
              <w:t xml:space="preserve">- vede žáky k sdílení a prezentaci tvůrčího záměru, témat a výsledků tvůrčí práce v rovině tvorby, vnímání a interpretace </w:t>
            </w:r>
          </w:p>
          <w:p w14:paraId="6F00BE7E" w14:textId="300C88B4" w:rsidR="00717941" w:rsidRDefault="00717941" w:rsidP="001827D3">
            <w:pPr>
              <w:pStyle w:val="Obsahtabulky-kompetence"/>
              <w:rPr>
                <w:szCs w:val="18"/>
              </w:rPr>
            </w:pPr>
            <w:r>
              <w:t>- vede žáky k vyhledávání a sdílení inspiračních zdrojů, uměleckých děl i běžné produkce s respektem k autorství a autorským právům</w:t>
            </w:r>
          </w:p>
        </w:tc>
      </w:tr>
    </w:tbl>
    <w:p w14:paraId="554B08E3" w14:textId="77777777" w:rsidR="004D7CC0" w:rsidRDefault="004D7CC0"/>
    <w:p w14:paraId="3AA0D6F0" w14:textId="77777777" w:rsidR="004D7CC0" w:rsidRDefault="004D7CC0"/>
    <w:tbl>
      <w:tblPr>
        <w:tblW w:w="9645" w:type="dxa"/>
        <w:tblLayout w:type="fixed"/>
        <w:tblCellMar>
          <w:left w:w="10" w:type="dxa"/>
          <w:right w:w="10" w:type="dxa"/>
        </w:tblCellMar>
        <w:tblLook w:val="0000" w:firstRow="0" w:lastRow="0" w:firstColumn="0" w:lastColumn="0" w:noHBand="0" w:noVBand="0"/>
      </w:tblPr>
      <w:tblGrid>
        <w:gridCol w:w="9645"/>
      </w:tblGrid>
      <w:tr w:rsidR="00F26D62" w14:paraId="2BB9A9D8" w14:textId="77777777" w:rsidTr="004D7CC0">
        <w:tc>
          <w:tcPr>
            <w:tcW w:w="9645" w:type="dxa"/>
            <w:tcBorders>
              <w:top w:val="double" w:sz="4" w:space="0" w:color="auto"/>
              <w:left w:val="single" w:sz="2" w:space="0" w:color="000000"/>
              <w:bottom w:val="double" w:sz="4" w:space="0" w:color="auto"/>
              <w:right w:val="single" w:sz="2" w:space="0" w:color="000000"/>
            </w:tcBorders>
            <w:shd w:val="clear" w:color="auto" w:fill="8D493B"/>
            <w:tcMar>
              <w:top w:w="55" w:type="dxa"/>
              <w:left w:w="55" w:type="dxa"/>
              <w:bottom w:w="55" w:type="dxa"/>
              <w:right w:w="55" w:type="dxa"/>
            </w:tcMar>
          </w:tcPr>
          <w:p w14:paraId="4762934C" w14:textId="77777777" w:rsidR="00F26D62" w:rsidRPr="004D7CC0" w:rsidRDefault="00F26D62" w:rsidP="001827D3">
            <w:pPr>
              <w:pStyle w:val="TableContents"/>
              <w:rPr>
                <w:b/>
                <w:bCs/>
                <w:color w:val="FFF2CC" w:themeColor="accent4" w:themeTint="33"/>
                <w:sz w:val="24"/>
              </w:rPr>
            </w:pPr>
            <w:r w:rsidRPr="004D7CC0">
              <w:rPr>
                <w:b/>
                <w:bCs/>
                <w:color w:val="FFF2CC" w:themeColor="accent4" w:themeTint="33"/>
                <w:sz w:val="24"/>
              </w:rPr>
              <w:t>Učební plán předmětu Výtvarná výchova</w:t>
            </w:r>
          </w:p>
        </w:tc>
      </w:tr>
    </w:tbl>
    <w:p w14:paraId="0CB59824" w14:textId="77777777" w:rsidR="004D7CC0" w:rsidRDefault="004D7CC0"/>
    <w:tbl>
      <w:tblPr>
        <w:tblW w:w="9645"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1586D873" w14:textId="77777777" w:rsidTr="004D7CC0">
        <w:tc>
          <w:tcPr>
            <w:tcW w:w="9645" w:type="dxa"/>
            <w:gridSpan w:val="3"/>
            <w:tcBorders>
              <w:top w:val="double" w:sz="4" w:space="0" w:color="auto"/>
              <w:left w:val="single" w:sz="2" w:space="0" w:color="000000"/>
              <w:bottom w:val="single" w:sz="2" w:space="0" w:color="000000"/>
              <w:right w:val="single" w:sz="2" w:space="0" w:color="000000"/>
            </w:tcBorders>
            <w:shd w:val="clear" w:color="auto" w:fill="D1A197"/>
            <w:tcMar>
              <w:top w:w="55" w:type="dxa"/>
              <w:left w:w="55" w:type="dxa"/>
              <w:bottom w:w="55" w:type="dxa"/>
              <w:right w:w="55" w:type="dxa"/>
            </w:tcMar>
          </w:tcPr>
          <w:p w14:paraId="2D9A5A4C" w14:textId="77777777" w:rsidR="00F26D62" w:rsidRDefault="00F26D62" w:rsidP="004D7CC0">
            <w:pPr>
              <w:pStyle w:val="TableContents"/>
              <w:ind w:left="0"/>
              <w:rPr>
                <w:b/>
                <w:bCs/>
                <w:sz w:val="22"/>
                <w:szCs w:val="22"/>
              </w:rPr>
            </w:pPr>
            <w:r>
              <w:rPr>
                <w:b/>
                <w:bCs/>
                <w:sz w:val="22"/>
                <w:szCs w:val="22"/>
              </w:rPr>
              <w:t>Výtvarná výchova, 1. až 3. ročník</w:t>
            </w:r>
          </w:p>
        </w:tc>
      </w:tr>
      <w:tr w:rsidR="00F26D62" w14:paraId="7AD88A0B" w14:textId="77777777" w:rsidTr="001827D3">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712A6826"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02EA78BD"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82692BE" w14:textId="77777777" w:rsidR="00F26D62" w:rsidRDefault="00F26D62" w:rsidP="001827D3">
            <w:pPr>
              <w:pStyle w:val="TableContents"/>
              <w:rPr>
                <w:b/>
                <w:bCs/>
                <w:sz w:val="20"/>
                <w:szCs w:val="20"/>
              </w:rPr>
            </w:pPr>
            <w:r>
              <w:rPr>
                <w:b/>
                <w:bCs/>
                <w:sz w:val="20"/>
                <w:szCs w:val="20"/>
              </w:rPr>
              <w:t>Průřezová témata</w:t>
            </w:r>
          </w:p>
        </w:tc>
      </w:tr>
      <w:tr w:rsidR="00F26D62" w14:paraId="5250B12F"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6034C50D" w14:textId="77777777" w:rsidR="00F26D62" w:rsidRDefault="00F26D62" w:rsidP="001827D3">
            <w:pPr>
              <w:pStyle w:val="Obsahtabulky-kompetence"/>
              <w:rPr>
                <w:b/>
                <w:bCs/>
              </w:rPr>
            </w:pPr>
            <w:r>
              <w:rPr>
                <w:b/>
                <w:bCs/>
              </w:rPr>
              <w:t>Rozpoznává a pojmenovává prvky vizuálně obrazného vyjádření (linie, tvary, objemy, barvy, objekty); porovnává je a třídí na základě odlišností vycházejících z jeho zkušeností, vjemů, zážitků a představ.</w:t>
            </w:r>
          </w:p>
        </w:tc>
        <w:tc>
          <w:tcPr>
            <w:tcW w:w="3555" w:type="dxa"/>
            <w:tcBorders>
              <w:left w:val="single" w:sz="2" w:space="0" w:color="000000"/>
              <w:bottom w:val="single" w:sz="2" w:space="0" w:color="000000"/>
            </w:tcBorders>
            <w:tcMar>
              <w:top w:w="55" w:type="dxa"/>
              <w:left w:w="55" w:type="dxa"/>
              <w:bottom w:w="55" w:type="dxa"/>
              <w:right w:w="55" w:type="dxa"/>
            </w:tcMar>
          </w:tcPr>
          <w:p w14:paraId="637863B4" w14:textId="77777777" w:rsidR="00F26D62" w:rsidRDefault="00F26D62" w:rsidP="001827D3">
            <w:pPr>
              <w:pStyle w:val="Obsahtabulky-kompetence"/>
            </w:pPr>
            <w:r>
              <w:t xml:space="preserve">- </w:t>
            </w:r>
            <w:proofErr w:type="gramStart"/>
            <w:r>
              <w:t>učí</w:t>
            </w:r>
            <w:proofErr w:type="gramEnd"/>
            <w:r>
              <w:t xml:space="preserve"> se rozlišovat tvary, barvy, struktury</w:t>
            </w:r>
          </w:p>
          <w:p w14:paraId="1C95E462" w14:textId="77777777" w:rsidR="00F26D62" w:rsidRDefault="00F26D62" w:rsidP="001827D3">
            <w:pPr>
              <w:pStyle w:val="Obsahtabulky-kompetence"/>
            </w:pPr>
            <w:r>
              <w:t>- seznamuje se s pojmem barvy základní a doplňkové, teplé a studené, kombinace barev</w:t>
            </w:r>
          </w:p>
          <w:p w14:paraId="3D673DF9" w14:textId="77777777" w:rsidR="00F26D62" w:rsidRDefault="00F26D62" w:rsidP="001827D3">
            <w:pPr>
              <w:pStyle w:val="Obsahtabulky-kompetence"/>
            </w:pPr>
            <w:r>
              <w:t>- zkouší barvy míchat, poznává vlastnosti barev (husté, řídké, světlé, tmavé) a využívá jich v praxi</w:t>
            </w:r>
          </w:p>
          <w:p w14:paraId="3CC1400A" w14:textId="77777777" w:rsidR="00F26D62" w:rsidRDefault="00F26D62" w:rsidP="001827D3">
            <w:pPr>
              <w:pStyle w:val="Obsahtabulky-kompetence"/>
            </w:pPr>
            <w:r>
              <w:t>- objevuje možnosti hry s linií a barvou</w:t>
            </w:r>
          </w:p>
          <w:p w14:paraId="5CC29D84" w14:textId="77777777" w:rsidR="00F26D62" w:rsidRDefault="00F26D62" w:rsidP="001827D3">
            <w:pPr>
              <w:pStyle w:val="Obsahtabulky-kompetence"/>
            </w:pPr>
            <w:r>
              <w:t xml:space="preserve">- </w:t>
            </w:r>
            <w:proofErr w:type="gramStart"/>
            <w:r>
              <w:t>učí</w:t>
            </w:r>
            <w:proofErr w:type="gramEnd"/>
            <w:r>
              <w:t xml:space="preserve"> se rozlišovat kresbu a malbu</w:t>
            </w:r>
          </w:p>
          <w:p w14:paraId="3121C1A6" w14:textId="77777777" w:rsidR="00F26D62" w:rsidRDefault="00F26D62" w:rsidP="001827D3">
            <w:pPr>
              <w:pStyle w:val="Obsahtabulky-kompetence"/>
            </w:pPr>
            <w:r>
              <w:t>- seznamuje se s výhodami organizace vlastní práce, vybere si vhodný výtvarný nástroj</w:t>
            </w:r>
          </w:p>
          <w:p w14:paraId="770EB7F8" w14:textId="77777777" w:rsidR="00F26D62" w:rsidRDefault="00F26D62" w:rsidP="001827D3">
            <w:pPr>
              <w:pStyle w:val="Obsahtabulky-kompetence"/>
            </w:pPr>
            <w:r>
              <w:t xml:space="preserve">- </w:t>
            </w:r>
            <w:proofErr w:type="gramStart"/>
            <w:r>
              <w:t>učí</w:t>
            </w:r>
            <w:proofErr w:type="gramEnd"/>
            <w:r>
              <w:t xml:space="preserve"> se zvládat techniku malby vodovými i temperovými barvami</w:t>
            </w:r>
          </w:p>
          <w:p w14:paraId="0AB4ADEB" w14:textId="77777777" w:rsidR="00F26D62" w:rsidRDefault="00F26D62" w:rsidP="001827D3">
            <w:pPr>
              <w:pStyle w:val="Obsahtabulky-kompetence"/>
            </w:pPr>
            <w:r>
              <w:t>- seznamuje se s technikou kresby tužkou, pastelkou, uhlem, křídovým pastelem</w:t>
            </w:r>
          </w:p>
          <w:p w14:paraId="5080B78F" w14:textId="77777777" w:rsidR="00F26D62" w:rsidRDefault="00F26D62" w:rsidP="001827D3">
            <w:pPr>
              <w:pStyle w:val="Obsahtabulky-kompetence"/>
            </w:pPr>
            <w:r>
              <w:t xml:space="preserve">- </w:t>
            </w:r>
            <w:proofErr w:type="gramStart"/>
            <w:r>
              <w:t>učí</w:t>
            </w:r>
            <w:proofErr w:type="gramEnd"/>
            <w:r>
              <w:t xml:space="preserve"> se užívat přítlak, odlehčení, šrafování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0EC2B6" w14:textId="77777777" w:rsidR="00F26D62" w:rsidRDefault="00F26D62" w:rsidP="001827D3">
            <w:pPr>
              <w:pStyle w:val="Obsahtabulky-kompetence"/>
            </w:pPr>
          </w:p>
        </w:tc>
      </w:tr>
      <w:tr w:rsidR="00F26D62" w14:paraId="65308706"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7CAA35A8" w14:textId="77777777" w:rsidR="00F26D62" w:rsidRDefault="00F26D62" w:rsidP="001827D3">
            <w:pPr>
              <w:pStyle w:val="Obsahtabulky-kompetence"/>
              <w:rPr>
                <w:b/>
                <w:bCs/>
              </w:rPr>
            </w:pPr>
            <w:r>
              <w:rPr>
                <w:b/>
                <w:bCs/>
              </w:rPr>
              <w:t>V tvorbě projevuje své vlastní životní zkušenosti; uplatňuje při tom v plošném či prostorovém uspořádání linie, tvary, objemy, barvy, objekty a další prvky a jejich kombinace.</w:t>
            </w:r>
          </w:p>
        </w:tc>
        <w:tc>
          <w:tcPr>
            <w:tcW w:w="3555" w:type="dxa"/>
            <w:tcBorders>
              <w:left w:val="single" w:sz="2" w:space="0" w:color="000000"/>
              <w:bottom w:val="single" w:sz="2" w:space="0" w:color="000000"/>
            </w:tcBorders>
            <w:tcMar>
              <w:top w:w="55" w:type="dxa"/>
              <w:left w:w="55" w:type="dxa"/>
              <w:bottom w:w="55" w:type="dxa"/>
              <w:right w:w="55" w:type="dxa"/>
            </w:tcMar>
          </w:tcPr>
          <w:p w14:paraId="28D96937" w14:textId="77777777" w:rsidR="00F26D62" w:rsidRDefault="00F26D62" w:rsidP="001827D3">
            <w:pPr>
              <w:pStyle w:val="Obsahtabulky-kompetence"/>
            </w:pPr>
            <w:r>
              <w:t xml:space="preserve">- </w:t>
            </w:r>
            <w:proofErr w:type="gramStart"/>
            <w:r>
              <w:t>učí</w:t>
            </w:r>
            <w:proofErr w:type="gramEnd"/>
            <w:r>
              <w:t xml:space="preserve"> se pozorovat přírodu i své okolí</w:t>
            </w:r>
          </w:p>
          <w:p w14:paraId="37A62E22" w14:textId="77777777" w:rsidR="00F26D62" w:rsidRDefault="00F26D62" w:rsidP="001827D3">
            <w:pPr>
              <w:pStyle w:val="Obsahtabulky-kompetence"/>
            </w:pPr>
            <w:r>
              <w:t>- rozvíjí pozorovací schopnosti a paměť</w:t>
            </w:r>
          </w:p>
          <w:p w14:paraId="7D44AF4E" w14:textId="77777777" w:rsidR="00F26D62" w:rsidRDefault="00F26D62" w:rsidP="001827D3">
            <w:pPr>
              <w:pStyle w:val="Obsahtabulky-kompetence"/>
            </w:pPr>
            <w:r>
              <w:t>- poznává a zobrazuje tvary a funkce věcí</w:t>
            </w:r>
          </w:p>
          <w:p w14:paraId="4F064530" w14:textId="77777777" w:rsidR="00F26D62" w:rsidRDefault="00F26D62" w:rsidP="001827D3">
            <w:pPr>
              <w:pStyle w:val="Obsahtabulky-kompetence"/>
            </w:pPr>
            <w:r>
              <w:t>- pomocí barev, vjemů a postojů vyjadřuje své vlastní prožitky</w:t>
            </w:r>
          </w:p>
          <w:p w14:paraId="3E991409" w14:textId="77777777" w:rsidR="00F26D62" w:rsidRDefault="00F26D62" w:rsidP="001827D3">
            <w:pPr>
              <w:pStyle w:val="Obsahtabulky-kompetence"/>
            </w:pPr>
            <w:r>
              <w:t xml:space="preserve">- rozvíjí svůj smysl pro výtvarný rytmus, cit a též smysl pro řešení plochy s využitím barevných a </w:t>
            </w:r>
            <w:proofErr w:type="spellStart"/>
            <w:r>
              <w:t>geom</w:t>
            </w:r>
            <w:proofErr w:type="spellEnd"/>
            <w:r>
              <w:t>. prvků</w:t>
            </w:r>
          </w:p>
          <w:p w14:paraId="11A26FB2" w14:textId="77777777" w:rsidR="00F26D62" w:rsidRDefault="00F26D62" w:rsidP="001827D3">
            <w:pPr>
              <w:pStyle w:val="Obsahtabulky-kompetence"/>
            </w:pPr>
            <w:r>
              <w:t>- všímá si vyjádření pohybu těla a jeho umístění v prostoru, všímá si proporcí těla</w:t>
            </w:r>
          </w:p>
          <w:p w14:paraId="1FA3ABA6" w14:textId="77777777" w:rsidR="00F26D62" w:rsidRDefault="00F26D62" w:rsidP="001827D3">
            <w:pPr>
              <w:pStyle w:val="Obsahtabulky-kompetence"/>
            </w:pPr>
            <w:r>
              <w:t>-</w:t>
            </w:r>
            <w:proofErr w:type="gramStart"/>
            <w:r>
              <w:t>učí</w:t>
            </w:r>
            <w:proofErr w:type="gramEnd"/>
            <w:r>
              <w:t xml:space="preserve"> se uplatňovat v plošném a prostorovém uspořádání linie, tvary, objemy, další prvky a jejich kombinace</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FCCAAE" w14:textId="77777777" w:rsidR="00F26D62" w:rsidRDefault="00F26D62" w:rsidP="001827D3">
            <w:pPr>
              <w:pStyle w:val="Obsahtabulky-kompetence"/>
            </w:pPr>
          </w:p>
          <w:p w14:paraId="50F86B13" w14:textId="77777777" w:rsidR="00F26D62" w:rsidRDefault="00F26D62" w:rsidP="001827D3">
            <w:pPr>
              <w:pStyle w:val="Obsahtabulky-kompetence"/>
            </w:pPr>
          </w:p>
        </w:tc>
      </w:tr>
      <w:tr w:rsidR="00F26D62" w14:paraId="585E0B51"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11B8EA31" w14:textId="2F5E5526" w:rsidR="00F26D62" w:rsidRDefault="00717941" w:rsidP="001827D3">
            <w:pPr>
              <w:pStyle w:val="Obsahtabulky-kompetence"/>
              <w:rPr>
                <w:b/>
                <w:bCs/>
              </w:rPr>
            </w:pPr>
            <w:r>
              <w:t>Vnímá události různými smysly a vizuálně je vyjadřuje</w:t>
            </w:r>
          </w:p>
        </w:tc>
        <w:tc>
          <w:tcPr>
            <w:tcW w:w="3555" w:type="dxa"/>
            <w:tcBorders>
              <w:left w:val="single" w:sz="2" w:space="0" w:color="000000"/>
              <w:bottom w:val="single" w:sz="2" w:space="0" w:color="000000"/>
            </w:tcBorders>
            <w:tcMar>
              <w:top w:w="55" w:type="dxa"/>
              <w:left w:w="55" w:type="dxa"/>
              <w:bottom w:w="55" w:type="dxa"/>
              <w:right w:w="55" w:type="dxa"/>
            </w:tcMar>
          </w:tcPr>
          <w:p w14:paraId="7DFD1AAF" w14:textId="77777777" w:rsidR="00F26D62" w:rsidRDefault="00F26D62" w:rsidP="001827D3">
            <w:pPr>
              <w:pStyle w:val="Obsahtabulky-kompetence"/>
            </w:pPr>
            <w:r>
              <w:t xml:space="preserve">- jednoduchými postupy </w:t>
            </w:r>
            <w:proofErr w:type="gramStart"/>
            <w:r>
              <w:t>vytváří</w:t>
            </w:r>
            <w:proofErr w:type="gramEnd"/>
            <w:r>
              <w:t xml:space="preserve"> předměty z různých materiálů</w:t>
            </w:r>
          </w:p>
          <w:p w14:paraId="71F5B750" w14:textId="77777777" w:rsidR="00F26D62" w:rsidRDefault="00F26D62" w:rsidP="001827D3">
            <w:pPr>
              <w:pStyle w:val="Obsahtabulky-kompetence"/>
            </w:pPr>
            <w:r>
              <w:t xml:space="preserve">- dle svých možností zvládá základní </w:t>
            </w:r>
            <w:proofErr w:type="gramStart"/>
            <w:r>
              <w:t>činnosti</w:t>
            </w:r>
            <w:proofErr w:type="gramEnd"/>
            <w:r>
              <w:t xml:space="preserve"> tj. skládání, stříhání, vytrhávání, slepování, navlékání přírodnin, válení, hnětení, ohýbání a stlačování</w:t>
            </w:r>
          </w:p>
          <w:p w14:paraId="7A866F1F" w14:textId="77777777" w:rsidR="00F26D62" w:rsidRDefault="00F26D62" w:rsidP="001827D3">
            <w:pPr>
              <w:pStyle w:val="Obsahtabulky-kompetence"/>
            </w:pPr>
            <w:r>
              <w:t>- rozvíjí svůj cit pro prostor</w:t>
            </w:r>
          </w:p>
          <w:p w14:paraId="1261EA3B" w14:textId="77777777" w:rsidR="00F26D62" w:rsidRDefault="00F26D62" w:rsidP="001827D3">
            <w:pPr>
              <w:pStyle w:val="Obsahtabulky-kompetence"/>
            </w:pPr>
            <w:r>
              <w:t xml:space="preserve">- poznává vlastnosti různých materiálů, dále své znalosti rozvíjí a </w:t>
            </w:r>
            <w:proofErr w:type="gramStart"/>
            <w:r>
              <w:t>učí</w:t>
            </w:r>
            <w:proofErr w:type="gramEnd"/>
            <w:r>
              <w:t xml:space="preserve"> se je využívat v praxi; vnímat je svými smysly</w:t>
            </w:r>
          </w:p>
          <w:p w14:paraId="5163978C" w14:textId="77777777" w:rsidR="00F26D62" w:rsidRDefault="00F26D62" w:rsidP="001827D3">
            <w:pPr>
              <w:pStyle w:val="Obsahtabulky-kompetence"/>
            </w:pPr>
            <w:r>
              <w:t>- vyhledává a třídí přírodniny, výtvarně je dotváří na základě představ</w:t>
            </w:r>
          </w:p>
          <w:p w14:paraId="74B9C5F3" w14:textId="77777777" w:rsidR="00F26D62" w:rsidRDefault="00F26D62" w:rsidP="001827D3">
            <w:pPr>
              <w:pStyle w:val="Obsahtabulky-kompetence"/>
            </w:pPr>
            <w:r>
              <w:t xml:space="preserve">- poznává základní vlastnosti plastických materiálů, objem </w:t>
            </w:r>
            <w:proofErr w:type="gramStart"/>
            <w:r>
              <w:t>vytváří</w:t>
            </w:r>
            <w:proofErr w:type="gramEnd"/>
            <w:r>
              <w:t xml:space="preserve"> modelováním</w:t>
            </w:r>
          </w:p>
          <w:p w14:paraId="15EBF14B" w14:textId="77777777" w:rsidR="00F26D62" w:rsidRDefault="00F26D62" w:rsidP="001827D3">
            <w:pPr>
              <w:pStyle w:val="Obsahtabulky-kompetence"/>
            </w:pPr>
            <w:r>
              <w:t xml:space="preserve">- </w:t>
            </w:r>
            <w:proofErr w:type="gramStart"/>
            <w:r>
              <w:t>učí</w:t>
            </w:r>
            <w:proofErr w:type="gramEnd"/>
            <w:r>
              <w:t xml:space="preserve"> se vnímat obrazná vyjádření z hlediska </w:t>
            </w:r>
            <w:r>
              <w:lastRenderedPageBreak/>
              <w:t>statického, dynamického, vizuálního, fantazijního (založeného na smyslovém vnímání)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948105" w14:textId="77777777" w:rsidR="00F26D62" w:rsidRDefault="00F26D62" w:rsidP="001827D3">
            <w:pPr>
              <w:pStyle w:val="Obsahtabulky-kompetence"/>
            </w:pPr>
            <w:r>
              <w:rPr>
                <w:b/>
                <w:bCs/>
              </w:rPr>
              <w:lastRenderedPageBreak/>
              <w:t>EV</w:t>
            </w:r>
            <w:r>
              <w:t xml:space="preserve"> – Ekosystémy</w:t>
            </w:r>
          </w:p>
          <w:p w14:paraId="37266E30" w14:textId="77777777" w:rsidR="00F26D62" w:rsidRDefault="00F26D62" w:rsidP="001827D3">
            <w:pPr>
              <w:pStyle w:val="Obsahtabulky-kompetence"/>
            </w:pPr>
            <w:r>
              <w:rPr>
                <w:b/>
                <w:bCs/>
              </w:rPr>
              <w:t>EV</w:t>
            </w:r>
            <w:r>
              <w:t xml:space="preserve"> – Vztah člověka k prostředí</w:t>
            </w:r>
          </w:p>
        </w:tc>
      </w:tr>
      <w:tr w:rsidR="00F26D62" w14:paraId="001C4D34"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64A053A3" w14:textId="77777777" w:rsidR="00F26D62" w:rsidRDefault="00F26D62" w:rsidP="001827D3">
            <w:pPr>
              <w:pStyle w:val="Obsahtabulky-kompetence"/>
              <w:rPr>
                <w:b/>
                <w:bCs/>
              </w:rPr>
            </w:pPr>
            <w:r>
              <w:rPr>
                <w:b/>
                <w:bCs/>
              </w:rPr>
              <w:t>Interpretuje podle svých schopností různá vizuálně obrazná vyjádření; odlišné interpretace porovnává se svojí dosavadní zkušeností.</w:t>
            </w:r>
          </w:p>
          <w:p w14:paraId="2AE50123" w14:textId="141CE7D4" w:rsidR="00717941" w:rsidRDefault="00717941" w:rsidP="001827D3">
            <w:pPr>
              <w:pStyle w:val="Obsahtabulky-kompetence"/>
              <w:rPr>
                <w:b/>
                <w:bCs/>
              </w:rPr>
            </w:pPr>
            <w:r>
              <w:t>Na základě vlastní zkušenosti nalézá a do komunikace zapojuje obsah vizuálně obrazných vyjádření, která samostatně vytvořil, vybral či upravil</w:t>
            </w:r>
          </w:p>
        </w:tc>
        <w:tc>
          <w:tcPr>
            <w:tcW w:w="3555" w:type="dxa"/>
            <w:tcBorders>
              <w:left w:val="single" w:sz="2" w:space="0" w:color="000000"/>
              <w:bottom w:val="single" w:sz="2" w:space="0" w:color="000000"/>
            </w:tcBorders>
            <w:tcMar>
              <w:top w:w="55" w:type="dxa"/>
              <w:left w:w="55" w:type="dxa"/>
              <w:bottom w:w="55" w:type="dxa"/>
              <w:right w:w="55" w:type="dxa"/>
            </w:tcMar>
          </w:tcPr>
          <w:p w14:paraId="2E6965F8" w14:textId="77777777" w:rsidR="00F26D62" w:rsidRDefault="00F26D62" w:rsidP="001827D3">
            <w:pPr>
              <w:pStyle w:val="Obsahtabulky-kompetence"/>
            </w:pPr>
            <w:r>
              <w:t xml:space="preserve">- </w:t>
            </w:r>
            <w:proofErr w:type="gramStart"/>
            <w:r>
              <w:t>učí</w:t>
            </w:r>
            <w:proofErr w:type="gramEnd"/>
            <w:r>
              <w:t xml:space="preserve"> se zvládat koláž, frotáž</w:t>
            </w:r>
          </w:p>
          <w:p w14:paraId="3CD2BBD6" w14:textId="77777777" w:rsidR="00F26D62" w:rsidRDefault="00F26D62" w:rsidP="001827D3">
            <w:pPr>
              <w:pStyle w:val="Obsahtabulky-kompetence"/>
            </w:pPr>
            <w:r>
              <w:t xml:space="preserve">- </w:t>
            </w:r>
            <w:proofErr w:type="gramStart"/>
            <w:r>
              <w:t>učí</w:t>
            </w:r>
            <w:proofErr w:type="gramEnd"/>
            <w:r>
              <w:t xml:space="preserve"> se rozlišovat ilustraci textů, volnou malbu, animovaný film, comics, fotografie, elektronický obraz, reklamu</w:t>
            </w:r>
          </w:p>
          <w:p w14:paraId="6A0DF8BA" w14:textId="77777777" w:rsidR="00717941" w:rsidRDefault="00717941" w:rsidP="001827D3">
            <w:pPr>
              <w:pStyle w:val="Obsahtabulky-kompetence"/>
            </w:pPr>
            <w:r>
              <w:t xml:space="preserve">- porovnává ilustrace a porovnává různé vyjadřovací prostředky </w:t>
            </w:r>
          </w:p>
          <w:p w14:paraId="22844E46" w14:textId="77777777" w:rsidR="00717941" w:rsidRDefault="00717941" w:rsidP="001827D3">
            <w:pPr>
              <w:pStyle w:val="Obsahtabulky-kompetence"/>
            </w:pPr>
            <w:r>
              <w:t xml:space="preserve">- </w:t>
            </w:r>
            <w:proofErr w:type="gramStart"/>
            <w:r>
              <w:t>snaží</w:t>
            </w:r>
            <w:proofErr w:type="gramEnd"/>
            <w:r>
              <w:t xml:space="preserve"> se aktivně pracovat s ilustrací, učí se poznávat obrázky dětských ilustrátorů </w:t>
            </w:r>
          </w:p>
          <w:p w14:paraId="6077BE51" w14:textId="77777777" w:rsidR="00717941" w:rsidRDefault="00717941" w:rsidP="001827D3">
            <w:pPr>
              <w:pStyle w:val="Obsahtabulky-kompetence"/>
            </w:pPr>
            <w:r>
              <w:t xml:space="preserve">- porovnává vizuálně obrazná vyjádření vlastní interpretace s ostatními </w:t>
            </w:r>
          </w:p>
          <w:p w14:paraId="14334924" w14:textId="77777777" w:rsidR="00717941" w:rsidRDefault="00717941" w:rsidP="001827D3">
            <w:pPr>
              <w:pStyle w:val="Obsahtabulky-kompetence"/>
            </w:pPr>
            <w:r>
              <w:t xml:space="preserve">- prohlubuje si znalosti o různých vyjadřovacích prostředcích, seznamuje se s různými druhy výtvarného umění (malířství, grafika, sochařství) </w:t>
            </w:r>
          </w:p>
          <w:p w14:paraId="1C79B529" w14:textId="6CCD1F36" w:rsidR="00717941" w:rsidRDefault="00717941" w:rsidP="001827D3">
            <w:pPr>
              <w:pStyle w:val="Obsahtabulky-kompetence"/>
            </w:pPr>
            <w:r>
              <w:t>- dle svých možností rozvíjí smysl pro krásu a vkus v umění, kultuře bydlení a odívání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FB276E" w14:textId="77777777" w:rsidR="00F26D62" w:rsidRDefault="00F26D62" w:rsidP="001827D3">
            <w:pPr>
              <w:pStyle w:val="Obsahtabulky-kompetence"/>
            </w:pPr>
            <w:r>
              <w:rPr>
                <w:b/>
                <w:bCs/>
              </w:rPr>
              <w:t xml:space="preserve">MDV </w:t>
            </w:r>
            <w:r>
              <w:t xml:space="preserve">– kritické </w:t>
            </w:r>
            <w:proofErr w:type="gramStart"/>
            <w:r>
              <w:t>čtení  a</w:t>
            </w:r>
            <w:proofErr w:type="gramEnd"/>
            <w:r>
              <w:t xml:space="preserve"> vnímání mediálního sdělení (výtvarného umění)</w:t>
            </w:r>
          </w:p>
          <w:p w14:paraId="2211B744" w14:textId="77777777" w:rsidR="00717941" w:rsidRDefault="00717941" w:rsidP="001827D3">
            <w:pPr>
              <w:pStyle w:val="Obsahtabulky-kompetence"/>
            </w:pPr>
          </w:p>
          <w:p w14:paraId="0427A61D" w14:textId="61ECCBD5" w:rsidR="00717941" w:rsidRDefault="00717941" w:rsidP="001827D3">
            <w:pPr>
              <w:pStyle w:val="Obsahtabulky-kompetence"/>
            </w:pPr>
            <w:r w:rsidRPr="00717941">
              <w:rPr>
                <w:b/>
                <w:bCs/>
              </w:rPr>
              <w:t>VDO1</w:t>
            </w:r>
            <w:r>
              <w:t xml:space="preserve"> – občanská společnost a škola</w:t>
            </w:r>
          </w:p>
        </w:tc>
      </w:tr>
    </w:tbl>
    <w:p w14:paraId="58CA6CE0" w14:textId="77777777" w:rsidR="004D7CC0" w:rsidRDefault="004D7CC0"/>
    <w:p w14:paraId="68BFB4ED" w14:textId="77777777" w:rsidR="004D7CC0" w:rsidRDefault="004D7CC0"/>
    <w:tbl>
      <w:tblPr>
        <w:tblW w:w="9645"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3E490B38" w14:textId="77777777" w:rsidTr="004D7CC0">
        <w:tc>
          <w:tcPr>
            <w:tcW w:w="9645" w:type="dxa"/>
            <w:gridSpan w:val="3"/>
            <w:tcBorders>
              <w:top w:val="double" w:sz="4" w:space="0" w:color="auto"/>
              <w:left w:val="single" w:sz="2" w:space="0" w:color="000000"/>
              <w:bottom w:val="single" w:sz="2" w:space="0" w:color="000000"/>
              <w:right w:val="single" w:sz="2" w:space="0" w:color="000000"/>
            </w:tcBorders>
            <w:shd w:val="clear" w:color="auto" w:fill="D1A197"/>
            <w:tcMar>
              <w:top w:w="55" w:type="dxa"/>
              <w:left w:w="55" w:type="dxa"/>
              <w:bottom w:w="55" w:type="dxa"/>
              <w:right w:w="55" w:type="dxa"/>
            </w:tcMar>
          </w:tcPr>
          <w:p w14:paraId="1D8CD160" w14:textId="77777777" w:rsidR="00F26D62" w:rsidRDefault="00F26D62" w:rsidP="001827D3">
            <w:pPr>
              <w:pStyle w:val="TableContents"/>
              <w:rPr>
                <w:b/>
                <w:bCs/>
                <w:sz w:val="22"/>
                <w:szCs w:val="22"/>
              </w:rPr>
            </w:pPr>
            <w:r>
              <w:rPr>
                <w:b/>
                <w:bCs/>
                <w:sz w:val="22"/>
                <w:szCs w:val="22"/>
              </w:rPr>
              <w:t>Výtvarná výchova, 4. až 5. ročník</w:t>
            </w:r>
          </w:p>
        </w:tc>
      </w:tr>
      <w:tr w:rsidR="00F26D62" w14:paraId="1A8196EC" w14:textId="77777777" w:rsidTr="001827D3">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134037CA"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21A90F0F"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6DB381A5" w14:textId="77777777" w:rsidR="00F26D62" w:rsidRDefault="00F26D62" w:rsidP="001827D3">
            <w:pPr>
              <w:pStyle w:val="TableContents"/>
              <w:rPr>
                <w:b/>
                <w:bCs/>
                <w:sz w:val="20"/>
                <w:szCs w:val="20"/>
              </w:rPr>
            </w:pPr>
            <w:r>
              <w:rPr>
                <w:b/>
                <w:bCs/>
                <w:sz w:val="20"/>
                <w:szCs w:val="20"/>
              </w:rPr>
              <w:t>Průřezová témata</w:t>
            </w:r>
          </w:p>
        </w:tc>
      </w:tr>
      <w:tr w:rsidR="00F26D62" w14:paraId="5C562472"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78879880" w14:textId="7B360BC1" w:rsidR="00F26D62" w:rsidRPr="00503A77" w:rsidRDefault="00503A77" w:rsidP="001827D3">
            <w:pPr>
              <w:pStyle w:val="Obsahtabulky-kompetence"/>
              <w:rPr>
                <w:b/>
                <w:bCs/>
                <w:szCs w:val="18"/>
              </w:rPr>
            </w:pPr>
            <w:r w:rsidRPr="00503A77">
              <w:rPr>
                <w:b/>
                <w:bCs/>
              </w:rPr>
              <w:t>Nalézá vhodné prostředky pro vizuálně obrazná vyjádření vzniklá na základě vztahu zrakového vnímání k vnímání dalšími smysly; uplatňuje je v plošné, objemové i prostorové tvorbě.</w:t>
            </w:r>
          </w:p>
        </w:tc>
        <w:tc>
          <w:tcPr>
            <w:tcW w:w="3555" w:type="dxa"/>
            <w:tcBorders>
              <w:left w:val="single" w:sz="2" w:space="0" w:color="000000"/>
              <w:bottom w:val="single" w:sz="2" w:space="0" w:color="000000"/>
            </w:tcBorders>
            <w:tcMar>
              <w:top w:w="55" w:type="dxa"/>
              <w:left w:w="55" w:type="dxa"/>
              <w:bottom w:w="55" w:type="dxa"/>
              <w:right w:w="55" w:type="dxa"/>
            </w:tcMar>
          </w:tcPr>
          <w:p w14:paraId="0EF34DA1" w14:textId="77777777" w:rsidR="00503A77" w:rsidRDefault="00503A77" w:rsidP="001827D3">
            <w:pPr>
              <w:pStyle w:val="Obsahtabulky-kompetence"/>
            </w:pPr>
            <w:r>
              <w:t xml:space="preserve">- poznává některé principy a možnosti některých materiálů prostřednictvím experimentálních činností </w:t>
            </w:r>
          </w:p>
          <w:p w14:paraId="3ED630A0" w14:textId="77777777" w:rsidR="00503A77" w:rsidRDefault="00503A77" w:rsidP="001827D3">
            <w:pPr>
              <w:pStyle w:val="Obsahtabulky-kompetence"/>
            </w:pPr>
            <w:r>
              <w:t xml:space="preserve">- zpracovává různé druhy papírů (přehýbání, trhání, stříhání, mačkání, posouvání) </w:t>
            </w:r>
          </w:p>
          <w:p w14:paraId="387A15A4" w14:textId="77777777" w:rsidR="00503A77" w:rsidRDefault="00503A77" w:rsidP="001827D3">
            <w:pPr>
              <w:pStyle w:val="Obsahtabulky-kompetence"/>
            </w:pPr>
            <w:r>
              <w:t xml:space="preserve">- </w:t>
            </w:r>
            <w:proofErr w:type="gramStart"/>
            <w:r>
              <w:t>řeší</w:t>
            </w:r>
            <w:proofErr w:type="gramEnd"/>
            <w:r>
              <w:t xml:space="preserve"> úkoly dekorativního charakteru v ploše </w:t>
            </w:r>
          </w:p>
          <w:p w14:paraId="2AB7AB1D" w14:textId="77777777" w:rsidR="00503A77" w:rsidRDefault="00503A77" w:rsidP="001827D3">
            <w:pPr>
              <w:pStyle w:val="Obsahtabulky-kompetence"/>
            </w:pPr>
            <w:r>
              <w:t xml:space="preserve">- modelováním </w:t>
            </w:r>
            <w:proofErr w:type="gramStart"/>
            <w:r>
              <w:t>vytváří</w:t>
            </w:r>
            <w:proofErr w:type="gramEnd"/>
            <w:r>
              <w:t xml:space="preserve"> prostorové objekty na základě představ a fantazie </w:t>
            </w:r>
          </w:p>
          <w:p w14:paraId="3FA4DF1D" w14:textId="3E9D1191" w:rsidR="00F26D62" w:rsidRDefault="00503A77" w:rsidP="001827D3">
            <w:pPr>
              <w:pStyle w:val="Obsahtabulky-kompetence"/>
              <w:rPr>
                <w:szCs w:val="18"/>
              </w:rPr>
            </w:pPr>
            <w:r>
              <w:t xml:space="preserve">- z různých materiálů </w:t>
            </w:r>
            <w:proofErr w:type="gramStart"/>
            <w:r>
              <w:t>vytváří</w:t>
            </w:r>
            <w:proofErr w:type="gramEnd"/>
            <w:r>
              <w:t xml:space="preserve"> výrobky podle své fantazie a představivosti</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1034A0" w14:textId="77777777" w:rsidR="00F26D62" w:rsidRDefault="00F26D62" w:rsidP="001827D3">
            <w:pPr>
              <w:pStyle w:val="Obsahtabulky-kompetence"/>
              <w:rPr>
                <w:szCs w:val="18"/>
              </w:rPr>
            </w:pPr>
            <w:r>
              <w:rPr>
                <w:b/>
                <w:bCs/>
                <w:szCs w:val="18"/>
              </w:rPr>
              <w:t xml:space="preserve">VDO </w:t>
            </w:r>
            <w:r>
              <w:rPr>
                <w:szCs w:val="18"/>
              </w:rPr>
              <w:t>– občanská společnost a škola</w:t>
            </w:r>
          </w:p>
          <w:p w14:paraId="0FBFB6D8" w14:textId="77777777" w:rsidR="00F26D62" w:rsidRDefault="00F26D62" w:rsidP="001827D3">
            <w:pPr>
              <w:pStyle w:val="Obsahtabulky-kompetence"/>
              <w:rPr>
                <w:szCs w:val="18"/>
              </w:rPr>
            </w:pPr>
            <w:r>
              <w:rPr>
                <w:b/>
                <w:bCs/>
                <w:szCs w:val="18"/>
              </w:rPr>
              <w:t xml:space="preserve">MDV </w:t>
            </w:r>
            <w:r>
              <w:rPr>
                <w:szCs w:val="18"/>
              </w:rPr>
              <w:t xml:space="preserve">– kritické </w:t>
            </w:r>
            <w:proofErr w:type="gramStart"/>
            <w:r>
              <w:rPr>
                <w:szCs w:val="18"/>
              </w:rPr>
              <w:t>čtení  a</w:t>
            </w:r>
            <w:proofErr w:type="gramEnd"/>
            <w:r>
              <w:rPr>
                <w:szCs w:val="18"/>
              </w:rPr>
              <w:t xml:space="preserve"> vnímání mediálního sdělení (výtvarného umění)</w:t>
            </w:r>
          </w:p>
          <w:p w14:paraId="48D63258" w14:textId="77777777" w:rsidR="00F26D62" w:rsidRDefault="00F26D62" w:rsidP="001827D3">
            <w:pPr>
              <w:pStyle w:val="Obsahtabulky-kompetence"/>
              <w:rPr>
                <w:szCs w:val="18"/>
              </w:rPr>
            </w:pPr>
          </w:p>
        </w:tc>
      </w:tr>
      <w:tr w:rsidR="00F26D62" w14:paraId="630C803F"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2CBD15A3" w14:textId="77777777" w:rsidR="00503A77" w:rsidRPr="00503A77" w:rsidRDefault="00503A77" w:rsidP="001827D3">
            <w:pPr>
              <w:pStyle w:val="Obsahtabulky-kompetence"/>
              <w:rPr>
                <w:b/>
                <w:bCs/>
              </w:rPr>
            </w:pPr>
            <w:r w:rsidRPr="00503A77">
              <w:rPr>
                <w:b/>
                <w:bCs/>
              </w:rPr>
              <w:t>Při vlastních tvůrčích činnostech užívá prvky vizuálně obrazného vyjádření; porovnává je na základě vztahů (</w:t>
            </w:r>
            <w:proofErr w:type="spellStart"/>
            <w:r w:rsidRPr="00503A77">
              <w:rPr>
                <w:b/>
                <w:bCs/>
              </w:rPr>
              <w:t>světlostní</w:t>
            </w:r>
            <w:proofErr w:type="spellEnd"/>
            <w:r w:rsidRPr="00503A77">
              <w:rPr>
                <w:b/>
                <w:bCs/>
              </w:rPr>
              <w:t xml:space="preserve"> poměry, barevné kontrasty, proporční vztahy a jiné). </w:t>
            </w:r>
          </w:p>
          <w:p w14:paraId="60D89843" w14:textId="77777777" w:rsidR="00503A77" w:rsidRDefault="00503A77" w:rsidP="001827D3">
            <w:pPr>
              <w:pStyle w:val="Obsahtabulky-kompetence"/>
            </w:pPr>
          </w:p>
          <w:p w14:paraId="3352D913" w14:textId="77777777" w:rsidR="00503A77" w:rsidRDefault="00503A77" w:rsidP="001827D3">
            <w:pPr>
              <w:pStyle w:val="Obsahtabulky-kompetence"/>
            </w:pPr>
          </w:p>
          <w:p w14:paraId="1D4606D7" w14:textId="77777777" w:rsidR="00503A77" w:rsidRDefault="00503A77" w:rsidP="001827D3">
            <w:pPr>
              <w:pStyle w:val="Obsahtabulky-kompetence"/>
            </w:pPr>
          </w:p>
          <w:p w14:paraId="52654542" w14:textId="77777777" w:rsidR="00503A77" w:rsidRDefault="00503A77" w:rsidP="001827D3">
            <w:pPr>
              <w:pStyle w:val="Obsahtabulky-kompetence"/>
            </w:pPr>
          </w:p>
          <w:p w14:paraId="45E7D775" w14:textId="77777777" w:rsidR="00503A77" w:rsidRDefault="00503A77" w:rsidP="001827D3">
            <w:pPr>
              <w:pStyle w:val="Obsahtabulky-kompetence"/>
            </w:pPr>
          </w:p>
          <w:p w14:paraId="3FD6BD14" w14:textId="121EE29A" w:rsidR="00F26D62" w:rsidRPr="00503A77" w:rsidRDefault="00503A77" w:rsidP="001827D3">
            <w:pPr>
              <w:pStyle w:val="Obsahtabulky-kompetence"/>
              <w:rPr>
                <w:b/>
                <w:bCs/>
                <w:szCs w:val="18"/>
              </w:rPr>
            </w:pPr>
            <w:r w:rsidRPr="00503A77">
              <w:rPr>
                <w:b/>
                <w:bCs/>
              </w:rPr>
              <w:t>Při tvorbě vizuálně obrazných vyjádření se zaměřuje na projevení vlastních zkušeností</w:t>
            </w:r>
          </w:p>
        </w:tc>
        <w:tc>
          <w:tcPr>
            <w:tcW w:w="3555" w:type="dxa"/>
            <w:tcBorders>
              <w:left w:val="single" w:sz="2" w:space="0" w:color="000000"/>
              <w:bottom w:val="single" w:sz="2" w:space="0" w:color="000000"/>
            </w:tcBorders>
            <w:tcMar>
              <w:top w:w="55" w:type="dxa"/>
              <w:left w:w="55" w:type="dxa"/>
              <w:bottom w:w="55" w:type="dxa"/>
              <w:right w:w="55" w:type="dxa"/>
            </w:tcMar>
          </w:tcPr>
          <w:p w14:paraId="2C206D0D" w14:textId="77777777" w:rsidR="00F26D62" w:rsidRDefault="00F26D62" w:rsidP="001827D3">
            <w:pPr>
              <w:pStyle w:val="Obsahtabulky-kompetence"/>
              <w:rPr>
                <w:szCs w:val="18"/>
              </w:rPr>
            </w:pPr>
            <w:r>
              <w:rPr>
                <w:szCs w:val="18"/>
              </w:rPr>
              <w:t xml:space="preserve">- poznává barvy základní a podvojné, </w:t>
            </w:r>
            <w:proofErr w:type="gramStart"/>
            <w:r>
              <w:rPr>
                <w:szCs w:val="18"/>
              </w:rPr>
              <w:t>učí</w:t>
            </w:r>
            <w:proofErr w:type="gramEnd"/>
            <w:r>
              <w:rPr>
                <w:szCs w:val="18"/>
              </w:rPr>
              <w:t xml:space="preserve"> se je vhodně používat</w:t>
            </w:r>
          </w:p>
          <w:p w14:paraId="73045BD1" w14:textId="77777777" w:rsidR="00F26D62" w:rsidRDefault="00F26D62" w:rsidP="001827D3">
            <w:pPr>
              <w:pStyle w:val="Obsahtabulky-kompetence"/>
              <w:rPr>
                <w:szCs w:val="18"/>
              </w:rPr>
            </w:pPr>
            <w:r>
              <w:rPr>
                <w:szCs w:val="18"/>
              </w:rPr>
              <w:t>- zkouší funkce barev světlých a tmavých, teplých a studených</w:t>
            </w:r>
          </w:p>
          <w:p w14:paraId="094367CD"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rozlišovat výtvarné možnosti linie, její druhy</w:t>
            </w:r>
          </w:p>
          <w:p w14:paraId="79F1D526" w14:textId="77777777" w:rsidR="00F26D62" w:rsidRDefault="00F26D62" w:rsidP="001827D3">
            <w:pPr>
              <w:pStyle w:val="Obsahtabulky-kompetence"/>
              <w:rPr>
                <w:szCs w:val="18"/>
              </w:rPr>
            </w:pPr>
            <w:r>
              <w:rPr>
                <w:szCs w:val="18"/>
              </w:rPr>
              <w:t>- dle svých možností sleduje výtvarné vyjádření morfologických znaků, tvarů, barevnosti přírodních objektů</w:t>
            </w:r>
          </w:p>
          <w:p w14:paraId="4D8AFD0D"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orientovat se v řazení prvků v tvarové i barevné kompozici</w:t>
            </w:r>
          </w:p>
          <w:p w14:paraId="681ACB70" w14:textId="77777777" w:rsidR="00F26D62" w:rsidRDefault="00F26D62" w:rsidP="001827D3">
            <w:pPr>
              <w:pStyle w:val="Obsahtabulky-kompetence"/>
              <w:rPr>
                <w:szCs w:val="18"/>
              </w:rPr>
            </w:pPr>
            <w:r>
              <w:rPr>
                <w:szCs w:val="18"/>
              </w:rPr>
              <w:t xml:space="preserve">- </w:t>
            </w:r>
            <w:proofErr w:type="gramStart"/>
            <w:r>
              <w:rPr>
                <w:szCs w:val="18"/>
              </w:rPr>
              <w:t>vytváří</w:t>
            </w:r>
            <w:proofErr w:type="gramEnd"/>
            <w:r>
              <w:rPr>
                <w:szCs w:val="18"/>
              </w:rPr>
              <w:t xml:space="preserve"> souměrné tvary</w:t>
            </w:r>
          </w:p>
          <w:p w14:paraId="66FB8138" w14:textId="77777777" w:rsidR="00F26D62" w:rsidRDefault="00F26D62" w:rsidP="001827D3">
            <w:pPr>
              <w:pStyle w:val="Obsahtabulky-kompetence"/>
              <w:rPr>
                <w:szCs w:val="18"/>
              </w:rPr>
            </w:pPr>
            <w:r>
              <w:rPr>
                <w:szCs w:val="18"/>
              </w:rPr>
              <w:t>- uplatňuje výtvarný výraz linie vytvářené různými nástroji v různých materiálech</w:t>
            </w:r>
          </w:p>
          <w:p w14:paraId="59993302" w14:textId="77777777" w:rsidR="00F26D62" w:rsidRDefault="00F26D62" w:rsidP="001827D3">
            <w:pPr>
              <w:pStyle w:val="Obsahtabulky-kompetence"/>
              <w:rPr>
                <w:szCs w:val="18"/>
              </w:rPr>
            </w:pPr>
            <w:r>
              <w:rPr>
                <w:szCs w:val="18"/>
              </w:rPr>
              <w:t>- rozvíjí si prostorové vidění, cítění a vyjadřování na základě pozorování prostorových jevů a vztahů</w:t>
            </w:r>
          </w:p>
          <w:p w14:paraId="6546C29E" w14:textId="77777777" w:rsidR="00F26D62" w:rsidRDefault="00F26D62" w:rsidP="001827D3">
            <w:pPr>
              <w:pStyle w:val="Obsahtabulky-kompetence"/>
              <w:rPr>
                <w:szCs w:val="18"/>
              </w:rPr>
            </w:pPr>
            <w:r>
              <w:rPr>
                <w:szCs w:val="18"/>
              </w:rPr>
              <w:t>- používá malbu</w:t>
            </w:r>
          </w:p>
          <w:p w14:paraId="66A52101"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ovládat základní kompoziční principy</w:t>
            </w:r>
          </w:p>
          <w:p w14:paraId="67F01BFF" w14:textId="77777777" w:rsidR="00F26D62" w:rsidRDefault="00F26D62" w:rsidP="001827D3">
            <w:pPr>
              <w:pStyle w:val="Obsahtabulky-kompetence"/>
              <w:rPr>
                <w:szCs w:val="18"/>
              </w:rPr>
            </w:pPr>
            <w:r>
              <w:rPr>
                <w:szCs w:val="18"/>
              </w:rPr>
              <w:t>- kombinuje techniky</w:t>
            </w:r>
          </w:p>
          <w:p w14:paraId="016EF06A" w14:textId="77777777" w:rsidR="00F26D62" w:rsidRDefault="00F26D62" w:rsidP="001827D3">
            <w:pPr>
              <w:pStyle w:val="Obsahtabulky-kompetence"/>
              <w:rPr>
                <w:szCs w:val="18"/>
              </w:rPr>
            </w:pPr>
            <w:r>
              <w:rPr>
                <w:szCs w:val="18"/>
              </w:rPr>
              <w:t>- zpřesňuje vyjádření proporcí lidské postavy a hlavy</w:t>
            </w:r>
          </w:p>
          <w:p w14:paraId="1809BFC4" w14:textId="77777777" w:rsidR="00F26D62" w:rsidRDefault="00F26D62" w:rsidP="001827D3">
            <w:pPr>
              <w:pStyle w:val="Obsahtabulky-kompetence"/>
              <w:rPr>
                <w:szCs w:val="18"/>
              </w:rPr>
            </w:pPr>
            <w:r>
              <w:rPr>
                <w:szCs w:val="18"/>
              </w:rPr>
              <w:t>- seznamuje se s funkcí písma (sdělnou a výtvarnou)</w:t>
            </w:r>
          </w:p>
          <w:p w14:paraId="490E90F4" w14:textId="77777777" w:rsidR="00F26D62" w:rsidRDefault="00F26D62" w:rsidP="001827D3">
            <w:pPr>
              <w:pStyle w:val="Obsahtabulky-kompetence"/>
              <w:rPr>
                <w:szCs w:val="18"/>
              </w:rPr>
            </w:pPr>
            <w:r>
              <w:rPr>
                <w:szCs w:val="18"/>
              </w:rPr>
              <w:t>- poznává písmo jako dekorativní prvek</w:t>
            </w:r>
          </w:p>
          <w:p w14:paraId="4EDBC24F" w14:textId="77777777" w:rsidR="00F26D62" w:rsidRDefault="00F26D62" w:rsidP="001827D3">
            <w:pPr>
              <w:pStyle w:val="Obsahtabulky-kompetence"/>
              <w:rPr>
                <w:szCs w:val="18"/>
              </w:rPr>
            </w:pPr>
            <w:r>
              <w:rPr>
                <w:szCs w:val="18"/>
              </w:rPr>
              <w:lastRenderedPageBreak/>
              <w:t>- provádí kresbu s příběhem</w:t>
            </w:r>
          </w:p>
          <w:p w14:paraId="5FBA34CD" w14:textId="77777777" w:rsidR="00F26D62" w:rsidRDefault="00F26D62" w:rsidP="001827D3">
            <w:pPr>
              <w:pStyle w:val="Obsahtabulky-kompetence"/>
              <w:rPr>
                <w:szCs w:val="18"/>
              </w:rPr>
            </w:pPr>
            <w:r>
              <w:rPr>
                <w:szCs w:val="18"/>
              </w:rPr>
              <w:t>- sleduje krásu přírody a pěstuje si vztah k životnímu prostředí</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889017" w14:textId="77777777" w:rsidR="00F26D62" w:rsidRDefault="00F26D62" w:rsidP="001827D3">
            <w:pPr>
              <w:pStyle w:val="Obsahtabulky-kompetence"/>
              <w:rPr>
                <w:szCs w:val="18"/>
              </w:rPr>
            </w:pPr>
            <w:r>
              <w:rPr>
                <w:rFonts w:cs="Arial"/>
                <w:b/>
                <w:bCs/>
                <w:szCs w:val="18"/>
                <w:lang w:eastAsia="cs-CZ"/>
              </w:rPr>
              <w:lastRenderedPageBreak/>
              <w:t xml:space="preserve">EV </w:t>
            </w:r>
            <w:r>
              <w:rPr>
                <w:rFonts w:cs="Arial"/>
                <w:szCs w:val="18"/>
                <w:lang w:eastAsia="cs-CZ"/>
              </w:rPr>
              <w:t>– vztah člověka k prostředí</w:t>
            </w:r>
          </w:p>
        </w:tc>
      </w:tr>
      <w:tr w:rsidR="00F26D62" w14:paraId="46695BC3" w14:textId="77777777" w:rsidTr="004D7CC0">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71A0CC12" w14:textId="77777777" w:rsidR="00F26D62" w:rsidRDefault="00F26D62" w:rsidP="001827D3">
            <w:pPr>
              <w:pStyle w:val="Obsahtabulky-kompetence"/>
              <w:rPr>
                <w:b/>
                <w:bCs/>
                <w:szCs w:val="18"/>
              </w:rPr>
            </w:pPr>
            <w:r>
              <w:rPr>
                <w:b/>
                <w:bCs/>
                <w:szCs w:val="18"/>
              </w:rPr>
              <w:t>Nalézá vhodné prostředky pro vizuálně obrazná vyjádření vzniklá na základě vztahu zrakového vnímání k vnímání dalšími smysly; uplatňuje je v plošné, objemové i prostorové tvorbě.</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40C1D0EA" w14:textId="77777777" w:rsidR="00F26D62" w:rsidRDefault="00F26D62" w:rsidP="001827D3">
            <w:pPr>
              <w:pStyle w:val="Obsahtabulky-kompetence"/>
              <w:rPr>
                <w:szCs w:val="18"/>
              </w:rPr>
            </w:pPr>
            <w:r>
              <w:rPr>
                <w:szCs w:val="18"/>
              </w:rPr>
              <w:t>- poznává některé principy a možnosti některých materiálů prostřednictvím experimentálních činností</w:t>
            </w:r>
          </w:p>
          <w:p w14:paraId="66787CF1" w14:textId="77777777" w:rsidR="00F26D62" w:rsidRDefault="00F26D62" w:rsidP="001827D3">
            <w:pPr>
              <w:pStyle w:val="Obsahtabulky-kompetence"/>
              <w:rPr>
                <w:szCs w:val="18"/>
              </w:rPr>
            </w:pPr>
            <w:r>
              <w:rPr>
                <w:szCs w:val="18"/>
              </w:rPr>
              <w:t>- zpracovává různé druhy papírů (přehýbání, trhání, stříhání, mačkání, posouvání)</w:t>
            </w:r>
          </w:p>
          <w:p w14:paraId="375E24E2" w14:textId="77777777" w:rsidR="00F26D62" w:rsidRDefault="00F26D62" w:rsidP="001827D3">
            <w:pPr>
              <w:pStyle w:val="Obsahtabulky-kompetence"/>
              <w:rPr>
                <w:szCs w:val="18"/>
              </w:rPr>
            </w:pPr>
            <w:r>
              <w:rPr>
                <w:szCs w:val="18"/>
              </w:rPr>
              <w:t xml:space="preserve">- </w:t>
            </w:r>
            <w:proofErr w:type="gramStart"/>
            <w:r>
              <w:rPr>
                <w:szCs w:val="18"/>
              </w:rPr>
              <w:t>řeší</w:t>
            </w:r>
            <w:proofErr w:type="gramEnd"/>
            <w:r>
              <w:rPr>
                <w:szCs w:val="18"/>
              </w:rPr>
              <w:t xml:space="preserve"> úkoly dekorativního charakteru v ploše</w:t>
            </w:r>
          </w:p>
          <w:p w14:paraId="31B9CB31" w14:textId="77777777" w:rsidR="00F26D62" w:rsidRDefault="00F26D62" w:rsidP="001827D3">
            <w:pPr>
              <w:pStyle w:val="Obsahtabulky-kompetence"/>
              <w:rPr>
                <w:szCs w:val="18"/>
              </w:rPr>
            </w:pPr>
            <w:r>
              <w:rPr>
                <w:szCs w:val="18"/>
              </w:rPr>
              <w:t xml:space="preserve">- modelováním </w:t>
            </w:r>
            <w:proofErr w:type="gramStart"/>
            <w:r>
              <w:rPr>
                <w:szCs w:val="18"/>
              </w:rPr>
              <w:t>vytváří</w:t>
            </w:r>
            <w:proofErr w:type="gramEnd"/>
            <w:r>
              <w:rPr>
                <w:szCs w:val="18"/>
              </w:rPr>
              <w:t xml:space="preserve"> prostorové objekty na základě představ a fantazie</w:t>
            </w:r>
          </w:p>
          <w:p w14:paraId="3FB4EF84" w14:textId="77777777" w:rsidR="00F26D62" w:rsidRDefault="00F26D62" w:rsidP="001827D3">
            <w:pPr>
              <w:pStyle w:val="Obsahtabulky-kompetence"/>
              <w:rPr>
                <w:szCs w:val="18"/>
              </w:rPr>
            </w:pPr>
            <w:r>
              <w:rPr>
                <w:szCs w:val="18"/>
              </w:rPr>
              <w:t>- sleduje základní přírodní zákonitosti na tvarově zajímavých živých i neživých přírodninách a dotváří je</w:t>
            </w:r>
          </w:p>
          <w:p w14:paraId="1B557731" w14:textId="77777777" w:rsidR="00F26D62" w:rsidRDefault="00F26D62" w:rsidP="001827D3">
            <w:pPr>
              <w:pStyle w:val="Obsahtabulky-kompetence"/>
              <w:rPr>
                <w:szCs w:val="18"/>
              </w:rPr>
            </w:pPr>
            <w:r>
              <w:rPr>
                <w:szCs w:val="18"/>
              </w:rPr>
              <w:t xml:space="preserve">- z různých materiálů </w:t>
            </w:r>
            <w:proofErr w:type="gramStart"/>
            <w:r>
              <w:rPr>
                <w:szCs w:val="18"/>
              </w:rPr>
              <w:t>vytváří</w:t>
            </w:r>
            <w:proofErr w:type="gramEnd"/>
            <w:r>
              <w:rPr>
                <w:szCs w:val="18"/>
              </w:rPr>
              <w:t xml:space="preserve"> výrobky podle své fantazie a představivosti</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8CA5D48" w14:textId="77777777" w:rsidR="00F26D62" w:rsidRDefault="00F26D62" w:rsidP="001827D3">
            <w:pPr>
              <w:pStyle w:val="Obsahtabulky-kompetence"/>
              <w:rPr>
                <w:szCs w:val="18"/>
              </w:rPr>
            </w:pPr>
            <w:r>
              <w:rPr>
                <w:b/>
                <w:bCs/>
                <w:szCs w:val="18"/>
              </w:rPr>
              <w:t xml:space="preserve">EV </w:t>
            </w:r>
            <w:r>
              <w:rPr>
                <w:szCs w:val="18"/>
              </w:rPr>
              <w:t>– ekosystémy, vztah člověka k prostředí</w:t>
            </w:r>
          </w:p>
        </w:tc>
      </w:tr>
      <w:tr w:rsidR="00F26D62" w14:paraId="0FA37303"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52F2220D" w14:textId="632C3D4B" w:rsidR="00F26D62" w:rsidRDefault="00F26D62" w:rsidP="001827D3">
            <w:pPr>
              <w:pStyle w:val="Obsahtabulky-kompetence"/>
              <w:rPr>
                <w:b/>
                <w:bCs/>
                <w:szCs w:val="18"/>
              </w:rPr>
            </w:pPr>
            <w:r>
              <w:rPr>
                <w:b/>
                <w:bCs/>
                <w:szCs w:val="18"/>
              </w:rPr>
              <w:t xml:space="preserve">Osobitost svého vnímání uplatňuje v přístupu k realitě, k tvorbě a interpretaci vizuálně obrazného vyjádření; pro vyjádření nových i neobvyklých pocitů a prožitků svobodně volí a kombinuje prostředky </w:t>
            </w:r>
          </w:p>
        </w:tc>
        <w:tc>
          <w:tcPr>
            <w:tcW w:w="3555" w:type="dxa"/>
            <w:tcBorders>
              <w:left w:val="single" w:sz="2" w:space="0" w:color="000000"/>
              <w:bottom w:val="single" w:sz="2" w:space="0" w:color="000000"/>
            </w:tcBorders>
            <w:tcMar>
              <w:top w:w="55" w:type="dxa"/>
              <w:left w:w="55" w:type="dxa"/>
              <w:bottom w:w="55" w:type="dxa"/>
              <w:right w:w="55" w:type="dxa"/>
            </w:tcMar>
          </w:tcPr>
          <w:p w14:paraId="2E11413D"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chápat odlišnosti uměleckého vyjádření skutečnosti od přesné podoby světa</w:t>
            </w:r>
          </w:p>
          <w:p w14:paraId="670085F1" w14:textId="77777777" w:rsidR="00F26D62" w:rsidRDefault="00F26D62" w:rsidP="001827D3">
            <w:pPr>
              <w:pStyle w:val="Obsahtabulky-kompetence"/>
              <w:rPr>
                <w:szCs w:val="18"/>
              </w:rPr>
            </w:pPr>
            <w:r>
              <w:rPr>
                <w:szCs w:val="18"/>
              </w:rPr>
              <w:t>- tvary užitkových předmětů srovnává a vyjadřuje je výtvarně dle svých představ v ploše i prostoru</w:t>
            </w:r>
          </w:p>
          <w:p w14:paraId="1A1F6504" w14:textId="77777777" w:rsidR="00F26D62" w:rsidRDefault="00F26D62" w:rsidP="001827D3">
            <w:pPr>
              <w:pStyle w:val="Obsahtabulky-kompetence"/>
              <w:rPr>
                <w:szCs w:val="18"/>
              </w:rPr>
            </w:pPr>
            <w:r>
              <w:rPr>
                <w:szCs w:val="18"/>
              </w:rPr>
              <w:t>- vyjadřuje lineárně i barevně vnitřní stavby objektu s ohledem na jeho nitro</w:t>
            </w:r>
          </w:p>
          <w:p w14:paraId="41730499" w14:textId="77777777" w:rsidR="00F26D62" w:rsidRDefault="00F26D62" w:rsidP="001827D3">
            <w:pPr>
              <w:pStyle w:val="Obsahtabulky-kompetence"/>
              <w:rPr>
                <w:szCs w:val="18"/>
              </w:rPr>
            </w:pPr>
            <w:r>
              <w:rPr>
                <w:szCs w:val="18"/>
              </w:rPr>
              <w:t>- expresivní volný výtvarný projev doplňuje pozorováním skutečnosti</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84399F" w14:textId="77777777" w:rsidR="00F26D62" w:rsidRDefault="00F26D62" w:rsidP="001827D3">
            <w:pPr>
              <w:pStyle w:val="Obsahtabulky-kompetence"/>
              <w:rPr>
                <w:szCs w:val="18"/>
              </w:rPr>
            </w:pPr>
            <w:proofErr w:type="gramStart"/>
            <w:r>
              <w:rPr>
                <w:b/>
                <w:bCs/>
                <w:szCs w:val="18"/>
              </w:rPr>
              <w:t xml:space="preserve">OSV - </w:t>
            </w:r>
            <w:r>
              <w:rPr>
                <w:szCs w:val="18"/>
              </w:rPr>
              <w:t>kreativita</w:t>
            </w:r>
            <w:proofErr w:type="gramEnd"/>
          </w:p>
        </w:tc>
      </w:tr>
      <w:tr w:rsidR="00F26D62" w14:paraId="07DD755E"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0C800373" w14:textId="77777777" w:rsidR="00F26D62" w:rsidRDefault="00F26D62" w:rsidP="001827D3">
            <w:pPr>
              <w:pStyle w:val="Obsahtabulky-kompetence"/>
              <w:rPr>
                <w:b/>
                <w:bCs/>
                <w:szCs w:val="18"/>
              </w:rPr>
            </w:pPr>
            <w:r>
              <w:rPr>
                <w:b/>
                <w:bCs/>
                <w:szCs w:val="18"/>
              </w:rPr>
              <w:t>Porovnává různé interpretace vizuálně obrazného vyjádření a přistupuje k nim jako ke zdroji inspirace.</w:t>
            </w:r>
          </w:p>
        </w:tc>
        <w:tc>
          <w:tcPr>
            <w:tcW w:w="3555" w:type="dxa"/>
            <w:tcBorders>
              <w:left w:val="single" w:sz="2" w:space="0" w:color="000000"/>
              <w:bottom w:val="single" w:sz="2" w:space="0" w:color="000000"/>
            </w:tcBorders>
            <w:tcMar>
              <w:top w:w="55" w:type="dxa"/>
              <w:left w:w="55" w:type="dxa"/>
              <w:bottom w:w="55" w:type="dxa"/>
              <w:right w:w="55" w:type="dxa"/>
            </w:tcMar>
          </w:tcPr>
          <w:p w14:paraId="2610FF96" w14:textId="77777777" w:rsidR="00F26D62" w:rsidRDefault="00F26D62" w:rsidP="001827D3">
            <w:pPr>
              <w:pStyle w:val="Obsahtabulky-kompetence"/>
              <w:rPr>
                <w:szCs w:val="18"/>
              </w:rPr>
            </w:pPr>
            <w:r>
              <w:rPr>
                <w:szCs w:val="18"/>
              </w:rPr>
              <w:t>- poznává různé druhy výtvarného umění</w:t>
            </w:r>
          </w:p>
          <w:p w14:paraId="7529E8CB" w14:textId="77777777" w:rsidR="00F26D62" w:rsidRDefault="00F26D62" w:rsidP="001827D3">
            <w:pPr>
              <w:pStyle w:val="Obsahtabulky-kompetence"/>
              <w:rPr>
                <w:szCs w:val="18"/>
              </w:rPr>
            </w:pPr>
            <w:r>
              <w:rPr>
                <w:szCs w:val="18"/>
              </w:rPr>
              <w:t>- seznamuje se s díly malířů, sochařů, architektů</w:t>
            </w:r>
          </w:p>
          <w:p w14:paraId="63D4A2A3" w14:textId="77777777" w:rsidR="00F26D62" w:rsidRDefault="00F26D62" w:rsidP="001827D3">
            <w:pPr>
              <w:pStyle w:val="Obsahtabulky-kompetence"/>
              <w:rPr>
                <w:szCs w:val="18"/>
              </w:rPr>
            </w:pPr>
            <w:r>
              <w:rPr>
                <w:szCs w:val="18"/>
              </w:rPr>
              <w:t>- poznává estetickou úroveň předmětů denní potřeby</w:t>
            </w:r>
          </w:p>
          <w:p w14:paraId="6F7040D2" w14:textId="77777777" w:rsidR="00F26D62" w:rsidRDefault="00F26D62" w:rsidP="001827D3">
            <w:pPr>
              <w:pStyle w:val="Obsahtabulky-kompetence"/>
              <w:rPr>
                <w:szCs w:val="18"/>
              </w:rPr>
            </w:pPr>
            <w:r>
              <w:rPr>
                <w:szCs w:val="18"/>
              </w:rPr>
              <w:t>- porovnává výrazové prostředky různých dětských ilustrátorů, poznává ilustraci jako umělecký prostředek</w:t>
            </w:r>
          </w:p>
          <w:p w14:paraId="4073B0ED" w14:textId="77777777" w:rsidR="00F26D62" w:rsidRDefault="00F26D62" w:rsidP="001827D3">
            <w:pPr>
              <w:pStyle w:val="Obsahtabulky-kompetence"/>
              <w:rPr>
                <w:szCs w:val="18"/>
              </w:rPr>
            </w:pPr>
            <w:r>
              <w:rPr>
                <w:szCs w:val="18"/>
              </w:rPr>
              <w:t>- sleduje výtvarnou úpravu knihy</w:t>
            </w:r>
          </w:p>
          <w:p w14:paraId="315738A9" w14:textId="77777777" w:rsidR="00F26D62" w:rsidRDefault="00F26D62" w:rsidP="001827D3">
            <w:pPr>
              <w:pStyle w:val="Obsahtabulky-kompetence"/>
              <w:rPr>
                <w:szCs w:val="18"/>
              </w:rPr>
            </w:pPr>
            <w:r>
              <w:rPr>
                <w:szCs w:val="18"/>
              </w:rPr>
              <w:t>- všímá si lidového umění, porovnává jeho dekor</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256696" w14:textId="77777777" w:rsidR="00F26D62" w:rsidRDefault="00F26D62" w:rsidP="001827D3">
            <w:pPr>
              <w:pStyle w:val="Obsahtabulky-kompetence"/>
              <w:rPr>
                <w:szCs w:val="18"/>
              </w:rPr>
            </w:pPr>
            <w:r>
              <w:rPr>
                <w:b/>
                <w:bCs/>
                <w:szCs w:val="18"/>
              </w:rPr>
              <w:t xml:space="preserve">MDV </w:t>
            </w:r>
            <w:r>
              <w:rPr>
                <w:szCs w:val="18"/>
              </w:rPr>
              <w:t>– stavba mediálních sdělení</w:t>
            </w:r>
          </w:p>
        </w:tc>
      </w:tr>
      <w:tr w:rsidR="00F26D62" w14:paraId="0C93CC02"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55EC47C7" w14:textId="77777777" w:rsidR="00F26D62" w:rsidRDefault="00F26D62" w:rsidP="001827D3">
            <w:pPr>
              <w:pStyle w:val="Obsahtabulky-kompetence"/>
              <w:rPr>
                <w:b/>
                <w:bCs/>
                <w:szCs w:val="18"/>
              </w:rPr>
            </w:pPr>
            <w:r>
              <w:rPr>
                <w:b/>
                <w:bCs/>
                <w:szCs w:val="18"/>
              </w:rPr>
              <w:t>Nalézá a do komunikace v sociálních vztazích zapojuje obsah vizuálně obrazných vyjádření, která samostatně vytvořil, vybral či upravil.</w:t>
            </w:r>
          </w:p>
        </w:tc>
        <w:tc>
          <w:tcPr>
            <w:tcW w:w="3555" w:type="dxa"/>
            <w:tcBorders>
              <w:left w:val="single" w:sz="2" w:space="0" w:color="000000"/>
              <w:bottom w:val="single" w:sz="2" w:space="0" w:color="000000"/>
            </w:tcBorders>
            <w:tcMar>
              <w:top w:w="55" w:type="dxa"/>
              <w:left w:w="55" w:type="dxa"/>
              <w:bottom w:w="55" w:type="dxa"/>
              <w:right w:w="55" w:type="dxa"/>
            </w:tcMar>
          </w:tcPr>
          <w:p w14:paraId="648A72B6"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orientovat v současné oděvní kultuře, zachovává hygienu oblékání</w:t>
            </w:r>
          </w:p>
          <w:p w14:paraId="2E5F8CA8" w14:textId="77777777" w:rsidR="00F26D62" w:rsidRDefault="00F26D62" w:rsidP="001827D3">
            <w:pPr>
              <w:pStyle w:val="Obsahtabulky-kompetence"/>
              <w:rPr>
                <w:szCs w:val="18"/>
              </w:rPr>
            </w:pPr>
            <w:r>
              <w:rPr>
                <w:szCs w:val="18"/>
              </w:rPr>
              <w:t>- zdokonaluje si techniku koláže, frotáže, jednoduché grafiky, kašírování</w:t>
            </w:r>
          </w:p>
          <w:p w14:paraId="22A3C906" w14:textId="77777777" w:rsidR="00F26D62" w:rsidRDefault="00F26D62" w:rsidP="001827D3">
            <w:pPr>
              <w:pStyle w:val="Obsahtabulky-kompetence"/>
              <w:rPr>
                <w:szCs w:val="18"/>
              </w:rPr>
            </w:pPr>
            <w:r>
              <w:rPr>
                <w:szCs w:val="18"/>
              </w:rPr>
              <w:t xml:space="preserve">- </w:t>
            </w:r>
            <w:proofErr w:type="gramStart"/>
            <w:r>
              <w:rPr>
                <w:szCs w:val="18"/>
              </w:rPr>
              <w:t>snaží</w:t>
            </w:r>
            <w:proofErr w:type="gramEnd"/>
            <w:r>
              <w:rPr>
                <w:szCs w:val="18"/>
              </w:rPr>
              <w:t xml:space="preserve"> se pracovat samostatně podle předlohy</w:t>
            </w:r>
          </w:p>
          <w:p w14:paraId="109D768E" w14:textId="77777777" w:rsidR="00F26D62" w:rsidRDefault="00F26D62" w:rsidP="001827D3">
            <w:pPr>
              <w:pStyle w:val="Obsahtabulky-kompetence"/>
              <w:rPr>
                <w:szCs w:val="18"/>
              </w:rPr>
            </w:pPr>
            <w:r>
              <w:rPr>
                <w:szCs w:val="18"/>
              </w:rPr>
              <w:t>- seznamuje se s funkcí galerií, výstav, ateliérů a regionálních památek a jejich využití k motivaci k vlastní praktické činnosti</w:t>
            </w:r>
          </w:p>
          <w:p w14:paraId="0063A34E" w14:textId="48190124" w:rsidR="00503A77" w:rsidRDefault="00503A77" w:rsidP="001827D3">
            <w:pPr>
              <w:pStyle w:val="Obsahtabulky-kompetence"/>
              <w:rPr>
                <w:szCs w:val="18"/>
              </w:rPr>
            </w:pPr>
            <w:r>
              <w:t xml:space="preserve">- </w:t>
            </w:r>
            <w:proofErr w:type="gramStart"/>
            <w:r>
              <w:t>utváří</w:t>
            </w:r>
            <w:proofErr w:type="gramEnd"/>
            <w:r>
              <w:t xml:space="preserve"> odlišné interpretace vizuálně obrazných vyjádření (samostatně vytvořených a přejatých) v rámci skupin, v nichž se pohybuje</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7C9CB0" w14:textId="77777777" w:rsidR="00F26D62" w:rsidRDefault="00F26D62" w:rsidP="001827D3">
            <w:pPr>
              <w:pStyle w:val="Obsahtabulky-kompetence"/>
              <w:rPr>
                <w:szCs w:val="18"/>
              </w:rPr>
            </w:pPr>
          </w:p>
        </w:tc>
      </w:tr>
    </w:tbl>
    <w:p w14:paraId="1D060FD5" w14:textId="77777777" w:rsidR="00F26D62" w:rsidRDefault="00F26D62" w:rsidP="00F26D62">
      <w:pPr>
        <w:rPr>
          <w:sz w:val="24"/>
          <w:szCs w:val="24"/>
          <w:lang w:val="en-US" w:eastAsia="en-US"/>
        </w:rPr>
      </w:pPr>
    </w:p>
    <w:p w14:paraId="0C9A21EC" w14:textId="77777777" w:rsidR="00F26D62" w:rsidRDefault="00F26D62" w:rsidP="00F26D62">
      <w:pPr>
        <w:rPr>
          <w:sz w:val="24"/>
          <w:szCs w:val="24"/>
          <w:lang w:val="en-US" w:eastAsia="en-US"/>
        </w:rPr>
      </w:pPr>
    </w:p>
    <w:p w14:paraId="10140885" w14:textId="77777777" w:rsidR="004D7CC0" w:rsidRDefault="004D7CC0" w:rsidP="00F26D62">
      <w:pPr>
        <w:rPr>
          <w:sz w:val="24"/>
          <w:szCs w:val="24"/>
          <w:lang w:val="en-US" w:eastAsia="en-US"/>
        </w:rPr>
      </w:pPr>
    </w:p>
    <w:p w14:paraId="6B97891E" w14:textId="77777777" w:rsidR="004D7CC0" w:rsidRDefault="004D7CC0" w:rsidP="00F26D62">
      <w:pPr>
        <w:rPr>
          <w:sz w:val="24"/>
          <w:szCs w:val="24"/>
          <w:lang w:val="en-US" w:eastAsia="en-US"/>
        </w:rPr>
      </w:pPr>
    </w:p>
    <w:p w14:paraId="2F742395" w14:textId="77777777" w:rsidR="004D7CC0" w:rsidRDefault="004D7CC0" w:rsidP="00F26D62">
      <w:pPr>
        <w:rPr>
          <w:sz w:val="24"/>
          <w:szCs w:val="24"/>
          <w:lang w:val="en-US" w:eastAsia="en-US"/>
        </w:rPr>
      </w:pPr>
    </w:p>
    <w:p w14:paraId="1585E353" w14:textId="77777777" w:rsidR="004D7CC0" w:rsidRDefault="004D7CC0" w:rsidP="00F26D62">
      <w:pPr>
        <w:rPr>
          <w:sz w:val="24"/>
          <w:szCs w:val="24"/>
          <w:lang w:val="en-US" w:eastAsia="en-US"/>
        </w:rPr>
      </w:pPr>
    </w:p>
    <w:p w14:paraId="4C6E929C" w14:textId="77777777" w:rsidR="004D7CC0" w:rsidRDefault="004D7CC0" w:rsidP="00F26D62">
      <w:pPr>
        <w:rPr>
          <w:sz w:val="24"/>
          <w:szCs w:val="24"/>
          <w:lang w:val="en-US" w:eastAsia="en-US"/>
        </w:rPr>
      </w:pPr>
    </w:p>
    <w:p w14:paraId="48FB51FF" w14:textId="77777777" w:rsidR="004D7CC0" w:rsidRDefault="004D7CC0" w:rsidP="00F26D62">
      <w:pPr>
        <w:rPr>
          <w:sz w:val="24"/>
          <w:szCs w:val="24"/>
          <w:lang w:val="en-US" w:eastAsia="en-US"/>
        </w:rPr>
      </w:pPr>
    </w:p>
    <w:p w14:paraId="376393AC" w14:textId="77777777" w:rsidR="004D7CC0" w:rsidRDefault="004D7CC0" w:rsidP="00F26D62">
      <w:pPr>
        <w:rPr>
          <w:sz w:val="24"/>
          <w:szCs w:val="24"/>
          <w:lang w:val="en-US" w:eastAsia="en-US"/>
        </w:rPr>
      </w:pPr>
    </w:p>
    <w:p w14:paraId="0224F366" w14:textId="77777777" w:rsidR="004D7CC0" w:rsidRDefault="004D7CC0" w:rsidP="00F26D62">
      <w:pPr>
        <w:rPr>
          <w:sz w:val="24"/>
          <w:szCs w:val="24"/>
          <w:lang w:val="en-US" w:eastAsia="en-US"/>
        </w:rPr>
      </w:pPr>
    </w:p>
    <w:tbl>
      <w:tblPr>
        <w:tblW w:w="9645" w:type="dxa"/>
        <w:tblLayout w:type="fixed"/>
        <w:tblCellMar>
          <w:left w:w="10" w:type="dxa"/>
          <w:right w:w="10" w:type="dxa"/>
        </w:tblCellMar>
        <w:tblLook w:val="0000" w:firstRow="0" w:lastRow="0" w:firstColumn="0" w:lastColumn="0" w:noHBand="0" w:noVBand="0"/>
      </w:tblPr>
      <w:tblGrid>
        <w:gridCol w:w="2625"/>
        <w:gridCol w:w="7020"/>
      </w:tblGrid>
      <w:tr w:rsidR="00F26D62" w14:paraId="4EBCF94A" w14:textId="77777777" w:rsidTr="004D7CC0">
        <w:tc>
          <w:tcPr>
            <w:tcW w:w="9645" w:type="dxa"/>
            <w:gridSpan w:val="2"/>
            <w:tcBorders>
              <w:top w:val="double" w:sz="4" w:space="0" w:color="auto"/>
              <w:left w:val="single" w:sz="2" w:space="0" w:color="000000"/>
              <w:bottom w:val="single" w:sz="2" w:space="0" w:color="000000"/>
              <w:right w:val="single" w:sz="2" w:space="0" w:color="000000"/>
            </w:tcBorders>
            <w:shd w:val="clear" w:color="auto" w:fill="806000" w:themeFill="accent4" w:themeFillShade="80"/>
            <w:tcMar>
              <w:top w:w="55" w:type="dxa"/>
              <w:left w:w="55" w:type="dxa"/>
              <w:bottom w:w="55" w:type="dxa"/>
              <w:right w:w="55" w:type="dxa"/>
            </w:tcMar>
          </w:tcPr>
          <w:p w14:paraId="5E9A2F39" w14:textId="77777777" w:rsidR="00F26D62" w:rsidRPr="004D7CC0" w:rsidRDefault="00F26D62" w:rsidP="001827D3">
            <w:pPr>
              <w:pStyle w:val="Nadpis3Trojka"/>
              <w:rPr>
                <w:color w:val="FFF2CC" w:themeColor="accent4" w:themeTint="33"/>
              </w:rPr>
            </w:pPr>
            <w:bookmarkStart w:id="7" w:name="_Toc523255749"/>
            <w:r w:rsidRPr="004D7CC0">
              <w:rPr>
                <w:color w:val="FFF2CC" w:themeColor="accent4" w:themeTint="33"/>
              </w:rPr>
              <w:t>Předmět: TĚLESNÁ VÝCHOVA</w:t>
            </w:r>
            <w:bookmarkEnd w:id="7"/>
          </w:p>
          <w:p w14:paraId="5C128D20" w14:textId="77777777" w:rsidR="00F26D62" w:rsidRPr="004D7CC0" w:rsidRDefault="00F26D62" w:rsidP="001827D3">
            <w:pPr>
              <w:pStyle w:val="TableContents"/>
              <w:rPr>
                <w:color w:val="FFF2CC" w:themeColor="accent4" w:themeTint="33"/>
              </w:rPr>
            </w:pPr>
            <w:r w:rsidRPr="004D7CC0">
              <w:rPr>
                <w:color w:val="FFF2CC" w:themeColor="accent4" w:themeTint="33"/>
              </w:rPr>
              <w:t xml:space="preserve">Vzdělávací oblast: </w:t>
            </w:r>
            <w:r w:rsidRPr="004D7CC0">
              <w:rPr>
                <w:b/>
                <w:bCs/>
                <w:color w:val="FFF2CC" w:themeColor="accent4" w:themeTint="33"/>
              </w:rPr>
              <w:t>ČLOVĚK A ZDRAVÍ</w:t>
            </w:r>
          </w:p>
        </w:tc>
      </w:tr>
      <w:tr w:rsidR="00F26D62" w14:paraId="7A77B483"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42B45E9B" w14:textId="77777777" w:rsidR="00F26D62" w:rsidRDefault="00F26D62" w:rsidP="001827D3">
            <w:pPr>
              <w:pStyle w:val="Obsahtabulky-popisek"/>
            </w:pPr>
            <w:r>
              <w:t>Charakteristika předmětu</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9E282B" w14:textId="77777777" w:rsidR="00F26D62" w:rsidRDefault="00F26D62" w:rsidP="001827D3">
            <w:pPr>
              <w:pStyle w:val="TableContents"/>
              <w:rPr>
                <w:szCs w:val="18"/>
              </w:rPr>
            </w:pPr>
            <w:r>
              <w:rPr>
                <w:color w:val="000000"/>
                <w:szCs w:val="18"/>
              </w:rPr>
              <w:t>Předmět umožňuje poznat vlastní pohybové schopnosti a zájmy a pochopit účinky konkrétních pohybových činností na tělesnou zdatnost, duševní a sociální pohodu. Rozvíjí pohybové nadání. Pomáhá při utváření sociálních dovedností a odp</w:t>
            </w:r>
            <w:r>
              <w:rPr>
                <w:szCs w:val="18"/>
              </w:rPr>
              <w:t xml:space="preserve">ovědného chování vůči sobě i svému okolí. Je zaměřen na činnosti ovlivňující zdraví, rozvoj rychlosti, obratnosti, rytmické a kondiční formy cvičení, základy gymnastiky, atletiky, sportovních her, lyžování a další pohybové aktivity, hygienu v TV. Žáci se </w:t>
            </w:r>
            <w:proofErr w:type="gramStart"/>
            <w:r>
              <w:rPr>
                <w:szCs w:val="18"/>
              </w:rPr>
              <w:t>učí</w:t>
            </w:r>
            <w:proofErr w:type="gramEnd"/>
            <w:r>
              <w:rPr>
                <w:szCs w:val="18"/>
              </w:rPr>
              <w:t xml:space="preserve"> též zásadám jednání a chování při sportovních činnostech, osvojují si pravidla sportovních her a učí se je respektovat, provádí měření a posuzují sportovní výkony.</w:t>
            </w:r>
          </w:p>
        </w:tc>
      </w:tr>
      <w:tr w:rsidR="00F26D62" w14:paraId="57E00908"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5D54FCF3" w14:textId="77777777" w:rsidR="00F26D62" w:rsidRDefault="00F26D62" w:rsidP="001827D3">
            <w:pPr>
              <w:pStyle w:val="Obsahtabulky-popisek"/>
            </w:pPr>
            <w:r>
              <w:t>Časové a organizační vymezení předmětu</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78DDC1" w14:textId="77777777" w:rsidR="00F26D62" w:rsidRDefault="00F26D62" w:rsidP="001827D3">
            <w:pPr>
              <w:pStyle w:val="TableContents"/>
              <w:rPr>
                <w:szCs w:val="18"/>
              </w:rPr>
            </w:pPr>
            <w:r>
              <w:rPr>
                <w:rFonts w:cs="Times New Roman"/>
                <w:szCs w:val="18"/>
              </w:rPr>
              <w:t xml:space="preserve">Předmět Tělesná výchova je realizován v 1. – 5. ročníku s časovou dotací 2 hodiny týdně jako povinný předmět. </w:t>
            </w:r>
          </w:p>
        </w:tc>
      </w:tr>
      <w:tr w:rsidR="00F26D62" w14:paraId="57CB6659"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48C76287" w14:textId="77777777" w:rsidR="00F26D62" w:rsidRDefault="00F26D62" w:rsidP="001827D3">
            <w:pPr>
              <w:pStyle w:val="Obsahtabulky-popisek"/>
            </w:pPr>
            <w:r>
              <w:t>Průřezová témata</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1BC117" w14:textId="77777777" w:rsidR="00F26D62" w:rsidRDefault="00F26D62" w:rsidP="001827D3">
            <w:pPr>
              <w:pStyle w:val="Obsahtabulky-kompetence"/>
              <w:rPr>
                <w:szCs w:val="18"/>
              </w:rPr>
            </w:pPr>
            <w:r>
              <w:rPr>
                <w:b/>
                <w:bCs/>
                <w:szCs w:val="18"/>
              </w:rPr>
              <w:t>Osobnostní a sociální výchova</w:t>
            </w:r>
            <w:r>
              <w:rPr>
                <w:szCs w:val="18"/>
              </w:rPr>
              <w:t xml:space="preserve"> – schopnost sebepoznání, seberegulace a sebeorganizace, psychohygiena, mezilidské vztahy, kooperace</w:t>
            </w:r>
          </w:p>
        </w:tc>
      </w:tr>
      <w:tr w:rsidR="00F26D62" w14:paraId="063771E0" w14:textId="77777777" w:rsidTr="001827D3">
        <w:tc>
          <w:tcPr>
            <w:tcW w:w="2625" w:type="dxa"/>
            <w:tcBorders>
              <w:left w:val="single" w:sz="2" w:space="0" w:color="000000"/>
              <w:bottom w:val="single" w:sz="2" w:space="0" w:color="000000"/>
            </w:tcBorders>
            <w:shd w:val="clear" w:color="auto" w:fill="E6E6E6"/>
            <w:tcMar>
              <w:top w:w="55" w:type="dxa"/>
              <w:left w:w="55" w:type="dxa"/>
              <w:bottom w:w="55" w:type="dxa"/>
              <w:right w:w="55" w:type="dxa"/>
            </w:tcMar>
          </w:tcPr>
          <w:p w14:paraId="312239C0" w14:textId="77777777" w:rsidR="00F26D62" w:rsidRDefault="00F26D62" w:rsidP="001827D3">
            <w:pPr>
              <w:pStyle w:val="Obsahtabulky-popisek"/>
            </w:pPr>
            <w:r>
              <w:t>Metody a formy práce</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0E574A" w14:textId="77777777" w:rsidR="00F26D62" w:rsidRDefault="00F26D62" w:rsidP="001827D3">
            <w:pPr>
              <w:pStyle w:val="TableContents"/>
            </w:pPr>
            <w:r>
              <w:t>Skupinové vyučování, individuální výuka, problémové učení, frontální vyučování.</w:t>
            </w:r>
          </w:p>
        </w:tc>
      </w:tr>
      <w:tr w:rsidR="00F26D62" w14:paraId="78BB21D9" w14:textId="77777777" w:rsidTr="001827D3">
        <w:tc>
          <w:tcPr>
            <w:tcW w:w="9645"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8185680" w14:textId="77777777" w:rsidR="00F26D62" w:rsidRDefault="00F26D62" w:rsidP="001827D3">
            <w:pPr>
              <w:pStyle w:val="Obsahtabulky-popisek"/>
            </w:pPr>
            <w:r>
              <w:t>Výchovné a vzdělávací strategie – rozvoj klíčových kompetencí</w:t>
            </w:r>
          </w:p>
        </w:tc>
      </w:tr>
      <w:tr w:rsidR="00F26D62" w14:paraId="7B3271E9"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3E0E6842" w14:textId="77777777" w:rsidR="00F26D62" w:rsidRDefault="00F26D62" w:rsidP="001827D3">
            <w:pPr>
              <w:pStyle w:val="TableContents"/>
              <w:rPr>
                <w:b/>
                <w:bCs/>
              </w:rPr>
            </w:pPr>
            <w:r>
              <w:rPr>
                <w:b/>
                <w:bCs/>
              </w:rPr>
              <w:t>k učení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C29181" w14:textId="77777777" w:rsidR="00F26D62" w:rsidRDefault="00F26D62" w:rsidP="001827D3">
            <w:pPr>
              <w:pStyle w:val="Obsahtabulky-kompetence"/>
            </w:pPr>
            <w:r>
              <w:t>učitel:</w:t>
            </w:r>
          </w:p>
          <w:p w14:paraId="4854E06C" w14:textId="77777777" w:rsidR="00F26D62" w:rsidRDefault="00F26D62" w:rsidP="001827D3">
            <w:pPr>
              <w:pStyle w:val="Obsahtabulky-kompetence"/>
            </w:pPr>
            <w:r>
              <w:t>- vede žáka k poznávání vlastních pohybových schopností a jejich individuálnímu rozvoji</w:t>
            </w:r>
          </w:p>
        </w:tc>
      </w:tr>
      <w:tr w:rsidR="00F26D62" w14:paraId="0D3E068F" w14:textId="77777777" w:rsidTr="001827D3">
        <w:tc>
          <w:tcPr>
            <w:tcW w:w="2625" w:type="dxa"/>
            <w:tcBorders>
              <w:left w:val="single" w:sz="2" w:space="0" w:color="000000"/>
              <w:bottom w:val="single" w:sz="2" w:space="0" w:color="000000"/>
            </w:tcBorders>
            <w:tcMar>
              <w:top w:w="55" w:type="dxa"/>
              <w:left w:w="55" w:type="dxa"/>
              <w:bottom w:w="55" w:type="dxa"/>
              <w:right w:w="55" w:type="dxa"/>
            </w:tcMar>
          </w:tcPr>
          <w:p w14:paraId="59490050" w14:textId="77777777" w:rsidR="00F26D62" w:rsidRDefault="00F26D62" w:rsidP="001827D3">
            <w:pPr>
              <w:pStyle w:val="TableContents"/>
              <w:rPr>
                <w:b/>
                <w:bCs/>
              </w:rPr>
            </w:pPr>
            <w:r>
              <w:rPr>
                <w:b/>
                <w:bCs/>
              </w:rPr>
              <w:t>k řešení problémů</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9DE2E3" w14:textId="77777777" w:rsidR="00F26D62" w:rsidRDefault="00F26D62" w:rsidP="001827D3">
            <w:pPr>
              <w:pStyle w:val="Obsahtabulky-kompetence"/>
            </w:pPr>
            <w:r>
              <w:t>učitel:</w:t>
            </w:r>
          </w:p>
          <w:p w14:paraId="241618E6" w14:textId="77777777" w:rsidR="00F26D62" w:rsidRDefault="00F26D62" w:rsidP="001827D3">
            <w:pPr>
              <w:pStyle w:val="Obsahtabulky-kompetence"/>
            </w:pPr>
            <w:r>
              <w:t>- usiluje, aby žák přemýšlel o problému při ovládnutí cviku, sportovního prvku a hledal tréninkové cesty k jeho odstranění</w:t>
            </w:r>
          </w:p>
          <w:p w14:paraId="7EC601BF" w14:textId="77777777" w:rsidR="00F26D62" w:rsidRDefault="00F26D62" w:rsidP="001827D3">
            <w:pPr>
              <w:pStyle w:val="Obsahtabulky-kompetence"/>
            </w:pPr>
            <w:r>
              <w:t xml:space="preserve">- se </w:t>
            </w:r>
            <w:proofErr w:type="gramStart"/>
            <w:r>
              <w:t>snaží</w:t>
            </w:r>
            <w:proofErr w:type="gramEnd"/>
            <w:r>
              <w:t>, aby žák hledal vhodnou taktiku v individuálních i kolektivních sportech</w:t>
            </w:r>
          </w:p>
        </w:tc>
      </w:tr>
      <w:tr w:rsidR="00857E97" w14:paraId="1808A885" w14:textId="77777777" w:rsidTr="001827D3">
        <w:trPr>
          <w:cantSplit/>
        </w:trPr>
        <w:tc>
          <w:tcPr>
            <w:tcW w:w="2625" w:type="dxa"/>
            <w:tcBorders>
              <w:left w:val="single" w:sz="2" w:space="0" w:color="000000"/>
              <w:bottom w:val="single" w:sz="2" w:space="0" w:color="000000"/>
            </w:tcBorders>
            <w:tcMar>
              <w:top w:w="55" w:type="dxa"/>
              <w:left w:w="55" w:type="dxa"/>
              <w:bottom w:w="55" w:type="dxa"/>
              <w:right w:w="55" w:type="dxa"/>
            </w:tcMar>
          </w:tcPr>
          <w:p w14:paraId="1F44109D" w14:textId="5A542AD3" w:rsidR="00857E97" w:rsidRDefault="00857E97" w:rsidP="00857E97">
            <w:pPr>
              <w:pStyle w:val="Obsahtabulky-popisek"/>
            </w:pPr>
            <w:r>
              <w:t>sociální a personální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FBD251" w14:textId="77777777" w:rsidR="00857E97" w:rsidRDefault="00857E97" w:rsidP="00857E97">
            <w:pPr>
              <w:pStyle w:val="Obsahtabulky-kompetence"/>
            </w:pPr>
            <w:r>
              <w:t>učitel:</w:t>
            </w:r>
          </w:p>
          <w:p w14:paraId="7CC05C51" w14:textId="77777777" w:rsidR="00857E97" w:rsidRDefault="00857E97" w:rsidP="00857E97">
            <w:pPr>
              <w:pStyle w:val="Obsahtabulky-kompetence"/>
            </w:pPr>
            <w:r>
              <w:t>- vede žáka k dodržování pravidel fair – play, označování přestupků proti sportovním a etickým pravidlům</w:t>
            </w:r>
          </w:p>
          <w:p w14:paraId="113E2470" w14:textId="7AA28908" w:rsidR="00857E97" w:rsidRDefault="00857E97" w:rsidP="00857E97">
            <w:pPr>
              <w:pStyle w:val="Obsahtabulky-kompetence"/>
            </w:pPr>
            <w:r>
              <w:t>- podporuje rozvoj spolupráce uvnitř kolektivu sportovního družstva</w:t>
            </w:r>
          </w:p>
        </w:tc>
      </w:tr>
      <w:tr w:rsidR="00857E97" w14:paraId="4800735B" w14:textId="77777777" w:rsidTr="001827D3">
        <w:trPr>
          <w:cantSplit/>
        </w:trPr>
        <w:tc>
          <w:tcPr>
            <w:tcW w:w="2625" w:type="dxa"/>
            <w:tcBorders>
              <w:left w:val="single" w:sz="2" w:space="0" w:color="000000"/>
              <w:bottom w:val="single" w:sz="2" w:space="0" w:color="000000"/>
            </w:tcBorders>
            <w:tcMar>
              <w:top w:w="55" w:type="dxa"/>
              <w:left w:w="55" w:type="dxa"/>
              <w:bottom w:w="55" w:type="dxa"/>
              <w:right w:w="55" w:type="dxa"/>
            </w:tcMar>
          </w:tcPr>
          <w:p w14:paraId="1F8E4D54" w14:textId="68F02E8A" w:rsidR="00857E97" w:rsidRDefault="00857E97" w:rsidP="00857E97">
            <w:pPr>
              <w:pStyle w:val="Obsahtabulky-popisek"/>
            </w:pPr>
            <w:r>
              <w:t>digitální</w:t>
            </w:r>
          </w:p>
        </w:tc>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802B0D" w14:textId="1E850964" w:rsidR="00857E97" w:rsidRDefault="00857E97" w:rsidP="00857E97">
            <w:pPr>
              <w:pStyle w:val="Obsahtabulky-kompetence"/>
            </w:pPr>
            <w:r>
              <w:t xml:space="preserve">učitel: - vede žáky k bezpečnému ovládání a využití digitálních </w:t>
            </w:r>
            <w:r w:rsidR="00275722">
              <w:t>zařízení – vede</w:t>
            </w:r>
            <w:r>
              <w:t xml:space="preserve"> žáky k vyhledávání a využívání informací s tělovýchovnou tématikou</w:t>
            </w:r>
          </w:p>
        </w:tc>
      </w:tr>
    </w:tbl>
    <w:p w14:paraId="545642FF" w14:textId="77777777" w:rsidR="004D7CC0" w:rsidRDefault="004D7CC0"/>
    <w:tbl>
      <w:tblPr>
        <w:tblW w:w="9645" w:type="dxa"/>
        <w:tblLayout w:type="fixed"/>
        <w:tblCellMar>
          <w:left w:w="10" w:type="dxa"/>
          <w:right w:w="10" w:type="dxa"/>
        </w:tblCellMar>
        <w:tblLook w:val="0000" w:firstRow="0" w:lastRow="0" w:firstColumn="0" w:lastColumn="0" w:noHBand="0" w:noVBand="0"/>
      </w:tblPr>
      <w:tblGrid>
        <w:gridCol w:w="9645"/>
      </w:tblGrid>
      <w:tr w:rsidR="00F26D62" w14:paraId="38FDB3C6" w14:textId="77777777" w:rsidTr="004D7CC0">
        <w:tc>
          <w:tcPr>
            <w:tcW w:w="9645" w:type="dxa"/>
            <w:tcBorders>
              <w:top w:val="double" w:sz="4" w:space="0" w:color="auto"/>
              <w:left w:val="single" w:sz="2" w:space="0" w:color="000000"/>
              <w:bottom w:val="double" w:sz="4" w:space="0" w:color="auto"/>
              <w:right w:val="single" w:sz="2" w:space="0" w:color="000000"/>
            </w:tcBorders>
            <w:shd w:val="clear" w:color="auto" w:fill="806000" w:themeFill="accent4" w:themeFillShade="80"/>
            <w:tcMar>
              <w:top w:w="55" w:type="dxa"/>
              <w:left w:w="55" w:type="dxa"/>
              <w:bottom w:w="55" w:type="dxa"/>
              <w:right w:w="55" w:type="dxa"/>
            </w:tcMar>
          </w:tcPr>
          <w:p w14:paraId="0C5521C8" w14:textId="77777777" w:rsidR="00F26D62" w:rsidRPr="004D7CC0" w:rsidRDefault="00F26D62" w:rsidP="001827D3">
            <w:pPr>
              <w:pStyle w:val="TableContents"/>
              <w:rPr>
                <w:b/>
                <w:bCs/>
                <w:color w:val="FFF2CC" w:themeColor="accent4" w:themeTint="33"/>
                <w:sz w:val="24"/>
              </w:rPr>
            </w:pPr>
            <w:r w:rsidRPr="004D7CC0">
              <w:rPr>
                <w:b/>
                <w:bCs/>
                <w:color w:val="FFF2CC" w:themeColor="accent4" w:themeTint="33"/>
                <w:sz w:val="24"/>
              </w:rPr>
              <w:t>Učební plán předmětu Tělesná výchova</w:t>
            </w:r>
          </w:p>
        </w:tc>
      </w:tr>
    </w:tbl>
    <w:p w14:paraId="77E67CA8" w14:textId="77777777" w:rsidR="004D7CC0" w:rsidRDefault="004D7CC0"/>
    <w:tbl>
      <w:tblPr>
        <w:tblW w:w="9645"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729E9621" w14:textId="77777777" w:rsidTr="004D7CC0">
        <w:tc>
          <w:tcPr>
            <w:tcW w:w="9645" w:type="dxa"/>
            <w:gridSpan w:val="3"/>
            <w:tcBorders>
              <w:top w:val="double" w:sz="4" w:space="0" w:color="auto"/>
              <w:left w:val="single" w:sz="2" w:space="0" w:color="000000"/>
              <w:bottom w:val="single" w:sz="2" w:space="0" w:color="000000"/>
              <w:right w:val="single" w:sz="2" w:space="0" w:color="000000"/>
            </w:tcBorders>
            <w:shd w:val="clear" w:color="auto" w:fill="FFD966" w:themeFill="accent4" w:themeFillTint="99"/>
            <w:tcMar>
              <w:top w:w="55" w:type="dxa"/>
              <w:left w:w="55" w:type="dxa"/>
              <w:bottom w:w="55" w:type="dxa"/>
              <w:right w:w="55" w:type="dxa"/>
            </w:tcMar>
          </w:tcPr>
          <w:p w14:paraId="60492F0B" w14:textId="77777777" w:rsidR="00F26D62" w:rsidRDefault="00F26D62" w:rsidP="001827D3">
            <w:pPr>
              <w:pStyle w:val="TableContents"/>
              <w:rPr>
                <w:b/>
                <w:bCs/>
                <w:sz w:val="22"/>
                <w:szCs w:val="22"/>
              </w:rPr>
            </w:pPr>
            <w:r>
              <w:rPr>
                <w:b/>
                <w:bCs/>
                <w:sz w:val="22"/>
                <w:szCs w:val="22"/>
              </w:rPr>
              <w:t>Tělesná výchova, 1. až 3. ročník</w:t>
            </w:r>
          </w:p>
        </w:tc>
      </w:tr>
      <w:tr w:rsidR="00F26D62" w14:paraId="56D0216D" w14:textId="77777777" w:rsidTr="001827D3">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48F267B9"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1682083D"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582D272" w14:textId="77777777" w:rsidR="00F26D62" w:rsidRDefault="00F26D62" w:rsidP="001827D3">
            <w:pPr>
              <w:pStyle w:val="TableContents"/>
              <w:rPr>
                <w:b/>
                <w:bCs/>
                <w:sz w:val="20"/>
                <w:szCs w:val="20"/>
              </w:rPr>
            </w:pPr>
            <w:r>
              <w:rPr>
                <w:b/>
                <w:bCs/>
                <w:sz w:val="20"/>
                <w:szCs w:val="20"/>
              </w:rPr>
              <w:t>Průřezová témata</w:t>
            </w:r>
          </w:p>
        </w:tc>
      </w:tr>
      <w:tr w:rsidR="00F26D62" w14:paraId="4EE8D3A6" w14:textId="77777777" w:rsidTr="004D7CC0">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099F2D6A" w14:textId="77777777" w:rsidR="00F26D62" w:rsidRDefault="00F26D62" w:rsidP="001827D3">
            <w:pPr>
              <w:pStyle w:val="Obsahtabulky-kompetence"/>
              <w:rPr>
                <w:b/>
                <w:bCs/>
              </w:rPr>
            </w:pPr>
            <w:r>
              <w:rPr>
                <w:b/>
                <w:bCs/>
              </w:rPr>
              <w:t>Spojuje pravidelnou každodenní pohybovou činnost se zdravím a využívá nabízené příležitosti</w:t>
            </w:r>
          </w:p>
          <w:p w14:paraId="3A9DF4AE" w14:textId="77777777" w:rsidR="00F26D62" w:rsidRDefault="00F26D62" w:rsidP="001827D3">
            <w:pPr>
              <w:pStyle w:val="Obsahtabulky-kompetence"/>
              <w:rPr>
                <w:b/>
                <w:bCs/>
              </w:rPr>
            </w:pPr>
            <w:r>
              <w:rPr>
                <w:b/>
                <w:bCs/>
              </w:rPr>
              <w:t>Zvládá v souladu s individuálními předpoklady jednoduché pohybové činnosti jednotlivce nebo činnosti prováděné ve skupině, usiluje o jejich zlepšení</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58C08164" w14:textId="77777777" w:rsidR="00F26D62" w:rsidRDefault="00F26D62" w:rsidP="001827D3">
            <w:pPr>
              <w:pStyle w:val="Obsahtabulky-kompetence"/>
            </w:pPr>
            <w:r>
              <w:t xml:space="preserve">- </w:t>
            </w:r>
            <w:proofErr w:type="gramStart"/>
            <w:r>
              <w:t>učí</w:t>
            </w:r>
            <w:proofErr w:type="gramEnd"/>
            <w:r>
              <w:t xml:space="preserve"> se chápat význam pohybu pro zdraví člověka</w:t>
            </w:r>
          </w:p>
          <w:p w14:paraId="6C30AC6C" w14:textId="77777777" w:rsidR="00F26D62" w:rsidRDefault="00F26D62" w:rsidP="001827D3">
            <w:pPr>
              <w:pStyle w:val="Obsahtabulky-kompetence"/>
            </w:pPr>
            <w:r>
              <w:t xml:space="preserve">- </w:t>
            </w:r>
            <w:proofErr w:type="gramStart"/>
            <w:r>
              <w:t>učí</w:t>
            </w:r>
            <w:proofErr w:type="gramEnd"/>
            <w:r>
              <w:t xml:space="preserve"> se chápat, že různá cvičení mají různé účinky</w:t>
            </w:r>
          </w:p>
          <w:p w14:paraId="225395EF" w14:textId="77777777" w:rsidR="00F26D62" w:rsidRDefault="00F26D62" w:rsidP="001827D3">
            <w:pPr>
              <w:pStyle w:val="Obsahtabulky-kompetence"/>
            </w:pPr>
            <w:r>
              <w:t xml:space="preserve">- </w:t>
            </w:r>
            <w:proofErr w:type="gramStart"/>
            <w:r>
              <w:t>snaží</w:t>
            </w:r>
            <w:proofErr w:type="gramEnd"/>
            <w:r>
              <w:t xml:space="preserve"> se uvědomit si své pohybové přednosti a nedostatky</w:t>
            </w:r>
          </w:p>
          <w:p w14:paraId="7BABBE79" w14:textId="77777777" w:rsidR="00F26D62" w:rsidRDefault="00F26D62" w:rsidP="001827D3">
            <w:pPr>
              <w:pStyle w:val="Obsahtabulky-kompetence"/>
            </w:pPr>
            <w:r>
              <w:t xml:space="preserve">- </w:t>
            </w:r>
            <w:proofErr w:type="gramStart"/>
            <w:r>
              <w:t>učí</w:t>
            </w:r>
            <w:proofErr w:type="gramEnd"/>
            <w:r>
              <w:t xml:space="preserve"> se zvládat přípravné cviky před pohybovou činností, cviky na správné uklidnění po zátěži, napínací a protahovací cviky, správné držení těla</w:t>
            </w:r>
          </w:p>
          <w:p w14:paraId="06B72132" w14:textId="77777777" w:rsidR="00F26D62" w:rsidRDefault="00F26D62" w:rsidP="001827D3">
            <w:pPr>
              <w:pStyle w:val="Obsahtabulky-kompetence"/>
            </w:pPr>
            <w:r>
              <w:t xml:space="preserve">- seznamuje se s průpravnými, kompenzačními, relaxačními a jinými zdravotně </w:t>
            </w:r>
            <w:proofErr w:type="gramStart"/>
            <w:r>
              <w:t>zaměřenými  cvičeními</w:t>
            </w:r>
            <w:proofErr w:type="gramEnd"/>
            <w:r>
              <w:t xml:space="preserve"> a jejich praktickém využití</w:t>
            </w:r>
          </w:p>
          <w:p w14:paraId="3A812ABF" w14:textId="77777777" w:rsidR="00F26D62" w:rsidRDefault="00F26D62" w:rsidP="001827D3">
            <w:pPr>
              <w:pStyle w:val="Obsahtabulky-kompetence"/>
            </w:pPr>
            <w:r>
              <w:t>- seznamuje se se zásadami správného sezení, držení těla ve stoji, správného dýchání</w:t>
            </w:r>
          </w:p>
          <w:p w14:paraId="0851A1FB" w14:textId="77777777" w:rsidR="00F26D62" w:rsidRDefault="00F26D62" w:rsidP="001827D3">
            <w:pPr>
              <w:pStyle w:val="Obsahtabulky-kompetence"/>
            </w:pPr>
            <w:r>
              <w:t>- ví, že pohyb je vhodný pro zdraví</w:t>
            </w:r>
          </w:p>
          <w:p w14:paraId="3EBFBD53" w14:textId="77777777" w:rsidR="00F26D62" w:rsidRDefault="00F26D62" w:rsidP="001827D3">
            <w:pPr>
              <w:pStyle w:val="Obsahtabulky-kompetence"/>
            </w:pPr>
            <w:r>
              <w:lastRenderedPageBreak/>
              <w:t>- rozvíjí různé formy rychlosti, vytrvalosti, pohyblivosti, koordinace pohybu</w:t>
            </w:r>
          </w:p>
          <w:p w14:paraId="5CCEFA42" w14:textId="77777777" w:rsidR="00F26D62" w:rsidRDefault="00F26D62" w:rsidP="001827D3">
            <w:pPr>
              <w:pStyle w:val="Obsahtabulky-kompetence"/>
            </w:pPr>
            <w:r>
              <w:t>- zná některé pohybové hry a dle svých možností je schopen je hrát se svými spolužáky i mimo TV</w:t>
            </w:r>
          </w:p>
          <w:p w14:paraId="0B639F67" w14:textId="77777777" w:rsidR="00F26D62" w:rsidRDefault="00F26D62" w:rsidP="001827D3">
            <w:pPr>
              <w:pStyle w:val="Obsahtabulky-kompetence"/>
            </w:pPr>
            <w:r>
              <w:t xml:space="preserve">- učí </w:t>
            </w:r>
            <w:proofErr w:type="gramStart"/>
            <w:r>
              <w:t>se  k</w:t>
            </w:r>
            <w:proofErr w:type="gramEnd"/>
            <w:r>
              <w:t> pohybové hře využít i hračky a jiné předměty než tělovýchovné náčiní</w:t>
            </w:r>
          </w:p>
          <w:p w14:paraId="07E6FBB4" w14:textId="77777777" w:rsidR="00F26D62" w:rsidRDefault="00F26D62" w:rsidP="001827D3">
            <w:pPr>
              <w:pStyle w:val="Obsahtabulky-kompetence"/>
            </w:pPr>
            <w:r>
              <w:t>- uvědomuje si, že lze pohyb spojit s hudbou, rytmem, příběhem, představou</w:t>
            </w:r>
          </w:p>
          <w:p w14:paraId="4352CE3B" w14:textId="77777777" w:rsidR="00F26D62" w:rsidRDefault="00F26D62" w:rsidP="001827D3">
            <w:pPr>
              <w:pStyle w:val="Obsahtabulky-kompetence"/>
            </w:pPr>
            <w:r>
              <w:t xml:space="preserve">- </w:t>
            </w:r>
            <w:proofErr w:type="gramStart"/>
            <w:r>
              <w:t>učí</w:t>
            </w:r>
            <w:proofErr w:type="gramEnd"/>
            <w:r>
              <w:t xml:space="preserve"> se, že gymnastika obsahuje základní druhy cvičení napomáhající ke správnému držení těla, ovlivňování pohyblivosti, obratnosti a síly</w:t>
            </w:r>
          </w:p>
          <w:p w14:paraId="5ABE7CDB" w14:textId="77777777" w:rsidR="00F26D62" w:rsidRDefault="00F26D62" w:rsidP="001827D3">
            <w:pPr>
              <w:pStyle w:val="Obsahtabulky-kompetence"/>
            </w:pPr>
            <w:r>
              <w:t xml:space="preserve">- </w:t>
            </w:r>
            <w:proofErr w:type="gramStart"/>
            <w:r>
              <w:t>učí</w:t>
            </w:r>
            <w:proofErr w:type="gramEnd"/>
            <w:r>
              <w:t xml:space="preserve"> se, že při zpevnění těla se gymnastická cvičení provádějí snáze</w:t>
            </w:r>
          </w:p>
          <w:p w14:paraId="58C8CC14" w14:textId="77777777" w:rsidR="00F26D62" w:rsidRDefault="00F26D62" w:rsidP="001827D3">
            <w:pPr>
              <w:pStyle w:val="Obsahtabulky-kompetence"/>
            </w:pPr>
            <w:r>
              <w:t>- dle svých možností zvládá kotoul</w:t>
            </w:r>
          </w:p>
          <w:p w14:paraId="2A49F209" w14:textId="77777777" w:rsidR="00F26D62" w:rsidRDefault="00F26D62" w:rsidP="001827D3">
            <w:pPr>
              <w:pStyle w:val="Obsahtabulky-kompetence"/>
            </w:pPr>
            <w:r>
              <w:t xml:space="preserve">- </w:t>
            </w:r>
            <w:proofErr w:type="gramStart"/>
            <w:r>
              <w:t>učí</w:t>
            </w:r>
            <w:proofErr w:type="gramEnd"/>
            <w:r>
              <w:t xml:space="preserve"> se vyjádřit jednoduchou melodii, rytmus a hlasitost doprovodu pohybem</w:t>
            </w:r>
          </w:p>
          <w:p w14:paraId="71D703C8" w14:textId="77777777" w:rsidR="00F26D62" w:rsidRDefault="00F26D62" w:rsidP="001827D3">
            <w:pPr>
              <w:pStyle w:val="Obsahtabulky-kompetence"/>
            </w:pPr>
            <w:r>
              <w:t xml:space="preserve">- </w:t>
            </w:r>
            <w:proofErr w:type="gramStart"/>
            <w:r>
              <w:t>učí</w:t>
            </w:r>
            <w:proofErr w:type="gramEnd"/>
            <w:r>
              <w:t xml:space="preserve"> se zvládnout základní estetické držení těla</w:t>
            </w:r>
          </w:p>
          <w:p w14:paraId="60B8F88E" w14:textId="77777777" w:rsidR="00F26D62" w:rsidRDefault="00F26D62" w:rsidP="001827D3">
            <w:pPr>
              <w:pStyle w:val="Obsahtabulky-kompetence"/>
            </w:pPr>
            <w:r>
              <w:t>- poznává, že běhy, skoky a hody jsou vedle plavání nejvhodnějšími přirozenými činnostmi, které všestranně ovlivňují organismus žáka</w:t>
            </w:r>
          </w:p>
          <w:p w14:paraId="332444D1" w14:textId="77777777" w:rsidR="00F26D62" w:rsidRDefault="00F26D62" w:rsidP="001827D3">
            <w:pPr>
              <w:pStyle w:val="Obsahtabulky-kompetence"/>
            </w:pPr>
            <w:r>
              <w:t xml:space="preserve">- </w:t>
            </w:r>
            <w:proofErr w:type="gramStart"/>
            <w:r>
              <w:t>učí</w:t>
            </w:r>
            <w:proofErr w:type="gramEnd"/>
            <w:r>
              <w:t xml:space="preserve"> se zvládnout základní techniku běhu, skoku do dálky a hodu míčkem</w:t>
            </w:r>
          </w:p>
          <w:p w14:paraId="1170C89D" w14:textId="77777777" w:rsidR="00F26D62" w:rsidRDefault="00F26D62" w:rsidP="001827D3">
            <w:pPr>
              <w:pStyle w:val="Obsahtabulky-kompetence"/>
            </w:pPr>
            <w:r>
              <w:t xml:space="preserve">- </w:t>
            </w:r>
            <w:proofErr w:type="gramStart"/>
            <w:r>
              <w:t>snaží</w:t>
            </w:r>
            <w:proofErr w:type="gramEnd"/>
            <w:r>
              <w:t xml:space="preserve"> se dodržovat pravidla her</w:t>
            </w:r>
          </w:p>
          <w:p w14:paraId="2ECCFBD7" w14:textId="77777777" w:rsidR="00F26D62" w:rsidRDefault="00F26D62" w:rsidP="001827D3">
            <w:pPr>
              <w:pStyle w:val="Obsahtabulky-kompetence"/>
            </w:pPr>
            <w:r>
              <w:t xml:space="preserve">- poznává, že turistika a pobyt v přírodě </w:t>
            </w:r>
            <w:proofErr w:type="gramStart"/>
            <w:r>
              <w:t>patří</w:t>
            </w:r>
            <w:proofErr w:type="gramEnd"/>
            <w:r>
              <w:t xml:space="preserve"> k nejzdravějším pohybovým aktivitám</w:t>
            </w:r>
          </w:p>
          <w:p w14:paraId="08E6218E" w14:textId="77777777" w:rsidR="00F26D62" w:rsidRDefault="00F26D62" w:rsidP="001827D3">
            <w:pPr>
              <w:pStyle w:val="Obsahtabulky-kompetence"/>
            </w:pPr>
            <w:r>
              <w:t xml:space="preserve">- </w:t>
            </w:r>
            <w:proofErr w:type="gramStart"/>
            <w:r>
              <w:t>učí</w:t>
            </w:r>
            <w:proofErr w:type="gramEnd"/>
            <w:r>
              <w:t xml:space="preserve"> se zásady správného chování v přírodě</w:t>
            </w:r>
          </w:p>
          <w:p w14:paraId="7FA1EBC5" w14:textId="77777777" w:rsidR="00F26D62" w:rsidRDefault="00F26D62" w:rsidP="001827D3">
            <w:pPr>
              <w:pStyle w:val="Obsahtabulky-kompetence"/>
            </w:pPr>
            <w:r>
              <w:t xml:space="preserve">- </w:t>
            </w:r>
            <w:proofErr w:type="gramStart"/>
            <w:r>
              <w:t>učí</w:t>
            </w:r>
            <w:proofErr w:type="gramEnd"/>
            <w:r>
              <w:t xml:space="preserve"> se správně připravit na tur. akci</w:t>
            </w:r>
          </w:p>
          <w:p w14:paraId="01DEE4B3" w14:textId="77777777" w:rsidR="00F26D62" w:rsidRDefault="00F26D62" w:rsidP="001827D3">
            <w:pPr>
              <w:pStyle w:val="Obsahtabulky-kompetence"/>
            </w:pPr>
            <w:r>
              <w:t xml:space="preserve">- </w:t>
            </w:r>
            <w:proofErr w:type="gramStart"/>
            <w:r>
              <w:t>učí</w:t>
            </w:r>
            <w:proofErr w:type="gramEnd"/>
            <w:r>
              <w:t xml:space="preserve"> se orientovat v přírodě podle základních turistických značek</w:t>
            </w:r>
          </w:p>
          <w:p w14:paraId="5EF84B84" w14:textId="77777777" w:rsidR="00F26D62" w:rsidRDefault="00F26D62" w:rsidP="001827D3">
            <w:pPr>
              <w:pStyle w:val="Obsahtabulky-kompetence"/>
            </w:pPr>
            <w:r>
              <w:t>- osvojuje si základní plavecké dovednosti</w:t>
            </w:r>
          </w:p>
          <w:p w14:paraId="7675F266" w14:textId="77777777" w:rsidR="00F26D62" w:rsidRDefault="00F26D62" w:rsidP="001827D3">
            <w:pPr>
              <w:pStyle w:val="Obsahtabulky-kompetence"/>
            </w:pPr>
            <w:r>
              <w:t xml:space="preserve"> - </w:t>
            </w:r>
            <w:proofErr w:type="gramStart"/>
            <w:r>
              <w:t>učí</w:t>
            </w:r>
            <w:proofErr w:type="gramEnd"/>
            <w:r>
              <w:t xml:space="preserve"> se vyhledávat důležité či zajímavé informace o sportu v encyklopediích, v novinách, na internetu</w:t>
            </w:r>
          </w:p>
          <w:p w14:paraId="25E13608" w14:textId="77777777" w:rsidR="00F26D62" w:rsidRDefault="00F26D62" w:rsidP="001827D3">
            <w:pPr>
              <w:pStyle w:val="Obsahtabulky-kompetence"/>
            </w:pPr>
            <w:r>
              <w:t xml:space="preserve">- </w:t>
            </w:r>
            <w:proofErr w:type="gramStart"/>
            <w:r>
              <w:t>snaží</w:t>
            </w:r>
            <w:proofErr w:type="gramEnd"/>
            <w:r>
              <w:t xml:space="preserve"> se dodržovat správné držení těla v různých polohách a při pracovních činnostech</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BE297DD" w14:textId="77777777" w:rsidR="00F26D62" w:rsidRDefault="00F26D62" w:rsidP="001827D3">
            <w:pPr>
              <w:pStyle w:val="Obsahtabulky-kompetence"/>
            </w:pPr>
          </w:p>
        </w:tc>
      </w:tr>
      <w:tr w:rsidR="00F26D62" w14:paraId="7144DFA2"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550C6364" w14:textId="77777777" w:rsidR="00F26D62" w:rsidRDefault="00F26D62" w:rsidP="001827D3">
            <w:pPr>
              <w:pStyle w:val="Obsahtabulky-kompetence"/>
              <w:rPr>
                <w:b/>
                <w:bCs/>
              </w:rPr>
            </w:pPr>
            <w:r>
              <w:rPr>
                <w:b/>
                <w:bCs/>
              </w:rPr>
              <w:t>Spolupracuje při jednoduchých týmových pohybových činnostech a soutěžích</w:t>
            </w:r>
          </w:p>
        </w:tc>
        <w:tc>
          <w:tcPr>
            <w:tcW w:w="3555" w:type="dxa"/>
            <w:tcBorders>
              <w:left w:val="single" w:sz="2" w:space="0" w:color="000000"/>
              <w:bottom w:val="single" w:sz="2" w:space="0" w:color="000000"/>
            </w:tcBorders>
            <w:tcMar>
              <w:top w:w="55" w:type="dxa"/>
              <w:left w:w="55" w:type="dxa"/>
              <w:bottom w:w="55" w:type="dxa"/>
              <w:right w:w="55" w:type="dxa"/>
            </w:tcMar>
          </w:tcPr>
          <w:p w14:paraId="574DD63B" w14:textId="77777777" w:rsidR="00F26D62" w:rsidRDefault="00F26D62" w:rsidP="001827D3">
            <w:pPr>
              <w:pStyle w:val="Obsahtabulky-kompetence"/>
            </w:pPr>
            <w:r>
              <w:t>- poznává, proč je důležitá spolupráce při kolektivních sportech</w:t>
            </w:r>
          </w:p>
          <w:p w14:paraId="60208CA5" w14:textId="77777777" w:rsidR="00F26D62" w:rsidRDefault="00F26D62" w:rsidP="001827D3">
            <w:pPr>
              <w:pStyle w:val="Obsahtabulky-kompetence"/>
            </w:pPr>
            <w:r>
              <w:t xml:space="preserve">- </w:t>
            </w:r>
            <w:proofErr w:type="gramStart"/>
            <w:r>
              <w:t>učí</w:t>
            </w:r>
            <w:proofErr w:type="gramEnd"/>
            <w:r>
              <w:t xml:space="preserve"> se podřizovat se organizaci při TV</w:t>
            </w:r>
          </w:p>
          <w:p w14:paraId="5BC06F68" w14:textId="77777777" w:rsidR="00F26D62" w:rsidRDefault="00F26D62" w:rsidP="001827D3">
            <w:pPr>
              <w:pStyle w:val="Obsahtabulky-kompetence"/>
            </w:pPr>
            <w:r>
              <w:t xml:space="preserve">- učí se </w:t>
            </w:r>
            <w:proofErr w:type="gramStart"/>
            <w:r>
              <w:t>chovat  podle</w:t>
            </w:r>
            <w:proofErr w:type="gramEnd"/>
            <w:r>
              <w:t xml:space="preserve"> pravidel fair play</w:t>
            </w:r>
          </w:p>
          <w:p w14:paraId="007EBDFB" w14:textId="77777777" w:rsidR="00F26D62" w:rsidRDefault="00F26D62" w:rsidP="001827D3">
            <w:pPr>
              <w:pStyle w:val="Obsahtabulky-kompetence"/>
            </w:pPr>
            <w:r>
              <w:t xml:space="preserve">- </w:t>
            </w:r>
            <w:proofErr w:type="gramStart"/>
            <w:r>
              <w:t>učí</w:t>
            </w:r>
            <w:proofErr w:type="gramEnd"/>
            <w:r>
              <w:t xml:space="preserve"> se dodržovat základní pravidla chování při TV a sportu</w:t>
            </w:r>
          </w:p>
          <w:p w14:paraId="194AE774" w14:textId="77777777" w:rsidR="00F26D62" w:rsidRDefault="00F26D62" w:rsidP="001827D3">
            <w:pPr>
              <w:pStyle w:val="Obsahtabulky-kompetence"/>
            </w:pPr>
            <w:r>
              <w:t>- seznamuje se s některými pomůckami pro měření sportovních výkonů</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9E197E" w14:textId="77777777" w:rsidR="00F26D62" w:rsidRDefault="00F26D62" w:rsidP="001827D3">
            <w:pPr>
              <w:pStyle w:val="Obsahtabulky-kompetence"/>
            </w:pPr>
            <w:proofErr w:type="gramStart"/>
            <w:r>
              <w:t>OSV - mezilidské</w:t>
            </w:r>
            <w:proofErr w:type="gramEnd"/>
            <w:r>
              <w:t xml:space="preserve"> vztahy</w:t>
            </w:r>
          </w:p>
        </w:tc>
      </w:tr>
      <w:tr w:rsidR="00F26D62" w14:paraId="68F2DEA5"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7A443EBD" w14:textId="77777777" w:rsidR="00F26D62" w:rsidRDefault="00F26D62" w:rsidP="001827D3">
            <w:pPr>
              <w:pStyle w:val="Obsahtabulky-kompetence"/>
              <w:rPr>
                <w:b/>
                <w:bCs/>
              </w:rPr>
            </w:pPr>
            <w:r>
              <w:rPr>
                <w:b/>
                <w:bCs/>
              </w:rPr>
              <w:t>Uplatňuje hlavní zásady hygieny a bezpečnosti při pohybových činnostech ve známých prostorech školy</w:t>
            </w:r>
          </w:p>
        </w:tc>
        <w:tc>
          <w:tcPr>
            <w:tcW w:w="3555" w:type="dxa"/>
            <w:tcBorders>
              <w:left w:val="single" w:sz="2" w:space="0" w:color="000000"/>
              <w:bottom w:val="single" w:sz="2" w:space="0" w:color="000000"/>
            </w:tcBorders>
            <w:tcMar>
              <w:top w:w="55" w:type="dxa"/>
              <w:left w:w="55" w:type="dxa"/>
              <w:bottom w:w="55" w:type="dxa"/>
              <w:right w:w="55" w:type="dxa"/>
            </w:tcMar>
          </w:tcPr>
          <w:p w14:paraId="2727C04A" w14:textId="77777777" w:rsidR="00F26D62" w:rsidRDefault="00F26D62" w:rsidP="001827D3">
            <w:pPr>
              <w:pStyle w:val="Obsahtabulky-kompetence"/>
            </w:pPr>
            <w:r>
              <w:t xml:space="preserve">- </w:t>
            </w:r>
            <w:proofErr w:type="gramStart"/>
            <w:r>
              <w:t>učí</w:t>
            </w:r>
            <w:proofErr w:type="gramEnd"/>
            <w:r>
              <w:t xml:space="preserve"> se, jak odstranit cvičením únavu při výuce</w:t>
            </w:r>
          </w:p>
          <w:p w14:paraId="3B089274" w14:textId="77777777" w:rsidR="00F26D62" w:rsidRDefault="00F26D62" w:rsidP="001827D3">
            <w:pPr>
              <w:pStyle w:val="Obsahtabulky-kompetence"/>
            </w:pPr>
            <w:r>
              <w:t xml:space="preserve">- učí se samostatně </w:t>
            </w:r>
            <w:proofErr w:type="gramStart"/>
            <w:r>
              <w:t>se  převléct</w:t>
            </w:r>
            <w:proofErr w:type="gramEnd"/>
            <w:r>
              <w:t xml:space="preserve"> do cvičebního úboru a umýt se</w:t>
            </w:r>
          </w:p>
          <w:p w14:paraId="52E72F20" w14:textId="77777777" w:rsidR="00F26D62" w:rsidRDefault="00F26D62" w:rsidP="001827D3">
            <w:pPr>
              <w:pStyle w:val="Obsahtabulky-kompetence"/>
            </w:pPr>
            <w:r>
              <w:t xml:space="preserve">- seznamuje se s možným nebezpečím při hrách a </w:t>
            </w:r>
            <w:proofErr w:type="gramStart"/>
            <w:r>
              <w:t>snaží</w:t>
            </w:r>
            <w:proofErr w:type="gramEnd"/>
            <w:r>
              <w:t xml:space="preserve"> se mu předcházet</w:t>
            </w:r>
          </w:p>
          <w:p w14:paraId="0A07C74E" w14:textId="77777777" w:rsidR="00F26D62" w:rsidRDefault="00F26D62" w:rsidP="001827D3">
            <w:pPr>
              <w:pStyle w:val="Obsahtabulky-kompetence"/>
            </w:pPr>
            <w:r>
              <w:t xml:space="preserve">- </w:t>
            </w:r>
            <w:proofErr w:type="gramStart"/>
            <w:r>
              <w:t>učí</w:t>
            </w:r>
            <w:proofErr w:type="gramEnd"/>
            <w:r>
              <w:t xml:space="preserve"> se přivolat pomoc</w:t>
            </w:r>
          </w:p>
          <w:p w14:paraId="6775A54B" w14:textId="77777777" w:rsidR="00F26D62" w:rsidRDefault="00F26D62" w:rsidP="001827D3">
            <w:pPr>
              <w:pStyle w:val="Obsahtabulky-kompetence"/>
            </w:pPr>
            <w:r>
              <w:t xml:space="preserve">- </w:t>
            </w:r>
            <w:proofErr w:type="gramStart"/>
            <w:r>
              <w:t>učí</w:t>
            </w:r>
            <w:proofErr w:type="gramEnd"/>
            <w:r>
              <w:t xml:space="preserve"> se dodržovat pravidla bezpečnosti</w:t>
            </w:r>
          </w:p>
          <w:p w14:paraId="275323A9" w14:textId="77777777" w:rsidR="00F26D62" w:rsidRDefault="00F26D62" w:rsidP="001827D3">
            <w:pPr>
              <w:pStyle w:val="Obsahtabulky-kompetence"/>
            </w:pPr>
            <w:r>
              <w:t xml:space="preserve"> - </w:t>
            </w:r>
            <w:proofErr w:type="gramStart"/>
            <w:r>
              <w:t>snaží</w:t>
            </w:r>
            <w:proofErr w:type="gramEnd"/>
            <w:r>
              <w:t xml:space="preserve"> se dodržovat pravidla   bezpečného pohybu u vodní plochy</w:t>
            </w:r>
          </w:p>
          <w:p w14:paraId="3B8BD613" w14:textId="77777777" w:rsidR="00F26D62" w:rsidRDefault="00F26D62" w:rsidP="001827D3">
            <w:pPr>
              <w:pStyle w:val="Obsahtabulky-kompetence"/>
            </w:pPr>
            <w:r>
              <w:t xml:space="preserve"> - ví, že je nebezpečné vstupovat na zamrzlou přírodní plochu bez dozoru dospělých osob</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A05BE8" w14:textId="77777777" w:rsidR="00F26D62" w:rsidRDefault="00F26D62" w:rsidP="001827D3">
            <w:pPr>
              <w:pStyle w:val="Obsahtabulky-kompetence"/>
            </w:pPr>
          </w:p>
        </w:tc>
      </w:tr>
      <w:tr w:rsidR="00F26D62" w14:paraId="0960254A" w14:textId="77777777" w:rsidTr="004D7CC0">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48545A73" w14:textId="77777777" w:rsidR="00F26D62" w:rsidRDefault="00F26D62" w:rsidP="001827D3">
            <w:pPr>
              <w:pStyle w:val="Obsahtabulky-kompetence"/>
              <w:rPr>
                <w:b/>
                <w:bCs/>
              </w:rPr>
            </w:pPr>
            <w:r>
              <w:rPr>
                <w:b/>
                <w:bCs/>
              </w:rPr>
              <w:t>Reaguje na základní pokyny a povely k osvojované činnosti a její organizaci</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671EC6F1" w14:textId="77777777" w:rsidR="00F26D62" w:rsidRDefault="00F26D62" w:rsidP="001827D3">
            <w:pPr>
              <w:pStyle w:val="Obsahtabulky-kompetence"/>
            </w:pPr>
            <w:r>
              <w:t>- zná alespoň pasivně základní pojmy osvojovaných cviků</w:t>
            </w:r>
          </w:p>
          <w:p w14:paraId="22C2EB3C" w14:textId="77777777" w:rsidR="00F26D62" w:rsidRDefault="00F26D62" w:rsidP="001827D3">
            <w:pPr>
              <w:pStyle w:val="Obsahtabulky-kompetence"/>
            </w:pPr>
            <w:r>
              <w:lastRenderedPageBreak/>
              <w:t>- seznamuje se se základními postoji, pohyby, kroky tance</w:t>
            </w:r>
          </w:p>
          <w:p w14:paraId="2AC734EA" w14:textId="77777777" w:rsidR="00F26D62" w:rsidRDefault="00F26D62" w:rsidP="001827D3">
            <w:pPr>
              <w:pStyle w:val="Obsahtabulky-kompetence"/>
            </w:pPr>
            <w:r>
              <w:t>- seznamuje se se základními pojmy související s během, skokem do dálky a hodem, pojmenováním základních atletických disciplín</w:t>
            </w:r>
          </w:p>
          <w:p w14:paraId="3745BFDD" w14:textId="77777777" w:rsidR="00F26D62" w:rsidRDefault="00F26D62" w:rsidP="001827D3">
            <w:pPr>
              <w:pStyle w:val="Obsahtabulky-kompetence"/>
            </w:pPr>
            <w:r>
              <w:t xml:space="preserve">- </w:t>
            </w:r>
            <w:proofErr w:type="gramStart"/>
            <w:r>
              <w:t>učí</w:t>
            </w:r>
            <w:proofErr w:type="gramEnd"/>
            <w:r>
              <w:t xml:space="preserve"> se reagovat na smluvené povely, signály a gesta učitele</w:t>
            </w:r>
          </w:p>
          <w:p w14:paraId="09DE465F" w14:textId="77777777" w:rsidR="00F26D62" w:rsidRDefault="00F26D62" w:rsidP="001827D3">
            <w:pPr>
              <w:pStyle w:val="Obsahtabulky-kompetence"/>
            </w:pPr>
            <w:r>
              <w:t>- seznamuje se se základními pojmy označující používané náčiní, osvojované dovednosti a nejznámější sportovní hry</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F3E701F" w14:textId="77777777" w:rsidR="00F26D62" w:rsidRDefault="00F26D62" w:rsidP="001827D3">
            <w:pPr>
              <w:pStyle w:val="Obsahtabulky-kompetence"/>
            </w:pPr>
          </w:p>
        </w:tc>
      </w:tr>
    </w:tbl>
    <w:p w14:paraId="48833B0F" w14:textId="77777777" w:rsidR="004D7CC0" w:rsidRDefault="004D7CC0"/>
    <w:tbl>
      <w:tblPr>
        <w:tblW w:w="9645" w:type="dxa"/>
        <w:tblLayout w:type="fixed"/>
        <w:tblCellMar>
          <w:left w:w="10" w:type="dxa"/>
          <w:right w:w="10" w:type="dxa"/>
        </w:tblCellMar>
        <w:tblLook w:val="0000" w:firstRow="0" w:lastRow="0" w:firstColumn="0" w:lastColumn="0" w:noHBand="0" w:noVBand="0"/>
      </w:tblPr>
      <w:tblGrid>
        <w:gridCol w:w="3555"/>
        <w:gridCol w:w="3555"/>
        <w:gridCol w:w="2535"/>
      </w:tblGrid>
      <w:tr w:rsidR="00F26D62" w14:paraId="043B6C8D" w14:textId="77777777" w:rsidTr="004D7CC0">
        <w:tc>
          <w:tcPr>
            <w:tcW w:w="9645" w:type="dxa"/>
            <w:gridSpan w:val="3"/>
            <w:tcBorders>
              <w:top w:val="double" w:sz="4" w:space="0" w:color="auto"/>
              <w:left w:val="single" w:sz="2" w:space="0" w:color="000000"/>
              <w:bottom w:val="single" w:sz="2" w:space="0" w:color="000000"/>
              <w:right w:val="single" w:sz="2" w:space="0" w:color="000000"/>
            </w:tcBorders>
            <w:shd w:val="clear" w:color="auto" w:fill="FFD966" w:themeFill="accent4" w:themeFillTint="99"/>
            <w:tcMar>
              <w:top w:w="55" w:type="dxa"/>
              <w:left w:w="55" w:type="dxa"/>
              <w:bottom w:w="55" w:type="dxa"/>
              <w:right w:w="55" w:type="dxa"/>
            </w:tcMar>
          </w:tcPr>
          <w:p w14:paraId="6D7D8A9C" w14:textId="77777777" w:rsidR="00F26D62" w:rsidRDefault="00F26D62" w:rsidP="001827D3">
            <w:pPr>
              <w:pStyle w:val="TableContents"/>
              <w:rPr>
                <w:b/>
                <w:bCs/>
                <w:sz w:val="22"/>
                <w:szCs w:val="22"/>
              </w:rPr>
            </w:pPr>
            <w:r>
              <w:rPr>
                <w:b/>
                <w:bCs/>
                <w:sz w:val="22"/>
                <w:szCs w:val="22"/>
              </w:rPr>
              <w:t>Tělesná výchova, 4. a 5. ročník</w:t>
            </w:r>
          </w:p>
        </w:tc>
      </w:tr>
      <w:tr w:rsidR="00F26D62" w14:paraId="1EA3E3D1" w14:textId="77777777" w:rsidTr="001827D3">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76C003A8" w14:textId="77777777" w:rsidR="00F26D62" w:rsidRDefault="00F26D62" w:rsidP="001827D3">
            <w:pPr>
              <w:pStyle w:val="TableContents"/>
              <w:rPr>
                <w:b/>
                <w:bCs/>
                <w:sz w:val="20"/>
                <w:szCs w:val="20"/>
              </w:rPr>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3F594B34" w14:textId="77777777" w:rsidR="00F26D62" w:rsidRDefault="00F26D62" w:rsidP="001827D3">
            <w:pPr>
              <w:pStyle w:val="TableContents"/>
              <w:rPr>
                <w:b/>
                <w:bCs/>
                <w:sz w:val="20"/>
                <w:szCs w:val="20"/>
              </w:rPr>
            </w:pPr>
            <w:r>
              <w:rPr>
                <w:b/>
                <w:bCs/>
                <w:sz w:val="20"/>
                <w:szCs w:val="20"/>
              </w:rPr>
              <w:t>Učivo</w:t>
            </w:r>
          </w:p>
        </w:tc>
        <w:tc>
          <w:tcPr>
            <w:tcW w:w="2535"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FA6D771" w14:textId="77777777" w:rsidR="00F26D62" w:rsidRDefault="00F26D62" w:rsidP="001827D3">
            <w:pPr>
              <w:pStyle w:val="TableContents"/>
              <w:rPr>
                <w:b/>
                <w:bCs/>
                <w:sz w:val="20"/>
                <w:szCs w:val="20"/>
              </w:rPr>
            </w:pPr>
            <w:r>
              <w:rPr>
                <w:b/>
                <w:bCs/>
                <w:sz w:val="20"/>
                <w:szCs w:val="20"/>
              </w:rPr>
              <w:t>Průřezová témata</w:t>
            </w:r>
          </w:p>
        </w:tc>
      </w:tr>
      <w:tr w:rsidR="00F26D62" w14:paraId="4076B6E1"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106793A2" w14:textId="77777777" w:rsidR="00F26D62" w:rsidRDefault="00F26D62" w:rsidP="001827D3">
            <w:pPr>
              <w:pStyle w:val="Obsahtabulky-kompetence"/>
              <w:rPr>
                <w:b/>
                <w:bCs/>
              </w:rPr>
            </w:pPr>
            <w:r>
              <w:rPr>
                <w:b/>
                <w:bCs/>
              </w:rPr>
              <w:t xml:space="preserve">Podílí se na realizaci pravidelného pohybového režimu, uplatňuje kondičně zaměřené činnosti, projevuje přiměřenou samostatnost a vůli po zlepšení </w:t>
            </w:r>
            <w:proofErr w:type="spellStart"/>
            <w:r>
              <w:rPr>
                <w:b/>
                <w:bCs/>
              </w:rPr>
              <w:t>úrovňe</w:t>
            </w:r>
            <w:proofErr w:type="spellEnd"/>
            <w:r>
              <w:rPr>
                <w:b/>
                <w:bCs/>
              </w:rPr>
              <w:t xml:space="preserve"> své zdatnosti</w:t>
            </w:r>
          </w:p>
          <w:p w14:paraId="709764FF" w14:textId="77777777" w:rsidR="00F26D62" w:rsidRDefault="00F26D62" w:rsidP="001827D3">
            <w:pPr>
              <w:pStyle w:val="Obsahtabulky-kompetence"/>
              <w:rPr>
                <w:b/>
                <w:bCs/>
              </w:rPr>
            </w:pPr>
            <w:r>
              <w:rPr>
                <w:b/>
                <w:bCs/>
              </w:rPr>
              <w:t xml:space="preserve">Zařazuje do pohybového režimu korektivní cvičení, především v souvislosti s jednostrannou zátěží nebo </w:t>
            </w:r>
            <w:proofErr w:type="spellStart"/>
            <w:r>
              <w:rPr>
                <w:b/>
                <w:bCs/>
              </w:rPr>
              <w:t>vlstním</w:t>
            </w:r>
            <w:proofErr w:type="spellEnd"/>
            <w:r>
              <w:rPr>
                <w:b/>
                <w:bCs/>
              </w:rPr>
              <w:t xml:space="preserve"> svalovým oslabení</w:t>
            </w:r>
          </w:p>
          <w:p w14:paraId="7B0A7ED9" w14:textId="77777777" w:rsidR="00F26D62" w:rsidRDefault="00F26D62" w:rsidP="001827D3">
            <w:pPr>
              <w:pStyle w:val="Obsahtabulky-kompetence"/>
              <w:rPr>
                <w:b/>
                <w:bCs/>
              </w:rPr>
            </w:pPr>
            <w:r>
              <w:rPr>
                <w:b/>
                <w:bCs/>
              </w:rPr>
              <w:t xml:space="preserve">Zvládá v souladu s individuálními předpoklady osvojované pohybové dovednosti, </w:t>
            </w:r>
            <w:proofErr w:type="gramStart"/>
            <w:r>
              <w:rPr>
                <w:b/>
                <w:bCs/>
              </w:rPr>
              <w:t>vytváří</w:t>
            </w:r>
            <w:proofErr w:type="gramEnd"/>
            <w:r>
              <w:rPr>
                <w:b/>
                <w:bCs/>
              </w:rPr>
              <w:t xml:space="preserve"> varianty osvojených pohybových her</w:t>
            </w:r>
          </w:p>
          <w:p w14:paraId="5CB1408B" w14:textId="77777777" w:rsidR="00F26D62" w:rsidRDefault="00F26D62" w:rsidP="001827D3">
            <w:pPr>
              <w:pStyle w:val="Obsahtabulky-kompetence"/>
              <w:rPr>
                <w:b/>
                <w:bCs/>
              </w:rPr>
            </w:pPr>
            <w:r>
              <w:rPr>
                <w:b/>
                <w:bCs/>
              </w:rPr>
              <w:t>Jednoduše zhodnotí kvalitu pohybové činnosti spolužáka a reaguje na pokyny k vlastnímu provedení pohybové činnosti</w:t>
            </w:r>
          </w:p>
          <w:p w14:paraId="1705FC20" w14:textId="77777777" w:rsidR="00F26D62" w:rsidRDefault="00F26D62" w:rsidP="001827D3">
            <w:pPr>
              <w:pStyle w:val="Obsahtabulky-kompetence"/>
              <w:rPr>
                <w:b/>
                <w:bCs/>
              </w:rPr>
            </w:pPr>
            <w:r>
              <w:rPr>
                <w:b/>
                <w:bCs/>
              </w:rPr>
              <w:t>Zorganizuje nenáročné pohybové činnosti a soutěže na úrovni třídy</w:t>
            </w:r>
          </w:p>
        </w:tc>
        <w:tc>
          <w:tcPr>
            <w:tcW w:w="3555" w:type="dxa"/>
            <w:tcBorders>
              <w:left w:val="single" w:sz="2" w:space="0" w:color="000000"/>
              <w:bottom w:val="single" w:sz="2" w:space="0" w:color="000000"/>
            </w:tcBorders>
            <w:tcMar>
              <w:top w:w="55" w:type="dxa"/>
              <w:left w:w="55" w:type="dxa"/>
              <w:bottom w:w="55" w:type="dxa"/>
              <w:right w:w="55" w:type="dxa"/>
            </w:tcMar>
          </w:tcPr>
          <w:p w14:paraId="5BA6131E" w14:textId="77777777" w:rsidR="00F26D62" w:rsidRDefault="00F26D62" w:rsidP="001827D3">
            <w:pPr>
              <w:pStyle w:val="Obsahtabulky-kompetence"/>
            </w:pPr>
            <w:r>
              <w:t xml:space="preserve">- učí </w:t>
            </w:r>
            <w:proofErr w:type="gramStart"/>
            <w:r>
              <w:t>se  správný</w:t>
            </w:r>
            <w:proofErr w:type="gramEnd"/>
            <w:r>
              <w:t xml:space="preserve"> pohyb. režim, délku a intenzitu</w:t>
            </w:r>
          </w:p>
          <w:p w14:paraId="0D384848" w14:textId="77777777" w:rsidR="00F26D62" w:rsidRDefault="00F26D62" w:rsidP="001827D3">
            <w:pPr>
              <w:pStyle w:val="Obsahtabulky-kompetence"/>
            </w:pPr>
            <w:r>
              <w:t>- zvládá dle svých možností přípravné cviky před pohybovou činností, cviky na uklidnění po zátěži, napínací a protahovací cvičení, správné držení těla</w:t>
            </w:r>
          </w:p>
          <w:p w14:paraId="4339B897" w14:textId="77777777" w:rsidR="00F26D62" w:rsidRDefault="00F26D62" w:rsidP="001827D3">
            <w:pPr>
              <w:pStyle w:val="Obsahtabulky-kompetence"/>
            </w:pPr>
            <w:r>
              <w:t xml:space="preserve">- </w:t>
            </w:r>
            <w:proofErr w:type="gramStart"/>
            <w:r>
              <w:t>snaží</w:t>
            </w:r>
            <w:proofErr w:type="gramEnd"/>
            <w:r>
              <w:t xml:space="preserve"> se o správné držení těla</w:t>
            </w:r>
          </w:p>
          <w:p w14:paraId="186B48CF" w14:textId="77777777" w:rsidR="00F26D62" w:rsidRDefault="00F26D62" w:rsidP="001827D3">
            <w:pPr>
              <w:pStyle w:val="Obsahtabulky-kompetence"/>
            </w:pPr>
            <w:r>
              <w:t>- rozvíjí různé formy rychlosti, vytrvalosti, pohyblivosti, koordinace pohybu</w:t>
            </w:r>
          </w:p>
          <w:p w14:paraId="66D4D968" w14:textId="77777777" w:rsidR="00F26D62" w:rsidRDefault="00F26D62" w:rsidP="001827D3">
            <w:pPr>
              <w:pStyle w:val="Obsahtabulky-kompetence"/>
            </w:pPr>
            <w:r>
              <w:t xml:space="preserve">- dle svých možností zvládá pohybové hry s různým zaměřením, netradiční </w:t>
            </w:r>
            <w:proofErr w:type="spellStart"/>
            <w:r>
              <w:t>poh</w:t>
            </w:r>
            <w:proofErr w:type="spellEnd"/>
            <w:r>
              <w:t>. hry a aktivity</w:t>
            </w:r>
          </w:p>
          <w:p w14:paraId="0EA54B11" w14:textId="77777777" w:rsidR="00F26D62" w:rsidRDefault="00F26D62" w:rsidP="001827D3">
            <w:pPr>
              <w:pStyle w:val="Obsahtabulky-kompetence"/>
            </w:pPr>
            <w:r>
              <w:t xml:space="preserve">- využívá netradičního </w:t>
            </w:r>
            <w:proofErr w:type="gramStart"/>
            <w:r>
              <w:t>náčiní  při</w:t>
            </w:r>
            <w:proofErr w:type="gramEnd"/>
            <w:r>
              <w:t xml:space="preserve"> cvičení, při pohybové tvořivosti</w:t>
            </w:r>
          </w:p>
          <w:p w14:paraId="763D8E4F" w14:textId="77777777" w:rsidR="00F26D62" w:rsidRDefault="00F26D62" w:rsidP="001827D3">
            <w:pPr>
              <w:pStyle w:val="Obsahtabulky-kompetence"/>
            </w:pPr>
            <w:r>
              <w:t xml:space="preserve">- </w:t>
            </w:r>
            <w:proofErr w:type="gramStart"/>
            <w:r>
              <w:t>snaží</w:t>
            </w:r>
            <w:proofErr w:type="gramEnd"/>
            <w:r>
              <w:t xml:space="preserve"> se zvládat cvičení s hudbou nebo rytmickým doprovodem, základy estetického pohybu</w:t>
            </w:r>
          </w:p>
          <w:p w14:paraId="32896350" w14:textId="77777777" w:rsidR="00F26D62" w:rsidRDefault="00F26D62" w:rsidP="001827D3">
            <w:pPr>
              <w:pStyle w:val="Obsahtabulky-kompetence"/>
            </w:pPr>
            <w:r>
              <w:t>- dle svých možností zvládá kotoul vpřed, vzad, stoj na rukou s dopomocí, průpravná cvičení pro nácvik gymnastického odrazu z můstku</w:t>
            </w:r>
          </w:p>
          <w:p w14:paraId="5BB3BC38" w14:textId="77777777" w:rsidR="00F26D62" w:rsidRDefault="00F26D62" w:rsidP="001827D3">
            <w:pPr>
              <w:pStyle w:val="Obsahtabulky-kompetence"/>
            </w:pPr>
            <w:r>
              <w:t>- orientuje se v základní technice běhů, skoků, hodů</w:t>
            </w:r>
          </w:p>
          <w:p w14:paraId="1948871D" w14:textId="77777777" w:rsidR="00F26D62" w:rsidRDefault="00F26D62" w:rsidP="001827D3">
            <w:pPr>
              <w:pStyle w:val="Obsahtabulky-kompetence"/>
            </w:pPr>
            <w:r>
              <w:t>- poznává běžeckou abecedu, rychlý běh na 60 m, nízký start, polovysoký start, vytrvalý běh na 10 minut</w:t>
            </w:r>
          </w:p>
          <w:p w14:paraId="0E74240D" w14:textId="77777777" w:rsidR="00F26D62" w:rsidRDefault="00F26D62" w:rsidP="001827D3">
            <w:pPr>
              <w:pStyle w:val="Obsahtabulky-kompetence"/>
            </w:pPr>
            <w:r>
              <w:t>- dle možností školy ovládá skok do dálky z rozběhu – odraz z břevna</w:t>
            </w:r>
          </w:p>
          <w:p w14:paraId="1897C943" w14:textId="77777777" w:rsidR="00F26D62" w:rsidRDefault="00F26D62" w:rsidP="001827D3">
            <w:pPr>
              <w:pStyle w:val="Obsahtabulky-kompetence"/>
            </w:pPr>
            <w:r>
              <w:t xml:space="preserve">- </w:t>
            </w:r>
            <w:proofErr w:type="gramStart"/>
            <w:r>
              <w:t>učí</w:t>
            </w:r>
            <w:proofErr w:type="gramEnd"/>
            <w:r>
              <w:t xml:space="preserve"> se </w:t>
            </w:r>
            <w:proofErr w:type="spellStart"/>
            <w:r>
              <w:t>spojujit</w:t>
            </w:r>
            <w:proofErr w:type="spellEnd"/>
            <w:r>
              <w:t xml:space="preserve"> hod kriketovým míčkem s rozběhem</w:t>
            </w:r>
          </w:p>
          <w:p w14:paraId="1210CE35" w14:textId="77777777" w:rsidR="00F26D62" w:rsidRDefault="00F26D62" w:rsidP="001827D3">
            <w:pPr>
              <w:pStyle w:val="Obsahtabulky-kompetence"/>
            </w:pPr>
            <w:r>
              <w:t>-  manipuluje s míčem – jednoruč, obouruč, přihrávky, pohyb s míčem, střelba na koš</w:t>
            </w:r>
          </w:p>
          <w:p w14:paraId="29C389F1" w14:textId="77777777" w:rsidR="00F26D62" w:rsidRDefault="00F26D62" w:rsidP="001827D3">
            <w:pPr>
              <w:pStyle w:val="Obsahtabulky-kompetence"/>
            </w:pPr>
            <w:r>
              <w:t>- dle možností používá základní techniku pohybu na lyžích, dokáže využít sníh ke hrám</w:t>
            </w:r>
          </w:p>
          <w:p w14:paraId="4D8FAF5A" w14:textId="77777777" w:rsidR="00F26D62" w:rsidRDefault="00F26D62" w:rsidP="001827D3">
            <w:pPr>
              <w:pStyle w:val="Obsahtabulky-kompetence"/>
            </w:pPr>
            <w:r>
              <w:t>-</w:t>
            </w:r>
            <w:proofErr w:type="gramStart"/>
            <w:r>
              <w:t>snaží</w:t>
            </w:r>
            <w:proofErr w:type="gramEnd"/>
            <w:r>
              <w:t xml:space="preserve"> se dodržovat správné držení těla v různých polohách a při pracovních činnostech</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46F081" w14:textId="77777777" w:rsidR="00F26D62" w:rsidRDefault="00F26D62" w:rsidP="001827D3">
            <w:pPr>
              <w:pStyle w:val="Obsahtabulky-kompetence"/>
            </w:pPr>
            <w:r>
              <w:t>OSV – řešení problémů a rozhodovací dovednosti</w:t>
            </w:r>
          </w:p>
          <w:p w14:paraId="68855269" w14:textId="77777777" w:rsidR="00F26D62" w:rsidRDefault="00F26D62" w:rsidP="001827D3">
            <w:pPr>
              <w:pStyle w:val="Obsahtabulky-kompetence"/>
            </w:pPr>
            <w:r>
              <w:t xml:space="preserve"> -  hodnoty, postoje, praktická etika</w:t>
            </w:r>
          </w:p>
          <w:p w14:paraId="5DB78645" w14:textId="77777777" w:rsidR="00F26D62" w:rsidRDefault="00F26D62" w:rsidP="001827D3">
            <w:pPr>
              <w:pStyle w:val="Obsahtabulky-kompetence"/>
            </w:pPr>
          </w:p>
          <w:p w14:paraId="64A6F622" w14:textId="77777777" w:rsidR="00F26D62" w:rsidRDefault="00F26D62" w:rsidP="001827D3">
            <w:pPr>
              <w:pStyle w:val="Obsahtabulky-kompetence"/>
            </w:pPr>
          </w:p>
          <w:p w14:paraId="743D53DC" w14:textId="77777777" w:rsidR="00F26D62" w:rsidRDefault="00F26D62" w:rsidP="001827D3">
            <w:pPr>
              <w:pStyle w:val="Obsahtabulky-kompetence"/>
            </w:pPr>
          </w:p>
          <w:p w14:paraId="6FC71322" w14:textId="77777777" w:rsidR="00F26D62" w:rsidRDefault="00F26D62" w:rsidP="001827D3">
            <w:pPr>
              <w:pStyle w:val="Obsahtabulky-kompetence"/>
            </w:pPr>
          </w:p>
          <w:p w14:paraId="4335F510" w14:textId="77777777" w:rsidR="00F26D62" w:rsidRDefault="00F26D62" w:rsidP="001827D3">
            <w:pPr>
              <w:pStyle w:val="Obsahtabulky-kompetence"/>
            </w:pPr>
          </w:p>
          <w:p w14:paraId="08074E71" w14:textId="77777777" w:rsidR="00F26D62" w:rsidRDefault="00F26D62" w:rsidP="001827D3">
            <w:pPr>
              <w:pStyle w:val="Obsahtabulky-kompetence"/>
            </w:pPr>
          </w:p>
          <w:p w14:paraId="1B59008C" w14:textId="77777777" w:rsidR="00F26D62" w:rsidRDefault="00F26D62" w:rsidP="001827D3">
            <w:pPr>
              <w:pStyle w:val="Obsahtabulky-kompetence"/>
            </w:pPr>
          </w:p>
        </w:tc>
      </w:tr>
      <w:tr w:rsidR="00F26D62" w14:paraId="5EA8AF5C"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25529C2C" w14:textId="77777777" w:rsidR="00F26D62" w:rsidRDefault="00F26D62" w:rsidP="001827D3">
            <w:pPr>
              <w:pStyle w:val="Obsahtabulky-kompetence"/>
              <w:rPr>
                <w:b/>
                <w:bCs/>
              </w:rPr>
            </w:pPr>
            <w:r>
              <w:rPr>
                <w:b/>
                <w:bCs/>
              </w:rPr>
              <w:t>Uplatňuje pravidla hygieny a bezpečného chování v běžném sportovním prostředí, adekvátně reaguje v situaci úrazu spolužáka</w:t>
            </w:r>
          </w:p>
        </w:tc>
        <w:tc>
          <w:tcPr>
            <w:tcW w:w="3555" w:type="dxa"/>
            <w:tcBorders>
              <w:left w:val="single" w:sz="2" w:space="0" w:color="000000"/>
              <w:bottom w:val="single" w:sz="2" w:space="0" w:color="000000"/>
            </w:tcBorders>
            <w:tcMar>
              <w:top w:w="55" w:type="dxa"/>
              <w:left w:w="55" w:type="dxa"/>
              <w:bottom w:w="55" w:type="dxa"/>
              <w:right w:w="55" w:type="dxa"/>
            </w:tcMar>
          </w:tcPr>
          <w:p w14:paraId="6D3E13EE" w14:textId="77777777" w:rsidR="00F26D62" w:rsidRDefault="00F26D62" w:rsidP="001827D3">
            <w:pPr>
              <w:pStyle w:val="Obsahtabulky-kompetence"/>
            </w:pPr>
            <w:r>
              <w:t>- volí vhodné oblečení a obutí pro pohybové aktivity</w:t>
            </w:r>
          </w:p>
          <w:p w14:paraId="018F8A66" w14:textId="77777777" w:rsidR="00F26D62" w:rsidRDefault="00F26D62" w:rsidP="001827D3">
            <w:pPr>
              <w:pStyle w:val="Obsahtabulky-kompetence"/>
            </w:pPr>
            <w:r>
              <w:t xml:space="preserve">- </w:t>
            </w:r>
            <w:proofErr w:type="gramStart"/>
            <w:r>
              <w:t>snaží</w:t>
            </w:r>
            <w:proofErr w:type="gramEnd"/>
            <w:r>
              <w:t xml:space="preserve"> se dodržovat osobní hygienu při pohybových činnostech a hygienu cvičebního prostředí</w:t>
            </w:r>
          </w:p>
          <w:p w14:paraId="7ABD251F" w14:textId="77777777" w:rsidR="00F26D62" w:rsidRDefault="00F26D62" w:rsidP="001827D3">
            <w:pPr>
              <w:pStyle w:val="Obsahtabulky-kompetence"/>
            </w:pPr>
            <w:r>
              <w:t xml:space="preserve">- </w:t>
            </w:r>
            <w:proofErr w:type="gramStart"/>
            <w:r>
              <w:t>snaží</w:t>
            </w:r>
            <w:proofErr w:type="gramEnd"/>
            <w:r>
              <w:t xml:space="preserve"> se dodržovat bezpečnost při pohybových činnostech</w:t>
            </w:r>
          </w:p>
          <w:p w14:paraId="45460DB3" w14:textId="77777777" w:rsidR="00F26D62" w:rsidRDefault="00F26D62" w:rsidP="001827D3">
            <w:pPr>
              <w:pStyle w:val="Obsahtabulky-kompetence"/>
            </w:pPr>
            <w:r>
              <w:t xml:space="preserve">- řídí se platným řádem učeben (tělocvičny </w:t>
            </w:r>
            <w:r>
              <w:lastRenderedPageBreak/>
              <w:t>apod.)</w:t>
            </w:r>
          </w:p>
          <w:p w14:paraId="2B885F93" w14:textId="77777777" w:rsidR="00F26D62" w:rsidRDefault="00F26D62" w:rsidP="001827D3">
            <w:pPr>
              <w:pStyle w:val="Obsahtabulky-kompetence"/>
            </w:pPr>
            <w:r>
              <w:t xml:space="preserve">- zvládá chování </w:t>
            </w:r>
            <w:proofErr w:type="spellStart"/>
            <w:r>
              <w:t>chování</w:t>
            </w:r>
            <w:proofErr w:type="spellEnd"/>
            <w:r>
              <w:t xml:space="preserve"> v dopravních prostředcích při přesunu, chůzi v terénu</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C7522F" w14:textId="77777777" w:rsidR="00F26D62" w:rsidRDefault="00F26D62" w:rsidP="001827D3">
            <w:pPr>
              <w:pStyle w:val="Obsahtabulky-kompetence"/>
            </w:pPr>
            <w:proofErr w:type="gramStart"/>
            <w:r>
              <w:rPr>
                <w:rFonts w:cs="Times New Roman"/>
                <w:b/>
                <w:bCs/>
              </w:rPr>
              <w:lastRenderedPageBreak/>
              <w:t>OSV</w:t>
            </w:r>
            <w:r>
              <w:rPr>
                <w:rFonts w:cs="Times New Roman"/>
              </w:rPr>
              <w:t xml:space="preserve"> - psychohygiena</w:t>
            </w:r>
            <w:proofErr w:type="gramEnd"/>
          </w:p>
        </w:tc>
      </w:tr>
      <w:tr w:rsidR="00F26D62" w14:paraId="330B77CA" w14:textId="77777777" w:rsidTr="004D7CC0">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085C57E8" w14:textId="77777777" w:rsidR="00F26D62" w:rsidRDefault="00F26D62" w:rsidP="001827D3">
            <w:pPr>
              <w:pStyle w:val="Obsahtabulky-kompetence"/>
              <w:rPr>
                <w:b/>
                <w:bCs/>
              </w:rPr>
            </w:pPr>
            <w:r>
              <w:rPr>
                <w:b/>
                <w:bCs/>
              </w:rPr>
              <w:t xml:space="preserve">Jedná v duchu fair play: dodržuje pravidla her a soutěží, pozná a </w:t>
            </w:r>
            <w:proofErr w:type="gramStart"/>
            <w:r>
              <w:rPr>
                <w:b/>
                <w:bCs/>
              </w:rPr>
              <w:t>označí</w:t>
            </w:r>
            <w:proofErr w:type="gramEnd"/>
            <w:r>
              <w:rPr>
                <w:b/>
                <w:bCs/>
              </w:rPr>
              <w:t xml:space="preserve"> zjevné přestupky proti pravidlům a adekvátně na ně reaguje, respektuje při </w:t>
            </w:r>
            <w:proofErr w:type="spellStart"/>
            <w:r>
              <w:rPr>
                <w:b/>
                <w:bCs/>
              </w:rPr>
              <w:t>při</w:t>
            </w:r>
            <w:proofErr w:type="spellEnd"/>
            <w:r>
              <w:rPr>
                <w:b/>
                <w:bCs/>
              </w:rPr>
              <w:t xml:space="preserve"> pohybových činnostech opačné pohlaví</w:t>
            </w:r>
          </w:p>
          <w:p w14:paraId="59A51FF1" w14:textId="77777777" w:rsidR="00F26D62" w:rsidRDefault="00F26D62" w:rsidP="001827D3">
            <w:pPr>
              <w:pStyle w:val="Obsahtabulky-kompetence"/>
              <w:rPr>
                <w:b/>
                <w:bCs/>
              </w:rPr>
            </w:pPr>
            <w:proofErr w:type="gramStart"/>
            <w:r>
              <w:rPr>
                <w:b/>
                <w:bCs/>
              </w:rPr>
              <w:t>Změří</w:t>
            </w:r>
            <w:proofErr w:type="gramEnd"/>
            <w:r>
              <w:rPr>
                <w:b/>
                <w:bCs/>
              </w:rPr>
              <w:t xml:space="preserve"> základní pohybové výkony a porovná je s předchozími výsledky</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2EC75763" w14:textId="77777777" w:rsidR="00F26D62" w:rsidRDefault="00F26D62" w:rsidP="001827D3">
            <w:pPr>
              <w:pStyle w:val="Obsahtabulky-kompetence"/>
            </w:pPr>
            <w:r>
              <w:t xml:space="preserve">- </w:t>
            </w:r>
            <w:proofErr w:type="gramStart"/>
            <w:r>
              <w:t>snaží</w:t>
            </w:r>
            <w:proofErr w:type="gramEnd"/>
            <w:r>
              <w:t xml:space="preserve"> se spolupracovat ve hře</w:t>
            </w:r>
          </w:p>
          <w:p w14:paraId="30704DF4" w14:textId="77777777" w:rsidR="00F26D62" w:rsidRDefault="00F26D62" w:rsidP="001827D3">
            <w:pPr>
              <w:pStyle w:val="Obsahtabulky-kompetence"/>
            </w:pPr>
            <w:r>
              <w:t>- poznává pravidla sportovních her – vybíjená, kopaná, košíková, florbal</w:t>
            </w:r>
          </w:p>
          <w:p w14:paraId="5F6B4D13" w14:textId="77777777" w:rsidR="00F26D62" w:rsidRDefault="00F26D62" w:rsidP="001827D3">
            <w:pPr>
              <w:pStyle w:val="Obsahtabulky-kompetence"/>
            </w:pPr>
            <w:r>
              <w:t xml:space="preserve">- učí </w:t>
            </w:r>
            <w:proofErr w:type="gramStart"/>
            <w:r>
              <w:t>se</w:t>
            </w:r>
            <w:proofErr w:type="gramEnd"/>
            <w:r>
              <w:t xml:space="preserve"> zásady jednání a chování fair play, olympijské ideály a symboly</w:t>
            </w:r>
          </w:p>
          <w:p w14:paraId="3278BE06" w14:textId="77777777" w:rsidR="00F26D62" w:rsidRDefault="00F26D62" w:rsidP="001827D3">
            <w:pPr>
              <w:pStyle w:val="Obsahtabulky-kompetence"/>
            </w:pPr>
            <w:r>
              <w:t>- ovládá pravidla zjednodušených osvojovaných pohybových činností – her, soutěží, závodů</w:t>
            </w:r>
          </w:p>
          <w:p w14:paraId="5D1ECA23" w14:textId="77777777" w:rsidR="00F26D62" w:rsidRDefault="00F26D62" w:rsidP="001827D3">
            <w:pPr>
              <w:pStyle w:val="Obsahtabulky-kompetence"/>
            </w:pPr>
            <w:r>
              <w:t xml:space="preserve">- </w:t>
            </w:r>
            <w:proofErr w:type="gramStart"/>
            <w:r>
              <w:t>učí</w:t>
            </w:r>
            <w:proofErr w:type="gramEnd"/>
            <w:r>
              <w:t xml:space="preserve"> se změřit výkon spolužáka – délku hodu a skoku, čas běhu apod.</w:t>
            </w:r>
          </w:p>
        </w:tc>
        <w:tc>
          <w:tcPr>
            <w:tcW w:w="25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13D9861" w14:textId="77777777" w:rsidR="00F26D62" w:rsidRDefault="00F26D62" w:rsidP="001827D3">
            <w:pPr>
              <w:pStyle w:val="Obsahtabulky-kompetence"/>
            </w:pPr>
            <w:proofErr w:type="gramStart"/>
            <w:r>
              <w:t>OSV - mezilidské</w:t>
            </w:r>
            <w:proofErr w:type="gramEnd"/>
            <w:r>
              <w:t xml:space="preserve"> vztahy</w:t>
            </w:r>
          </w:p>
        </w:tc>
      </w:tr>
      <w:tr w:rsidR="00F26D62" w14:paraId="4A7963EE"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59FF3CDA" w14:textId="77777777" w:rsidR="00F26D62" w:rsidRDefault="00F26D62" w:rsidP="001827D3">
            <w:pPr>
              <w:pStyle w:val="Obsahtabulky-kompetence"/>
              <w:rPr>
                <w:b/>
                <w:bCs/>
              </w:rPr>
            </w:pPr>
            <w:r>
              <w:rPr>
                <w:b/>
                <w:bCs/>
              </w:rPr>
              <w:t xml:space="preserve">Užívá při pohybové činnosti základní osvojované tělocvičné názvosloví, </w:t>
            </w:r>
            <w:proofErr w:type="gramStart"/>
            <w:r>
              <w:rPr>
                <w:b/>
                <w:bCs/>
              </w:rPr>
              <w:t>cvičí</w:t>
            </w:r>
            <w:proofErr w:type="gramEnd"/>
            <w:r>
              <w:rPr>
                <w:b/>
                <w:bCs/>
              </w:rPr>
              <w:t xml:space="preserve"> podle jednoduchého nákresu, popisu cvičení</w:t>
            </w:r>
          </w:p>
        </w:tc>
        <w:tc>
          <w:tcPr>
            <w:tcW w:w="3555" w:type="dxa"/>
            <w:tcBorders>
              <w:left w:val="single" w:sz="2" w:space="0" w:color="000000"/>
              <w:bottom w:val="single" w:sz="2" w:space="0" w:color="000000"/>
            </w:tcBorders>
            <w:tcMar>
              <w:top w:w="55" w:type="dxa"/>
              <w:left w:w="55" w:type="dxa"/>
              <w:bottom w:w="55" w:type="dxa"/>
              <w:right w:w="55" w:type="dxa"/>
            </w:tcMar>
          </w:tcPr>
          <w:p w14:paraId="2FCE4C94" w14:textId="77777777" w:rsidR="00F26D62" w:rsidRDefault="00F26D62" w:rsidP="001827D3">
            <w:pPr>
              <w:pStyle w:val="Obsahtabulky-kompetence"/>
            </w:pPr>
            <w:r>
              <w:t xml:space="preserve">- poznává základní pojmy – základní cvičební polohy, postoje, pohyby paží, nohou, trupu, </w:t>
            </w:r>
            <w:proofErr w:type="gramStart"/>
            <w:r>
              <w:t>názvy  používaného</w:t>
            </w:r>
            <w:proofErr w:type="gramEnd"/>
            <w:r>
              <w:t xml:space="preserve"> nářadí a </w:t>
            </w:r>
            <w:proofErr w:type="spellStart"/>
            <w:r>
              <w:t>náčini</w:t>
            </w:r>
            <w:proofErr w:type="spellEnd"/>
            <w:r>
              <w:t>, na tyto povely adekvátně reaguje</w:t>
            </w:r>
          </w:p>
          <w:p w14:paraId="185C8F9A" w14:textId="77777777" w:rsidR="00F26D62" w:rsidRDefault="00F26D62" w:rsidP="001827D3">
            <w:pPr>
              <w:pStyle w:val="Obsahtabulky-kompetence"/>
            </w:pPr>
            <w:r>
              <w:t>- orientuje se v základních lidových a uměleckých tancích</w:t>
            </w:r>
          </w:p>
          <w:p w14:paraId="31FDC583" w14:textId="77777777" w:rsidR="00F26D62" w:rsidRDefault="00F26D62" w:rsidP="001827D3">
            <w:pPr>
              <w:pStyle w:val="Obsahtabulky-kompetence"/>
            </w:pPr>
            <w:r>
              <w:t xml:space="preserve">- </w:t>
            </w:r>
            <w:proofErr w:type="gramStart"/>
            <w:r>
              <w:t>učí</w:t>
            </w:r>
            <w:proofErr w:type="gramEnd"/>
            <w:r>
              <w:t xml:space="preserve"> se ovládat základní organizační názvosloví osvojovaných činností, smluvené signály, povely</w:t>
            </w:r>
          </w:p>
          <w:p w14:paraId="6F8EFFC3" w14:textId="77777777" w:rsidR="00F26D62" w:rsidRDefault="00F26D62" w:rsidP="001827D3">
            <w:pPr>
              <w:pStyle w:val="Obsahtabulky-kompetence"/>
            </w:pPr>
            <w:r>
              <w:t>- orientuje se v prostoru a činnostech ve známém prostředí</w:t>
            </w:r>
          </w:p>
          <w:p w14:paraId="5BF6DF7D" w14:textId="77777777" w:rsidR="00F26D62" w:rsidRDefault="00F26D62" w:rsidP="001827D3">
            <w:pPr>
              <w:pStyle w:val="Obsahtabulky-kompetence"/>
            </w:pPr>
            <w:r>
              <w:t>- rozumí základnímu tělocvičnému názvosloví</w:t>
            </w:r>
          </w:p>
          <w:p w14:paraId="28E89DCC" w14:textId="77777777" w:rsidR="00F26D62" w:rsidRDefault="00F26D62" w:rsidP="001827D3">
            <w:pPr>
              <w:pStyle w:val="Obsahtabulky-kompetence"/>
            </w:pPr>
            <w:r>
              <w:t xml:space="preserve">- </w:t>
            </w:r>
            <w:proofErr w:type="gramStart"/>
            <w:r>
              <w:t>snaží</w:t>
            </w:r>
            <w:proofErr w:type="gramEnd"/>
            <w:r>
              <w:t xml:space="preserve"> se reagovat na smluvené signály a povely</w:t>
            </w:r>
          </w:p>
          <w:p w14:paraId="7EFA5759" w14:textId="77777777" w:rsidR="00F26D62" w:rsidRDefault="00F26D62" w:rsidP="001827D3">
            <w:pPr>
              <w:pStyle w:val="Obsahtabulky-kompetence"/>
            </w:pPr>
            <w:r>
              <w:t>- dbá pokynů vyučujícího</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F5F308" w14:textId="77777777" w:rsidR="00F26D62" w:rsidRDefault="00F26D62" w:rsidP="001827D3">
            <w:pPr>
              <w:pStyle w:val="Obsahtabulky-kompetence"/>
            </w:pPr>
          </w:p>
        </w:tc>
      </w:tr>
      <w:tr w:rsidR="00F26D62" w14:paraId="6A49349E" w14:textId="77777777" w:rsidTr="001827D3">
        <w:tc>
          <w:tcPr>
            <w:tcW w:w="3555" w:type="dxa"/>
            <w:tcBorders>
              <w:left w:val="single" w:sz="2" w:space="0" w:color="000000"/>
              <w:bottom w:val="single" w:sz="2" w:space="0" w:color="000000"/>
            </w:tcBorders>
            <w:tcMar>
              <w:top w:w="55" w:type="dxa"/>
              <w:left w:w="55" w:type="dxa"/>
              <w:bottom w:w="55" w:type="dxa"/>
              <w:right w:w="55" w:type="dxa"/>
            </w:tcMar>
          </w:tcPr>
          <w:p w14:paraId="2DFB7C20" w14:textId="77777777" w:rsidR="00F26D62" w:rsidRDefault="00F26D62" w:rsidP="001827D3">
            <w:pPr>
              <w:pStyle w:val="Obsahtabulky-kompetence"/>
              <w:rPr>
                <w:b/>
                <w:bCs/>
              </w:rPr>
            </w:pPr>
            <w:r>
              <w:rPr>
                <w:b/>
                <w:bCs/>
              </w:rPr>
              <w:t>Orientuje se v informačních zdrojích o pohybových aktivitách a sportovních akcích ve škole i v místě bydliště, samostatně získá potřebné informace</w:t>
            </w:r>
          </w:p>
        </w:tc>
        <w:tc>
          <w:tcPr>
            <w:tcW w:w="3555" w:type="dxa"/>
            <w:tcBorders>
              <w:left w:val="single" w:sz="2" w:space="0" w:color="000000"/>
              <w:bottom w:val="single" w:sz="2" w:space="0" w:color="000000"/>
            </w:tcBorders>
            <w:tcMar>
              <w:top w:w="55" w:type="dxa"/>
              <w:left w:w="55" w:type="dxa"/>
              <w:bottom w:w="55" w:type="dxa"/>
              <w:right w:w="55" w:type="dxa"/>
            </w:tcMar>
          </w:tcPr>
          <w:p w14:paraId="23D5A939" w14:textId="77777777" w:rsidR="00F26D62" w:rsidRDefault="00F26D62" w:rsidP="001827D3">
            <w:pPr>
              <w:pStyle w:val="Obsahtabulky-kompetence"/>
            </w:pPr>
            <w:r>
              <w:t>- umí vyhledat důležité nebo zajímavé informace o sportu – encyklopedie, noviny, internet</w:t>
            </w:r>
          </w:p>
          <w:p w14:paraId="56C9C221" w14:textId="77777777" w:rsidR="00F26D62" w:rsidRDefault="00F26D62" w:rsidP="001827D3">
            <w:pPr>
              <w:pStyle w:val="Obsahtabulky-kompetence"/>
            </w:pPr>
            <w:r>
              <w:t>- ví o způsobech, jak aktivně chránit přírodu</w:t>
            </w:r>
          </w:p>
        </w:tc>
        <w:tc>
          <w:tcPr>
            <w:tcW w:w="25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293E56" w14:textId="77777777" w:rsidR="00F26D62" w:rsidRDefault="00F26D62" w:rsidP="001827D3">
            <w:pPr>
              <w:pStyle w:val="Obsahtabulky-kompetence"/>
            </w:pPr>
          </w:p>
        </w:tc>
      </w:tr>
    </w:tbl>
    <w:p w14:paraId="15748743" w14:textId="77777777" w:rsidR="00F26D62" w:rsidRDefault="00F26D62" w:rsidP="00F26D62">
      <w:pPr>
        <w:rPr>
          <w:sz w:val="24"/>
          <w:szCs w:val="24"/>
          <w:lang w:val="en-US" w:eastAsia="en-US"/>
        </w:rPr>
      </w:pPr>
    </w:p>
    <w:p w14:paraId="3275E477" w14:textId="77777777" w:rsidR="00F26D62" w:rsidRDefault="00F26D62" w:rsidP="00F26D62">
      <w:pPr>
        <w:rPr>
          <w:sz w:val="24"/>
          <w:szCs w:val="24"/>
          <w:lang w:val="en-US" w:eastAsia="en-US"/>
        </w:rPr>
      </w:pPr>
    </w:p>
    <w:p w14:paraId="6FCA7BE0" w14:textId="77777777" w:rsidR="00F26D62" w:rsidRDefault="00F26D62" w:rsidP="00F26D62">
      <w:pPr>
        <w:rPr>
          <w:sz w:val="24"/>
          <w:szCs w:val="24"/>
          <w:lang w:val="en-US" w:eastAsia="en-US"/>
        </w:rPr>
      </w:pPr>
    </w:p>
    <w:p w14:paraId="45FF27A0" w14:textId="77777777" w:rsidR="004D7CC0" w:rsidRDefault="004D7CC0" w:rsidP="00F26D62">
      <w:pPr>
        <w:rPr>
          <w:sz w:val="24"/>
          <w:szCs w:val="24"/>
          <w:lang w:val="en-US" w:eastAsia="en-US"/>
        </w:rPr>
      </w:pPr>
    </w:p>
    <w:p w14:paraId="68A00AA7" w14:textId="77777777" w:rsidR="004D7CC0" w:rsidRDefault="004D7CC0" w:rsidP="00F26D62">
      <w:pPr>
        <w:rPr>
          <w:sz w:val="24"/>
          <w:szCs w:val="24"/>
          <w:lang w:val="en-US" w:eastAsia="en-US"/>
        </w:rPr>
      </w:pPr>
    </w:p>
    <w:p w14:paraId="5EC5873A" w14:textId="77777777" w:rsidR="004D7CC0" w:rsidRDefault="004D7CC0" w:rsidP="00F26D62">
      <w:pPr>
        <w:rPr>
          <w:sz w:val="24"/>
          <w:szCs w:val="24"/>
          <w:lang w:val="en-US" w:eastAsia="en-US"/>
        </w:rPr>
      </w:pPr>
    </w:p>
    <w:p w14:paraId="5AE19EC0" w14:textId="77777777" w:rsidR="004D7CC0" w:rsidRDefault="004D7CC0" w:rsidP="00F26D62">
      <w:pPr>
        <w:rPr>
          <w:sz w:val="24"/>
          <w:szCs w:val="24"/>
          <w:lang w:val="en-US" w:eastAsia="en-US"/>
        </w:rPr>
      </w:pPr>
    </w:p>
    <w:p w14:paraId="1C940E0F" w14:textId="77777777" w:rsidR="004D7CC0" w:rsidRDefault="004D7CC0" w:rsidP="00F26D62">
      <w:pPr>
        <w:rPr>
          <w:sz w:val="24"/>
          <w:szCs w:val="24"/>
          <w:lang w:val="en-US" w:eastAsia="en-US"/>
        </w:rPr>
      </w:pPr>
    </w:p>
    <w:p w14:paraId="76EC14E9" w14:textId="77777777" w:rsidR="004D7CC0" w:rsidRDefault="004D7CC0" w:rsidP="00F26D62">
      <w:pPr>
        <w:rPr>
          <w:sz w:val="24"/>
          <w:szCs w:val="24"/>
          <w:lang w:val="en-US" w:eastAsia="en-US"/>
        </w:rPr>
      </w:pPr>
    </w:p>
    <w:p w14:paraId="59EB2913" w14:textId="77777777" w:rsidR="004D7CC0" w:rsidRDefault="004D7CC0" w:rsidP="00F26D62">
      <w:pPr>
        <w:rPr>
          <w:sz w:val="24"/>
          <w:szCs w:val="24"/>
          <w:lang w:val="en-US" w:eastAsia="en-US"/>
        </w:rPr>
      </w:pPr>
    </w:p>
    <w:p w14:paraId="2D93B69D" w14:textId="77777777" w:rsidR="004D7CC0" w:rsidRDefault="004D7CC0" w:rsidP="00F26D62">
      <w:pPr>
        <w:rPr>
          <w:sz w:val="24"/>
          <w:szCs w:val="24"/>
          <w:lang w:val="en-US" w:eastAsia="en-US"/>
        </w:rPr>
      </w:pPr>
    </w:p>
    <w:p w14:paraId="16D1706A" w14:textId="77777777" w:rsidR="004D7CC0" w:rsidRDefault="004D7CC0" w:rsidP="00F26D62">
      <w:pPr>
        <w:rPr>
          <w:sz w:val="24"/>
          <w:szCs w:val="24"/>
          <w:lang w:val="en-US" w:eastAsia="en-US"/>
        </w:rPr>
      </w:pPr>
    </w:p>
    <w:p w14:paraId="7BD26201" w14:textId="77777777" w:rsidR="004D7CC0" w:rsidRDefault="004D7CC0" w:rsidP="00F26D62">
      <w:pPr>
        <w:rPr>
          <w:sz w:val="24"/>
          <w:szCs w:val="24"/>
          <w:lang w:val="en-US" w:eastAsia="en-US"/>
        </w:rPr>
      </w:pPr>
    </w:p>
    <w:p w14:paraId="5106B5DA" w14:textId="77777777" w:rsidR="004D7CC0" w:rsidRDefault="004D7CC0" w:rsidP="00F26D62">
      <w:pPr>
        <w:rPr>
          <w:sz w:val="24"/>
          <w:szCs w:val="24"/>
          <w:lang w:val="en-US" w:eastAsia="en-US"/>
        </w:rPr>
      </w:pPr>
    </w:p>
    <w:p w14:paraId="097B3ED8" w14:textId="77777777" w:rsidR="004D7CC0" w:rsidRDefault="004D7CC0" w:rsidP="00F26D62">
      <w:pPr>
        <w:rPr>
          <w:sz w:val="24"/>
          <w:szCs w:val="24"/>
          <w:lang w:val="en-US" w:eastAsia="en-US"/>
        </w:rPr>
      </w:pPr>
    </w:p>
    <w:p w14:paraId="5826A55B" w14:textId="77777777" w:rsidR="004D7CC0" w:rsidRDefault="004D7CC0" w:rsidP="00F26D62">
      <w:pPr>
        <w:rPr>
          <w:sz w:val="24"/>
          <w:szCs w:val="24"/>
          <w:lang w:val="en-US" w:eastAsia="en-US"/>
        </w:rPr>
      </w:pPr>
    </w:p>
    <w:p w14:paraId="5DA2796F" w14:textId="77777777" w:rsidR="004D7CC0" w:rsidRDefault="004D7CC0" w:rsidP="00F26D62">
      <w:pPr>
        <w:rPr>
          <w:sz w:val="24"/>
          <w:szCs w:val="24"/>
          <w:lang w:val="en-US" w:eastAsia="en-US"/>
        </w:rPr>
      </w:pPr>
    </w:p>
    <w:p w14:paraId="3D198E50" w14:textId="77777777" w:rsidR="004D7CC0" w:rsidRDefault="004D7CC0" w:rsidP="00F26D62">
      <w:pPr>
        <w:rPr>
          <w:sz w:val="24"/>
          <w:szCs w:val="24"/>
          <w:lang w:val="en-US" w:eastAsia="en-US"/>
        </w:rPr>
      </w:pPr>
    </w:p>
    <w:p w14:paraId="187557A0" w14:textId="77777777" w:rsidR="004D7CC0" w:rsidRDefault="004D7CC0" w:rsidP="00F26D62">
      <w:pPr>
        <w:rPr>
          <w:sz w:val="24"/>
          <w:szCs w:val="24"/>
          <w:lang w:val="en-US" w:eastAsia="en-US"/>
        </w:rPr>
      </w:pPr>
    </w:p>
    <w:p w14:paraId="68AF5051" w14:textId="77777777" w:rsidR="004D7CC0" w:rsidRDefault="004D7CC0" w:rsidP="00F26D62">
      <w:pPr>
        <w:rPr>
          <w:sz w:val="24"/>
          <w:szCs w:val="24"/>
          <w:lang w:val="en-US" w:eastAsia="en-US"/>
        </w:rPr>
      </w:pPr>
    </w:p>
    <w:p w14:paraId="28A9204C" w14:textId="77777777" w:rsidR="004D7CC0" w:rsidRDefault="004D7CC0" w:rsidP="00F26D62">
      <w:pPr>
        <w:rPr>
          <w:sz w:val="24"/>
          <w:szCs w:val="24"/>
          <w:lang w:val="en-US" w:eastAsia="en-US"/>
        </w:rPr>
      </w:pPr>
    </w:p>
    <w:p w14:paraId="7B48DA86" w14:textId="77777777" w:rsidR="004D7CC0" w:rsidRDefault="004D7CC0" w:rsidP="00F26D62">
      <w:pPr>
        <w:rPr>
          <w:sz w:val="24"/>
          <w:szCs w:val="24"/>
          <w:lang w:val="en-US" w:eastAsia="en-US"/>
        </w:rPr>
      </w:pPr>
    </w:p>
    <w:p w14:paraId="34F43B7E" w14:textId="77777777" w:rsidR="004D7CC0" w:rsidRDefault="004D7CC0" w:rsidP="00F26D62">
      <w:pPr>
        <w:rPr>
          <w:sz w:val="24"/>
          <w:szCs w:val="24"/>
          <w:lang w:val="en-US" w:eastAsia="en-US"/>
        </w:rPr>
      </w:pPr>
    </w:p>
    <w:p w14:paraId="189B3182" w14:textId="77777777" w:rsidR="004D7CC0" w:rsidRDefault="004D7CC0" w:rsidP="00F26D62">
      <w:pPr>
        <w:rPr>
          <w:sz w:val="24"/>
          <w:szCs w:val="24"/>
          <w:lang w:val="en-US" w:eastAsia="en-US"/>
        </w:rPr>
      </w:pPr>
    </w:p>
    <w:p w14:paraId="14C70ED0" w14:textId="77777777" w:rsidR="004D7CC0" w:rsidRDefault="004D7CC0" w:rsidP="00F26D62">
      <w:pPr>
        <w:rPr>
          <w:sz w:val="24"/>
          <w:szCs w:val="24"/>
          <w:lang w:val="en-US" w:eastAsia="en-US"/>
        </w:rPr>
      </w:pPr>
    </w:p>
    <w:tbl>
      <w:tblPr>
        <w:tblW w:w="9649" w:type="dxa"/>
        <w:tblInd w:w="45" w:type="dxa"/>
        <w:tblLayout w:type="fixed"/>
        <w:tblCellMar>
          <w:left w:w="10" w:type="dxa"/>
          <w:right w:w="10" w:type="dxa"/>
        </w:tblCellMar>
        <w:tblLook w:val="0000" w:firstRow="0" w:lastRow="0" w:firstColumn="0" w:lastColumn="0" w:noHBand="0" w:noVBand="0"/>
      </w:tblPr>
      <w:tblGrid>
        <w:gridCol w:w="2624"/>
        <w:gridCol w:w="7025"/>
      </w:tblGrid>
      <w:tr w:rsidR="00F26D62" w14:paraId="6114A9D2" w14:textId="77777777" w:rsidTr="00D55C13">
        <w:tc>
          <w:tcPr>
            <w:tcW w:w="9649" w:type="dxa"/>
            <w:gridSpan w:val="2"/>
            <w:tcBorders>
              <w:top w:val="double" w:sz="4" w:space="0" w:color="auto"/>
              <w:left w:val="single" w:sz="2" w:space="0" w:color="000000"/>
              <w:bottom w:val="single" w:sz="2" w:space="0" w:color="000000"/>
              <w:right w:val="single" w:sz="2" w:space="0" w:color="000000"/>
            </w:tcBorders>
            <w:shd w:val="clear" w:color="auto" w:fill="1F4E79" w:themeFill="accent5" w:themeFillShade="80"/>
            <w:tcMar>
              <w:top w:w="55" w:type="dxa"/>
              <w:left w:w="55" w:type="dxa"/>
              <w:bottom w:w="55" w:type="dxa"/>
              <w:right w:w="55" w:type="dxa"/>
            </w:tcMar>
          </w:tcPr>
          <w:p w14:paraId="338FF916" w14:textId="77777777" w:rsidR="00F26D62" w:rsidRPr="004D7CC0" w:rsidRDefault="00F26D62" w:rsidP="001827D3">
            <w:pPr>
              <w:pStyle w:val="Nadpis3Trojka"/>
              <w:snapToGrid w:val="0"/>
              <w:rPr>
                <w:color w:val="D9E2F3" w:themeColor="accent1" w:themeTint="33"/>
              </w:rPr>
            </w:pPr>
            <w:bookmarkStart w:id="8" w:name="_Toc523255750"/>
            <w:r w:rsidRPr="004D7CC0">
              <w:rPr>
                <w:color w:val="D9E2F3" w:themeColor="accent1" w:themeTint="33"/>
              </w:rPr>
              <w:t>Předmět: PRACOVNÍ ČINNOSTI</w:t>
            </w:r>
            <w:bookmarkEnd w:id="8"/>
          </w:p>
          <w:p w14:paraId="35538B52" w14:textId="77777777" w:rsidR="00F26D62" w:rsidRPr="004D7CC0" w:rsidRDefault="00F26D62" w:rsidP="001827D3">
            <w:pPr>
              <w:pStyle w:val="TableContents"/>
              <w:rPr>
                <w:color w:val="D9E2F3" w:themeColor="accent1" w:themeTint="33"/>
              </w:rPr>
            </w:pPr>
            <w:r w:rsidRPr="004D7CC0">
              <w:rPr>
                <w:color w:val="D9E2F3" w:themeColor="accent1" w:themeTint="33"/>
              </w:rPr>
              <w:t xml:space="preserve">Vzdělávací oblast: </w:t>
            </w:r>
            <w:r w:rsidRPr="004D7CC0">
              <w:rPr>
                <w:b/>
                <w:bCs/>
                <w:color w:val="D9E2F3" w:themeColor="accent1" w:themeTint="33"/>
              </w:rPr>
              <w:t xml:space="preserve">ČLOVĚK </w:t>
            </w:r>
            <w:proofErr w:type="gramStart"/>
            <w:r w:rsidRPr="004D7CC0">
              <w:rPr>
                <w:b/>
                <w:bCs/>
                <w:color w:val="D9E2F3" w:themeColor="accent1" w:themeTint="33"/>
              </w:rPr>
              <w:t>A  SVĚT</w:t>
            </w:r>
            <w:proofErr w:type="gramEnd"/>
            <w:r w:rsidRPr="004D7CC0">
              <w:rPr>
                <w:b/>
                <w:bCs/>
                <w:color w:val="D9E2F3" w:themeColor="accent1" w:themeTint="33"/>
              </w:rPr>
              <w:t xml:space="preserve"> PRÁCE</w:t>
            </w:r>
          </w:p>
        </w:tc>
      </w:tr>
      <w:tr w:rsidR="00F26D62" w14:paraId="162032FB"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70C3BFBE" w14:textId="77777777" w:rsidR="00F26D62" w:rsidRDefault="00F26D62" w:rsidP="001827D3">
            <w:pPr>
              <w:pStyle w:val="Obsahtabulky-popisek"/>
              <w:snapToGrid w:val="0"/>
            </w:pPr>
            <w:r>
              <w:t>Charakteristika předmětu</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9FCFCA" w14:textId="77777777" w:rsidR="00F26D62" w:rsidRDefault="00F26D62" w:rsidP="001827D3">
            <w:pPr>
              <w:pStyle w:val="TableContents"/>
              <w:snapToGrid w:val="0"/>
            </w:pPr>
            <w:r>
              <w:t>Oblast Člověk a svět práce postihuje široké spektrum pracovních činností a technologií, vede žáky k získávání základních uživatelských dovedností v různých oborech lidské činnosti a přispívá k vytváření životní a profesní orientace žáků.</w:t>
            </w:r>
          </w:p>
          <w:p w14:paraId="2DF34449" w14:textId="77777777" w:rsidR="00F26D62" w:rsidRDefault="00F26D62" w:rsidP="001827D3">
            <w:pPr>
              <w:pStyle w:val="TableContents"/>
            </w:pPr>
            <w:r>
              <w:t xml:space="preserve">Koncepce vzdělávací oblasti Člověk a svět práce </w:t>
            </w:r>
            <w:proofErr w:type="gramStart"/>
            <w:r>
              <w:t>vychází  z</w:t>
            </w:r>
            <w:proofErr w:type="gramEnd"/>
            <w:r>
              <w:t xml:space="preserve"> konkrétních životních situací, v nichž žáci přicházejí do přímého kontaktu s lidskou činností a technikou v jejich rozmanitých podobách a širších souvislostech. Cíleně se zaměřuje na praktické pracovní dovednosti.</w:t>
            </w:r>
          </w:p>
          <w:p w14:paraId="688F7E6E" w14:textId="77777777" w:rsidR="00F26D62" w:rsidRDefault="00F26D62" w:rsidP="001827D3">
            <w:pPr>
              <w:pStyle w:val="TableContents"/>
            </w:pPr>
            <w:r>
              <w:t xml:space="preserve">Žáci se </w:t>
            </w:r>
            <w:proofErr w:type="gramStart"/>
            <w:r>
              <w:t>učí</w:t>
            </w:r>
            <w:proofErr w:type="gramEnd"/>
            <w:r>
              <w:t xml:space="preserve"> pracovat s různými materiály a osvojují si základní pracovní dovednosti a návyky. </w:t>
            </w:r>
            <w:proofErr w:type="gramStart"/>
            <w:r>
              <w:t>Učí</w:t>
            </w:r>
            <w:proofErr w:type="gramEnd"/>
            <w:r>
              <w:t xml:space="preserve"> se plánovat, organizovat a hodnotit pracovní činnost samostatně i v týmu.</w:t>
            </w:r>
          </w:p>
          <w:p w14:paraId="63F240F6" w14:textId="77777777" w:rsidR="00F26D62" w:rsidRDefault="00F26D62" w:rsidP="001827D3">
            <w:pPr>
              <w:pStyle w:val="TableContents"/>
            </w:pPr>
            <w:r>
              <w:t>Předmět Pracovní činnosti je na 1. stupni rozdělen do čtyř tematických okruhů:</w:t>
            </w:r>
          </w:p>
          <w:p w14:paraId="5FB318FF" w14:textId="77777777" w:rsidR="00F26D62" w:rsidRDefault="00F26D62" w:rsidP="001827D3">
            <w:pPr>
              <w:pStyle w:val="Obsahtabulky-kompetence"/>
              <w:rPr>
                <w:b/>
                <w:bCs/>
              </w:rPr>
            </w:pPr>
            <w:r>
              <w:rPr>
                <w:b/>
                <w:bCs/>
              </w:rPr>
              <w:t>1. Práce s drobným materiálem</w:t>
            </w:r>
          </w:p>
          <w:p w14:paraId="74D2E399" w14:textId="77777777" w:rsidR="00F26D62" w:rsidRDefault="00F26D62" w:rsidP="001827D3">
            <w:pPr>
              <w:pStyle w:val="Obsahtabulky-kompetence"/>
            </w:pPr>
            <w:r>
              <w:t>- vytváření předmětů z tradičních i netradičních materiálů, poznávání vlastností materiálů</w:t>
            </w:r>
          </w:p>
          <w:p w14:paraId="5972532D" w14:textId="77777777" w:rsidR="00F26D62" w:rsidRDefault="00F26D62" w:rsidP="001827D3">
            <w:pPr>
              <w:pStyle w:val="Obsahtabulky-kompetence"/>
            </w:pPr>
            <w:r>
              <w:t>- funkce a využití pracovních pomůcek a materiálů</w:t>
            </w:r>
          </w:p>
          <w:p w14:paraId="11EDC316" w14:textId="77777777" w:rsidR="00F26D62" w:rsidRDefault="00F26D62" w:rsidP="001827D3">
            <w:pPr>
              <w:pStyle w:val="Obsahtabulky-kompetence"/>
            </w:pPr>
            <w:r>
              <w:t>- jednoduché pracovní postupy a organizace práce</w:t>
            </w:r>
          </w:p>
          <w:p w14:paraId="6961DF62" w14:textId="77777777" w:rsidR="00F26D62" w:rsidRDefault="00F26D62" w:rsidP="001827D3">
            <w:pPr>
              <w:pStyle w:val="Obsahtabulky-kompetence"/>
            </w:pPr>
            <w:r>
              <w:t>- lidové zvyky, tradice a řemesla</w:t>
            </w:r>
          </w:p>
          <w:p w14:paraId="6AC39BE0" w14:textId="77777777" w:rsidR="00F26D62" w:rsidRDefault="00F26D62" w:rsidP="001827D3">
            <w:pPr>
              <w:pStyle w:val="Obsahtabulky-kompetence"/>
              <w:rPr>
                <w:b/>
                <w:bCs/>
              </w:rPr>
            </w:pPr>
            <w:r>
              <w:rPr>
                <w:b/>
                <w:bCs/>
              </w:rPr>
              <w:t>2. Konstrukční činnosti</w:t>
            </w:r>
          </w:p>
          <w:p w14:paraId="6D3FC214" w14:textId="77777777" w:rsidR="00F26D62" w:rsidRDefault="00F26D62" w:rsidP="001827D3">
            <w:pPr>
              <w:pStyle w:val="Obsahtabulky-kompetence"/>
            </w:pPr>
            <w:r>
              <w:t>- práce se stavebnicemi (plošné, prostorové, konstrukční)</w:t>
            </w:r>
          </w:p>
          <w:p w14:paraId="42057413" w14:textId="77777777" w:rsidR="00F26D62" w:rsidRDefault="00F26D62" w:rsidP="001827D3">
            <w:pPr>
              <w:pStyle w:val="Obsahtabulky-kompetence"/>
            </w:pPr>
            <w:r>
              <w:t>- sestavování modelů</w:t>
            </w:r>
          </w:p>
          <w:p w14:paraId="6642CBA6" w14:textId="77777777" w:rsidR="00F26D62" w:rsidRDefault="00F26D62" w:rsidP="001827D3">
            <w:pPr>
              <w:pStyle w:val="Obsahtabulky-kompetence"/>
            </w:pPr>
            <w:r>
              <w:t>- práce s návodem, předlohou, jednoduchým náčrtem</w:t>
            </w:r>
          </w:p>
          <w:p w14:paraId="2B8B9BD6" w14:textId="77777777" w:rsidR="00F26D62" w:rsidRDefault="00F26D62" w:rsidP="001827D3">
            <w:pPr>
              <w:pStyle w:val="Obsahtabulky-kompetence"/>
              <w:rPr>
                <w:b/>
                <w:bCs/>
              </w:rPr>
            </w:pPr>
            <w:r>
              <w:rPr>
                <w:b/>
                <w:bCs/>
              </w:rPr>
              <w:t>3. Pěstitelské práce</w:t>
            </w:r>
          </w:p>
          <w:p w14:paraId="25E6363D" w14:textId="77777777" w:rsidR="00F26D62" w:rsidRDefault="00F26D62" w:rsidP="001827D3">
            <w:pPr>
              <w:pStyle w:val="Obsahtabulky-kompetence"/>
            </w:pPr>
            <w:r>
              <w:t>- základní podmínky pro pěstování rostlin</w:t>
            </w:r>
          </w:p>
          <w:p w14:paraId="0BBB7F4E" w14:textId="77777777" w:rsidR="00F26D62" w:rsidRDefault="00F26D62" w:rsidP="001827D3">
            <w:pPr>
              <w:pStyle w:val="Obsahtabulky-kompetence"/>
            </w:pPr>
            <w:r>
              <w:t>- péče o nenáročné rostliny</w:t>
            </w:r>
          </w:p>
          <w:p w14:paraId="330F8F34" w14:textId="77777777" w:rsidR="00F26D62" w:rsidRDefault="00F26D62" w:rsidP="001827D3">
            <w:pPr>
              <w:pStyle w:val="Obsahtabulky-kompetence"/>
            </w:pPr>
            <w:r>
              <w:t>- pěstování rostlin ze semen</w:t>
            </w:r>
          </w:p>
          <w:p w14:paraId="76F59CBF" w14:textId="77777777" w:rsidR="00F26D62" w:rsidRDefault="00F26D62" w:rsidP="001827D3">
            <w:pPr>
              <w:pStyle w:val="Obsahtabulky-kompetence"/>
            </w:pPr>
            <w:r>
              <w:t>- pozorování přírody, zaznamenávání a hodnocení výsledků pozorování</w:t>
            </w:r>
          </w:p>
          <w:p w14:paraId="478B49F1" w14:textId="77777777" w:rsidR="00F26D62" w:rsidRDefault="00F26D62" w:rsidP="001827D3">
            <w:pPr>
              <w:pStyle w:val="Obsahtabulky-kompetence"/>
              <w:rPr>
                <w:b/>
                <w:bCs/>
              </w:rPr>
            </w:pPr>
            <w:r>
              <w:rPr>
                <w:b/>
                <w:bCs/>
              </w:rPr>
              <w:t>4. Příprava pokrmů</w:t>
            </w:r>
          </w:p>
          <w:p w14:paraId="45A07473" w14:textId="77777777" w:rsidR="00F26D62" w:rsidRDefault="00F26D62" w:rsidP="001827D3">
            <w:pPr>
              <w:pStyle w:val="Obsahtabulky-kompetence"/>
            </w:pPr>
            <w:r>
              <w:t>- pravidla správného stolování</w:t>
            </w:r>
          </w:p>
          <w:p w14:paraId="37A027B6" w14:textId="77777777" w:rsidR="00F26D62" w:rsidRDefault="00F26D62" w:rsidP="001827D3">
            <w:pPr>
              <w:pStyle w:val="Obsahtabulky-kompetence"/>
              <w:spacing w:line="100" w:lineRule="atLeast"/>
            </w:pPr>
            <w:r>
              <w:t>- příprava tabule pro jednoduché stolování</w:t>
            </w:r>
          </w:p>
        </w:tc>
      </w:tr>
      <w:tr w:rsidR="00F26D62" w14:paraId="23E8D994"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6C50940F" w14:textId="77777777" w:rsidR="00F26D62" w:rsidRDefault="00F26D62" w:rsidP="001827D3">
            <w:pPr>
              <w:pStyle w:val="Obsahtabulky-popisek"/>
              <w:snapToGrid w:val="0"/>
            </w:pPr>
            <w:r>
              <w:t>Časové a organizační vymezení předmětu</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4CEB39" w14:textId="77777777" w:rsidR="00F26D62" w:rsidRDefault="00F26D62" w:rsidP="001827D3">
            <w:pPr>
              <w:pStyle w:val="Obsahtabulky-kompetence"/>
              <w:snapToGrid w:val="0"/>
            </w:pPr>
            <w:r>
              <w:t xml:space="preserve">Předmět Pracovní činnosti je realizován jako povinný v 1. – 5. ročníku s časovou dotací 1 hodina týdně. </w:t>
            </w:r>
          </w:p>
        </w:tc>
      </w:tr>
      <w:tr w:rsidR="00F26D62" w14:paraId="260CA41C"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36EFBD83" w14:textId="77777777" w:rsidR="00F26D62" w:rsidRDefault="00F26D62" w:rsidP="001827D3">
            <w:pPr>
              <w:pStyle w:val="Obsahtabulky-popisek"/>
              <w:snapToGrid w:val="0"/>
            </w:pPr>
            <w:r>
              <w:t>Průřezová témata</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460DA7" w14:textId="77777777" w:rsidR="00F26D62" w:rsidRDefault="00F26D62" w:rsidP="001827D3">
            <w:pPr>
              <w:pStyle w:val="Obsahtabulky-kompetence"/>
              <w:snapToGrid w:val="0"/>
            </w:pPr>
            <w:r>
              <w:rPr>
                <w:rFonts w:cs="Times New Roman"/>
                <w:b/>
                <w:bCs/>
                <w:szCs w:val="18"/>
              </w:rPr>
              <w:t>Osobnostní a sociální výchova</w:t>
            </w:r>
            <w:r>
              <w:rPr>
                <w:rFonts w:cs="Times New Roman"/>
                <w:szCs w:val="18"/>
              </w:rPr>
              <w:t xml:space="preserve"> – osobnostní rozvoj a sebepoznání, mezilidské vztahy, kooperace a kompetice</w:t>
            </w:r>
          </w:p>
          <w:p w14:paraId="688688F2" w14:textId="77777777" w:rsidR="00F26D62" w:rsidRDefault="00F26D62" w:rsidP="001827D3">
            <w:pPr>
              <w:pStyle w:val="Obsahtabulky-kompetence"/>
            </w:pPr>
            <w:r>
              <w:rPr>
                <w:rFonts w:cs="Times New Roman"/>
                <w:b/>
                <w:bCs/>
                <w:szCs w:val="18"/>
              </w:rPr>
              <w:t>Environmentální výchova</w:t>
            </w:r>
            <w:r>
              <w:rPr>
                <w:rFonts w:cs="Times New Roman"/>
                <w:szCs w:val="18"/>
              </w:rPr>
              <w:t xml:space="preserve"> – základní podmínky života, ekosystémy, </w:t>
            </w:r>
            <w:proofErr w:type="gramStart"/>
            <w:r>
              <w:rPr>
                <w:rFonts w:cs="Times New Roman"/>
                <w:szCs w:val="18"/>
              </w:rPr>
              <w:t>vztah  člověka</w:t>
            </w:r>
            <w:proofErr w:type="gramEnd"/>
            <w:r>
              <w:rPr>
                <w:rFonts w:cs="Times New Roman"/>
                <w:szCs w:val="18"/>
              </w:rPr>
              <w:t xml:space="preserve"> k prostředí</w:t>
            </w:r>
          </w:p>
          <w:p w14:paraId="0C409E7C" w14:textId="77777777" w:rsidR="00F26D62" w:rsidRDefault="00F26D62" w:rsidP="001827D3">
            <w:pPr>
              <w:pStyle w:val="Obsahtabulky-kompetence"/>
              <w:spacing w:line="100" w:lineRule="atLeast"/>
            </w:pPr>
            <w:r>
              <w:rPr>
                <w:b/>
                <w:bCs/>
                <w:szCs w:val="18"/>
              </w:rPr>
              <w:t>Výchova k myšlení v evropských a globálních souvislostech</w:t>
            </w:r>
            <w:r>
              <w:rPr>
                <w:szCs w:val="18"/>
              </w:rPr>
              <w:t xml:space="preserve"> – Evropa a svět nás zajímá</w:t>
            </w:r>
          </w:p>
        </w:tc>
      </w:tr>
      <w:tr w:rsidR="00F26D62" w14:paraId="52C7C808" w14:textId="77777777" w:rsidTr="001827D3">
        <w:tc>
          <w:tcPr>
            <w:tcW w:w="2624" w:type="dxa"/>
            <w:tcBorders>
              <w:left w:val="single" w:sz="2" w:space="0" w:color="000000"/>
              <w:bottom w:val="single" w:sz="2" w:space="0" w:color="000000"/>
            </w:tcBorders>
            <w:shd w:val="clear" w:color="auto" w:fill="E6E6E6"/>
            <w:tcMar>
              <w:top w:w="55" w:type="dxa"/>
              <w:left w:w="55" w:type="dxa"/>
              <w:bottom w:w="55" w:type="dxa"/>
              <w:right w:w="55" w:type="dxa"/>
            </w:tcMar>
          </w:tcPr>
          <w:p w14:paraId="4E008E54" w14:textId="77777777" w:rsidR="00F26D62" w:rsidRDefault="00F26D62" w:rsidP="001827D3">
            <w:pPr>
              <w:pStyle w:val="Obsahtabulky-popisek"/>
              <w:snapToGrid w:val="0"/>
            </w:pPr>
            <w:r>
              <w:t>Metody a formy práce</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610349" w14:textId="77777777" w:rsidR="00F26D62" w:rsidRDefault="00F26D62" w:rsidP="001827D3">
            <w:pPr>
              <w:pStyle w:val="TableContents"/>
              <w:snapToGrid w:val="0"/>
            </w:pPr>
            <w:r>
              <w:t>Názorně demonstrační, skupinové i frontální vyučování, samostatná i skupinová práce, praktické činnosti, veřejně prospěšné práce</w:t>
            </w:r>
          </w:p>
        </w:tc>
      </w:tr>
      <w:tr w:rsidR="00F26D62" w14:paraId="3CD19B11" w14:textId="77777777" w:rsidTr="001827D3">
        <w:tc>
          <w:tcPr>
            <w:tcW w:w="9649" w:type="dxa"/>
            <w:gridSpan w:val="2"/>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5551C3CE" w14:textId="77777777" w:rsidR="00F26D62" w:rsidRDefault="00F26D62" w:rsidP="001827D3">
            <w:pPr>
              <w:pStyle w:val="Obsahtabulky-popisek"/>
            </w:pPr>
            <w:r>
              <w:t>Výchovné a vzdělávací strategie – rozvoj klíčových kompetencí</w:t>
            </w:r>
          </w:p>
        </w:tc>
      </w:tr>
      <w:tr w:rsidR="00F26D62" w14:paraId="7639B79D"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50369DDC" w14:textId="77777777" w:rsidR="00F26D62" w:rsidRDefault="00F26D62" w:rsidP="001827D3">
            <w:pPr>
              <w:pStyle w:val="TableContents"/>
              <w:snapToGrid w:val="0"/>
              <w:rPr>
                <w:b/>
                <w:bCs/>
              </w:rPr>
            </w:pPr>
            <w:r>
              <w:rPr>
                <w:b/>
                <w:bCs/>
              </w:rPr>
              <w:t>k učení</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52F416" w14:textId="77777777" w:rsidR="00F26D62" w:rsidRDefault="00F26D62" w:rsidP="001827D3">
            <w:pPr>
              <w:pStyle w:val="Obsahtabulky-kompetence"/>
              <w:snapToGrid w:val="0"/>
            </w:pPr>
            <w:r>
              <w:t>učitel vede žáky k:</w:t>
            </w:r>
          </w:p>
          <w:p w14:paraId="3B6AD0CD" w14:textId="77777777" w:rsidR="00F26D62" w:rsidRDefault="00F26D62" w:rsidP="001827D3">
            <w:pPr>
              <w:pStyle w:val="Obsahtabulky-kompetence"/>
            </w:pPr>
            <w:r>
              <w:t>- praktickému osvojování práce podle návodu</w:t>
            </w:r>
          </w:p>
          <w:p w14:paraId="0BD91607" w14:textId="77777777" w:rsidR="00F26D62" w:rsidRDefault="00F26D62" w:rsidP="001827D3">
            <w:pPr>
              <w:pStyle w:val="Obsahtabulky-kompetence"/>
            </w:pPr>
            <w:r>
              <w:t>- plánování činností při práci s technickými materiály a při přípravě pokrmů</w:t>
            </w:r>
          </w:p>
          <w:p w14:paraId="222EBDF2" w14:textId="77777777" w:rsidR="00F26D62" w:rsidRDefault="00F26D62" w:rsidP="001827D3">
            <w:pPr>
              <w:pStyle w:val="Obsahtabulky-kompetence"/>
              <w:spacing w:line="100" w:lineRule="atLeast"/>
            </w:pPr>
            <w:r>
              <w:t>- poznávání vlastností materiálů a surovin a jejich použitelnost</w:t>
            </w:r>
          </w:p>
        </w:tc>
      </w:tr>
      <w:tr w:rsidR="00F26D62" w14:paraId="364BE695"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1F4605E9" w14:textId="77777777" w:rsidR="00F26D62" w:rsidRDefault="00F26D62" w:rsidP="001827D3">
            <w:pPr>
              <w:pStyle w:val="TableContents"/>
              <w:snapToGrid w:val="0"/>
              <w:rPr>
                <w:b/>
                <w:bCs/>
              </w:rPr>
            </w:pPr>
            <w:r>
              <w:rPr>
                <w:b/>
                <w:bCs/>
              </w:rPr>
              <w:t>k řešení problémů</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5D897E" w14:textId="77777777" w:rsidR="00F26D62" w:rsidRDefault="00F26D62" w:rsidP="001827D3">
            <w:pPr>
              <w:pStyle w:val="Obsahtabulky-kompetence"/>
              <w:snapToGrid w:val="0"/>
            </w:pPr>
            <w:r>
              <w:t>učitel vede žáky k:</w:t>
            </w:r>
          </w:p>
          <w:p w14:paraId="0B709C6A" w14:textId="77777777" w:rsidR="00F26D62" w:rsidRDefault="00F26D62" w:rsidP="001827D3">
            <w:pPr>
              <w:pStyle w:val="Obsahtabulky-kompetence"/>
            </w:pPr>
            <w:r>
              <w:t>- uvědomování si potřeby praktického ověřování řešení problémů</w:t>
            </w:r>
          </w:p>
          <w:p w14:paraId="7A2D48B9" w14:textId="77777777" w:rsidR="00F26D62" w:rsidRDefault="00F26D62" w:rsidP="001827D3">
            <w:pPr>
              <w:pStyle w:val="Obsahtabulky-kompetence"/>
              <w:spacing w:line="100" w:lineRule="atLeast"/>
            </w:pPr>
            <w:r>
              <w:t xml:space="preserve">- aplikaci řešení při obdobném zadání, hledání nových způsobů využití dovedností při práci s technickými </w:t>
            </w:r>
            <w:proofErr w:type="gramStart"/>
            <w:r>
              <w:t>materiály  a</w:t>
            </w:r>
            <w:proofErr w:type="gramEnd"/>
            <w:r>
              <w:t xml:space="preserve"> přípravě pokrmů</w:t>
            </w:r>
          </w:p>
        </w:tc>
      </w:tr>
      <w:tr w:rsidR="00F26D62" w14:paraId="02CC900D" w14:textId="77777777" w:rsidTr="001827D3">
        <w:trPr>
          <w:cantSplit/>
        </w:trPr>
        <w:tc>
          <w:tcPr>
            <w:tcW w:w="2624" w:type="dxa"/>
            <w:tcBorders>
              <w:left w:val="single" w:sz="2" w:space="0" w:color="000000"/>
              <w:bottom w:val="single" w:sz="2" w:space="0" w:color="000000"/>
            </w:tcBorders>
            <w:tcMar>
              <w:top w:w="55" w:type="dxa"/>
              <w:left w:w="55" w:type="dxa"/>
              <w:bottom w:w="55" w:type="dxa"/>
              <w:right w:w="55" w:type="dxa"/>
            </w:tcMar>
          </w:tcPr>
          <w:p w14:paraId="18D9A1E5" w14:textId="77777777" w:rsidR="00F26D62" w:rsidRDefault="00F26D62" w:rsidP="001827D3">
            <w:pPr>
              <w:pStyle w:val="Obsahtabulky-popisek"/>
              <w:snapToGrid w:val="0"/>
            </w:pPr>
            <w:r>
              <w:t>sociální a personální</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2497C5" w14:textId="77777777" w:rsidR="00F26D62" w:rsidRDefault="00F26D62" w:rsidP="001827D3">
            <w:pPr>
              <w:pStyle w:val="Obsahtabulky-kompetence"/>
              <w:snapToGrid w:val="0"/>
            </w:pPr>
            <w:r>
              <w:t>učitel vede žáky k:</w:t>
            </w:r>
          </w:p>
          <w:p w14:paraId="46DF48A4" w14:textId="77777777" w:rsidR="00F26D62" w:rsidRDefault="00F26D62" w:rsidP="001827D3">
            <w:pPr>
              <w:pStyle w:val="Obsahtabulky-kompetence"/>
            </w:pPr>
            <w:r>
              <w:t>- vede žáky ke spolupráci ve dvojici a skupině</w:t>
            </w:r>
          </w:p>
          <w:p w14:paraId="7EF2A0F4" w14:textId="77777777" w:rsidR="00F26D62" w:rsidRDefault="00F26D62" w:rsidP="001827D3">
            <w:pPr>
              <w:pStyle w:val="Obsahtabulky-kompetence"/>
            </w:pPr>
            <w:r>
              <w:t>- přiřazuje žákům různé role v pracovní skupině</w:t>
            </w:r>
          </w:p>
          <w:p w14:paraId="3D15A7A1" w14:textId="77777777" w:rsidR="00F26D62" w:rsidRDefault="00F26D62" w:rsidP="001827D3">
            <w:pPr>
              <w:pStyle w:val="Obsahtabulky-kompetence"/>
              <w:spacing w:line="100" w:lineRule="atLeast"/>
            </w:pPr>
            <w:r>
              <w:t xml:space="preserve">- navozuje </w:t>
            </w:r>
            <w:proofErr w:type="gramStart"/>
            <w:r>
              <w:t>prostředí  uvědomování</w:t>
            </w:r>
            <w:proofErr w:type="gramEnd"/>
            <w:r>
              <w:t xml:space="preserve"> si potřeby ohleduplnosti na pracovišti a schopnosti vážit si práce druhého</w:t>
            </w:r>
          </w:p>
        </w:tc>
      </w:tr>
      <w:tr w:rsidR="00F26D62" w14:paraId="1D6F9FC8" w14:textId="77777777" w:rsidTr="00D55C13">
        <w:tc>
          <w:tcPr>
            <w:tcW w:w="2624" w:type="dxa"/>
            <w:tcBorders>
              <w:top w:val="single" w:sz="4" w:space="0" w:color="auto"/>
              <w:left w:val="single" w:sz="2" w:space="0" w:color="000000"/>
              <w:bottom w:val="single" w:sz="2" w:space="0" w:color="000000"/>
            </w:tcBorders>
            <w:tcMar>
              <w:top w:w="55" w:type="dxa"/>
              <w:left w:w="55" w:type="dxa"/>
              <w:bottom w:w="55" w:type="dxa"/>
              <w:right w:w="55" w:type="dxa"/>
            </w:tcMar>
          </w:tcPr>
          <w:p w14:paraId="7CBEFDEA" w14:textId="77777777" w:rsidR="00F26D62" w:rsidRDefault="00F26D62" w:rsidP="001827D3">
            <w:pPr>
              <w:pStyle w:val="Obsahtabulky-popisek"/>
              <w:snapToGrid w:val="0"/>
            </w:pPr>
            <w:r>
              <w:lastRenderedPageBreak/>
              <w:t>občanské</w:t>
            </w:r>
          </w:p>
        </w:tc>
        <w:tc>
          <w:tcPr>
            <w:tcW w:w="702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61FE6E2" w14:textId="77777777" w:rsidR="00F26D62" w:rsidRDefault="00F26D62" w:rsidP="001827D3">
            <w:pPr>
              <w:pStyle w:val="Obsahtabulky-kompetence"/>
              <w:snapToGrid w:val="0"/>
            </w:pPr>
            <w:r>
              <w:t>učitel vede žáky k:</w:t>
            </w:r>
          </w:p>
          <w:p w14:paraId="50E933A8" w14:textId="77777777" w:rsidR="00F26D62" w:rsidRDefault="00F26D62" w:rsidP="001827D3">
            <w:pPr>
              <w:pStyle w:val="Obsahtabulky-kompetence"/>
              <w:spacing w:line="100" w:lineRule="atLeast"/>
            </w:pPr>
            <w:r>
              <w:t>- otevírá prostor pro pochopení vlivu činnosti člověka na životní prostředí a spoluzodpovědnost za jeho ochranu</w:t>
            </w:r>
          </w:p>
        </w:tc>
      </w:tr>
      <w:tr w:rsidR="00F26D62" w14:paraId="4E04EC05" w14:textId="77777777" w:rsidTr="00D55C13">
        <w:tc>
          <w:tcPr>
            <w:tcW w:w="2624" w:type="dxa"/>
            <w:tcBorders>
              <w:top w:val="single" w:sz="4" w:space="0" w:color="auto"/>
              <w:left w:val="single" w:sz="2" w:space="0" w:color="000000"/>
              <w:bottom w:val="single" w:sz="2" w:space="0" w:color="000000"/>
            </w:tcBorders>
            <w:tcMar>
              <w:top w:w="55" w:type="dxa"/>
              <w:left w:w="55" w:type="dxa"/>
              <w:bottom w:w="55" w:type="dxa"/>
              <w:right w:w="55" w:type="dxa"/>
            </w:tcMar>
          </w:tcPr>
          <w:p w14:paraId="5E5176C6" w14:textId="77777777" w:rsidR="00F26D62" w:rsidRDefault="00F26D62" w:rsidP="001827D3">
            <w:pPr>
              <w:pStyle w:val="Obsahtabulky-popisek"/>
              <w:snapToGrid w:val="0"/>
            </w:pPr>
            <w:r>
              <w:t>komunikativní</w:t>
            </w:r>
          </w:p>
        </w:tc>
        <w:tc>
          <w:tcPr>
            <w:tcW w:w="702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6466FD4" w14:textId="77777777" w:rsidR="00F26D62" w:rsidRDefault="00F26D62" w:rsidP="001827D3">
            <w:pPr>
              <w:pStyle w:val="Obsahtabulky-kompetence"/>
              <w:snapToGrid w:val="0"/>
            </w:pPr>
            <w:r>
              <w:t>učitel vede žáky k:</w:t>
            </w:r>
          </w:p>
          <w:p w14:paraId="073D196C" w14:textId="77777777" w:rsidR="00F26D62" w:rsidRDefault="00F26D62" w:rsidP="001827D3">
            <w:pPr>
              <w:pStyle w:val="Obsahtabulky-kompetence"/>
              <w:spacing w:line="100" w:lineRule="atLeast"/>
            </w:pPr>
            <w:r>
              <w:t>- předkládá dostatek podnětů s příležitostí pro vlastní prezentaci žáků</w:t>
            </w:r>
          </w:p>
        </w:tc>
      </w:tr>
      <w:tr w:rsidR="00857E97" w14:paraId="4D88114C" w14:textId="77777777" w:rsidTr="00D55C13">
        <w:tc>
          <w:tcPr>
            <w:tcW w:w="2624" w:type="dxa"/>
            <w:tcBorders>
              <w:top w:val="single" w:sz="4" w:space="0" w:color="auto"/>
              <w:left w:val="single" w:sz="2" w:space="0" w:color="000000"/>
              <w:bottom w:val="single" w:sz="2" w:space="0" w:color="000000"/>
            </w:tcBorders>
            <w:tcMar>
              <w:top w:w="55" w:type="dxa"/>
              <w:left w:w="55" w:type="dxa"/>
              <w:bottom w:w="55" w:type="dxa"/>
              <w:right w:w="55" w:type="dxa"/>
            </w:tcMar>
          </w:tcPr>
          <w:p w14:paraId="26A8DA47" w14:textId="77777777" w:rsidR="00857E97" w:rsidRDefault="00857E97" w:rsidP="00857E97">
            <w:pPr>
              <w:pStyle w:val="Obsahtabulky-popisek"/>
              <w:snapToGrid w:val="0"/>
            </w:pPr>
            <w:r>
              <w:t>pracovní</w:t>
            </w:r>
          </w:p>
          <w:p w14:paraId="68647BF6" w14:textId="77777777" w:rsidR="00857E97" w:rsidRDefault="00857E97" w:rsidP="00857E97">
            <w:pPr>
              <w:pStyle w:val="Obsahtabulky-popisek"/>
              <w:snapToGrid w:val="0"/>
            </w:pPr>
          </w:p>
        </w:tc>
        <w:tc>
          <w:tcPr>
            <w:tcW w:w="702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6CA9E53" w14:textId="77777777" w:rsidR="00857E97" w:rsidRDefault="00857E97" w:rsidP="00857E97">
            <w:pPr>
              <w:pStyle w:val="Obsahtabulky-kompetence"/>
              <w:snapToGrid w:val="0"/>
            </w:pPr>
            <w:r>
              <w:t>učitel vede žáky k:</w:t>
            </w:r>
          </w:p>
          <w:p w14:paraId="1628A967" w14:textId="77777777" w:rsidR="00857E97" w:rsidRDefault="00857E97" w:rsidP="00857E97">
            <w:pPr>
              <w:pStyle w:val="Obsahtabulky-kompetence"/>
            </w:pPr>
            <w:r>
              <w:t>- vede žáky k uvědomělému, správnému a bezpečnému používání všech nástrojů a materiálů, se kterými přijdou do styku</w:t>
            </w:r>
          </w:p>
          <w:p w14:paraId="30F78054" w14:textId="77777777" w:rsidR="00857E97" w:rsidRDefault="00857E97" w:rsidP="00857E97">
            <w:pPr>
              <w:pStyle w:val="Obsahtabulky-kompetence"/>
            </w:pPr>
            <w:r>
              <w:t>- vede žáky ke snaze o provedení práce v co nejlepší kvalitě</w:t>
            </w:r>
          </w:p>
          <w:p w14:paraId="71F48B11" w14:textId="2202DAED" w:rsidR="00857E97" w:rsidRDefault="00857E97" w:rsidP="00857E97">
            <w:pPr>
              <w:pStyle w:val="Obsahtabulky-kompetence"/>
              <w:snapToGrid w:val="0"/>
            </w:pPr>
            <w:r>
              <w:t xml:space="preserve">- </w:t>
            </w:r>
            <w:proofErr w:type="gramStart"/>
            <w:r>
              <w:t>učí</w:t>
            </w:r>
            <w:proofErr w:type="gramEnd"/>
            <w:r>
              <w:t xml:space="preserve"> žáky vyhledávat možná rizika při různých činnostech</w:t>
            </w:r>
          </w:p>
        </w:tc>
      </w:tr>
      <w:tr w:rsidR="00857E97" w14:paraId="0C7EE0CC" w14:textId="77777777" w:rsidTr="001827D3">
        <w:tc>
          <w:tcPr>
            <w:tcW w:w="2624" w:type="dxa"/>
            <w:tcBorders>
              <w:left w:val="single" w:sz="2" w:space="0" w:color="000000"/>
              <w:bottom w:val="single" w:sz="2" w:space="0" w:color="000000"/>
            </w:tcBorders>
            <w:tcMar>
              <w:top w:w="55" w:type="dxa"/>
              <w:left w:w="55" w:type="dxa"/>
              <w:bottom w:w="55" w:type="dxa"/>
              <w:right w:w="55" w:type="dxa"/>
            </w:tcMar>
          </w:tcPr>
          <w:p w14:paraId="2DDF66F7" w14:textId="5DCB70B6" w:rsidR="00857E97" w:rsidRDefault="00857E97" w:rsidP="00857E97">
            <w:pPr>
              <w:pStyle w:val="Obsahtabulky-popisek"/>
              <w:snapToGrid w:val="0"/>
            </w:pPr>
            <w:r>
              <w:t>digitální</w:t>
            </w:r>
          </w:p>
        </w:tc>
        <w:tc>
          <w:tcPr>
            <w:tcW w:w="70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AC58DE" w14:textId="77777777" w:rsidR="00857E97" w:rsidRDefault="00857E97" w:rsidP="00857E97">
            <w:pPr>
              <w:pStyle w:val="Obsahtabulky-kompetence"/>
              <w:spacing w:line="100" w:lineRule="atLeast"/>
            </w:pPr>
            <w:r>
              <w:t xml:space="preserve">učitel: </w:t>
            </w:r>
          </w:p>
          <w:p w14:paraId="7E1085E8" w14:textId="77777777" w:rsidR="00857E97" w:rsidRDefault="00857E97" w:rsidP="00857E97">
            <w:pPr>
              <w:pStyle w:val="Obsahtabulky-kompetence"/>
              <w:spacing w:line="100" w:lineRule="atLeast"/>
            </w:pPr>
            <w:r>
              <w:t xml:space="preserve">- vede žáky ke kritickému myšlení při zpracovávání informací a obsahů sdělení, ke kterým se mohou dostat prostřednictvím internetu i jinými cestami </w:t>
            </w:r>
          </w:p>
          <w:p w14:paraId="78F4DC39" w14:textId="77777777" w:rsidR="00857E97" w:rsidRDefault="00857E97" w:rsidP="00857E97">
            <w:pPr>
              <w:pStyle w:val="Obsahtabulky-kompetence"/>
              <w:spacing w:line="100" w:lineRule="atLeast"/>
            </w:pPr>
            <w:r>
              <w:t xml:space="preserve">- motivuje žáky k bezpečnému sdílení informací v digitálním prostředí </w:t>
            </w:r>
          </w:p>
          <w:p w14:paraId="07FD70E1" w14:textId="77777777" w:rsidR="00857E97" w:rsidRDefault="00857E97" w:rsidP="00857E97">
            <w:pPr>
              <w:pStyle w:val="Obsahtabulky-kompetence"/>
              <w:spacing w:line="100" w:lineRule="atLeast"/>
            </w:pPr>
            <w:r>
              <w:t xml:space="preserve">- umožňuje využívání </w:t>
            </w:r>
            <w:proofErr w:type="spellStart"/>
            <w:r>
              <w:t>videonávodů</w:t>
            </w:r>
            <w:proofErr w:type="spellEnd"/>
            <w:r>
              <w:t xml:space="preserve"> ke zpracování určitých úkolů </w:t>
            </w:r>
          </w:p>
          <w:p w14:paraId="515874F4" w14:textId="77777777" w:rsidR="00857E97" w:rsidRDefault="00857E97" w:rsidP="00857E97">
            <w:pPr>
              <w:pStyle w:val="Obsahtabulky-kompetence"/>
              <w:spacing w:line="100" w:lineRule="atLeast"/>
            </w:pPr>
            <w:r>
              <w:t xml:space="preserve">- vede žáky k dodržování bezpečnostních a hygienických pravidel pro práci s digitální technikou </w:t>
            </w:r>
          </w:p>
          <w:p w14:paraId="33422B2B" w14:textId="20E020D6" w:rsidR="00857E97" w:rsidRDefault="00857E97" w:rsidP="00857E97">
            <w:pPr>
              <w:pStyle w:val="Obsahtabulky-kompetence"/>
              <w:spacing w:line="100" w:lineRule="atLeast"/>
            </w:pPr>
            <w:r>
              <w:t xml:space="preserve">- </w:t>
            </w:r>
            <w:proofErr w:type="gramStart"/>
            <w:r>
              <w:t>učí</w:t>
            </w:r>
            <w:proofErr w:type="gramEnd"/>
            <w:r>
              <w:t xml:space="preserve"> žáky využít digitálního prostředí pro hledání informací důležitých pro svůj další profesní růst</w:t>
            </w:r>
          </w:p>
        </w:tc>
      </w:tr>
    </w:tbl>
    <w:p w14:paraId="7A82B338" w14:textId="77777777" w:rsidR="004D7CC0" w:rsidRDefault="004D7CC0"/>
    <w:tbl>
      <w:tblPr>
        <w:tblW w:w="9649" w:type="dxa"/>
        <w:tblInd w:w="45" w:type="dxa"/>
        <w:tblLayout w:type="fixed"/>
        <w:tblCellMar>
          <w:left w:w="10" w:type="dxa"/>
          <w:right w:w="10" w:type="dxa"/>
        </w:tblCellMar>
        <w:tblLook w:val="0000" w:firstRow="0" w:lastRow="0" w:firstColumn="0" w:lastColumn="0" w:noHBand="0" w:noVBand="0"/>
      </w:tblPr>
      <w:tblGrid>
        <w:gridCol w:w="9649"/>
      </w:tblGrid>
      <w:tr w:rsidR="00F26D62" w14:paraId="59A195BF" w14:textId="77777777" w:rsidTr="00D55C13">
        <w:tc>
          <w:tcPr>
            <w:tcW w:w="9649" w:type="dxa"/>
            <w:tcBorders>
              <w:top w:val="double" w:sz="4" w:space="0" w:color="auto"/>
              <w:left w:val="single" w:sz="2" w:space="0" w:color="000000"/>
              <w:bottom w:val="double" w:sz="4" w:space="0" w:color="auto"/>
              <w:right w:val="single" w:sz="2" w:space="0" w:color="000000"/>
            </w:tcBorders>
            <w:shd w:val="clear" w:color="auto" w:fill="1F4E79" w:themeFill="accent5" w:themeFillShade="80"/>
            <w:tcMar>
              <w:top w:w="55" w:type="dxa"/>
              <w:left w:w="55" w:type="dxa"/>
              <w:bottom w:w="55" w:type="dxa"/>
              <w:right w:w="55" w:type="dxa"/>
            </w:tcMar>
          </w:tcPr>
          <w:p w14:paraId="032265A1" w14:textId="77777777" w:rsidR="00F26D62" w:rsidRPr="004D7CC0" w:rsidRDefault="00F26D62" w:rsidP="001827D3">
            <w:pPr>
              <w:pStyle w:val="TableContents"/>
              <w:snapToGrid w:val="0"/>
              <w:rPr>
                <w:b/>
                <w:bCs/>
                <w:color w:val="D9E2F3" w:themeColor="accent1" w:themeTint="33"/>
                <w:sz w:val="24"/>
              </w:rPr>
            </w:pPr>
            <w:r w:rsidRPr="004D7CC0">
              <w:rPr>
                <w:b/>
                <w:bCs/>
                <w:color w:val="D9E2F3" w:themeColor="accent1" w:themeTint="33"/>
                <w:sz w:val="24"/>
              </w:rPr>
              <w:t>Učební plán předmětu Pracovní činnosti</w:t>
            </w:r>
          </w:p>
        </w:tc>
      </w:tr>
    </w:tbl>
    <w:p w14:paraId="26FAAC70" w14:textId="77777777" w:rsidR="004D7CC0" w:rsidRDefault="004D7CC0"/>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58037224" w14:textId="77777777" w:rsidTr="00D55C13">
        <w:tc>
          <w:tcPr>
            <w:tcW w:w="9649"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79B60C51" w14:textId="77777777" w:rsidR="00F26D62" w:rsidRDefault="00F26D62" w:rsidP="001827D3">
            <w:pPr>
              <w:pStyle w:val="TableContents"/>
              <w:snapToGrid w:val="0"/>
              <w:rPr>
                <w:b/>
                <w:bCs/>
                <w:sz w:val="22"/>
                <w:szCs w:val="22"/>
              </w:rPr>
            </w:pPr>
            <w:r>
              <w:rPr>
                <w:b/>
                <w:bCs/>
                <w:sz w:val="24"/>
              </w:rPr>
              <w:t xml:space="preserve">Pracovní </w:t>
            </w:r>
            <w:r>
              <w:rPr>
                <w:b/>
                <w:bCs/>
                <w:sz w:val="22"/>
                <w:szCs w:val="22"/>
              </w:rPr>
              <w:t>činnosti, 1. až 3. ročník</w:t>
            </w:r>
          </w:p>
        </w:tc>
      </w:tr>
      <w:tr w:rsidR="00F26D62" w14:paraId="1A5E29ED"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173EAC84"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5A6D0AD6" w14:textId="77777777" w:rsidR="00F26D62" w:rsidRDefault="00F26D62" w:rsidP="001827D3">
            <w:pPr>
              <w:pStyle w:val="TableContents"/>
              <w:snapToGrid w:val="0"/>
              <w:rPr>
                <w:b/>
                <w:bCs/>
                <w:sz w:val="20"/>
                <w:szCs w:val="20"/>
              </w:rPr>
            </w:pPr>
            <w:r>
              <w:rPr>
                <w:b/>
                <w:bCs/>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4458724" w14:textId="77777777" w:rsidR="00F26D62" w:rsidRDefault="00F26D62" w:rsidP="001827D3">
            <w:pPr>
              <w:pStyle w:val="TableContents"/>
              <w:snapToGrid w:val="0"/>
              <w:rPr>
                <w:b/>
                <w:bCs/>
                <w:sz w:val="20"/>
                <w:szCs w:val="20"/>
              </w:rPr>
            </w:pPr>
            <w:r>
              <w:rPr>
                <w:b/>
                <w:bCs/>
                <w:sz w:val="20"/>
                <w:szCs w:val="20"/>
              </w:rPr>
              <w:t>Průřezová témata</w:t>
            </w:r>
          </w:p>
        </w:tc>
      </w:tr>
      <w:tr w:rsidR="00F26D62" w14:paraId="74517612" w14:textId="77777777" w:rsidTr="001827D3">
        <w:tc>
          <w:tcPr>
            <w:tcW w:w="96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297B2544" w14:textId="77777777" w:rsidR="00F26D62" w:rsidRDefault="00F26D62" w:rsidP="001827D3">
            <w:pPr>
              <w:pStyle w:val="Obsahtabulky-kompetence"/>
              <w:snapToGrid w:val="0"/>
              <w:rPr>
                <w:b/>
                <w:bCs/>
                <w:szCs w:val="18"/>
              </w:rPr>
            </w:pPr>
            <w:r>
              <w:rPr>
                <w:b/>
                <w:bCs/>
                <w:szCs w:val="18"/>
              </w:rPr>
              <w:t>Práce s drobným materiálem</w:t>
            </w:r>
          </w:p>
        </w:tc>
      </w:tr>
      <w:tr w:rsidR="00F26D62" w14:paraId="16F02455"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742B7E9B" w14:textId="77777777" w:rsidR="00F26D62" w:rsidRDefault="00F26D62" w:rsidP="001827D3">
            <w:pPr>
              <w:pStyle w:val="Obsahtabulky-kompetence"/>
              <w:snapToGrid w:val="0"/>
              <w:rPr>
                <w:b/>
                <w:bCs/>
                <w:szCs w:val="18"/>
              </w:rPr>
            </w:pPr>
            <w:proofErr w:type="gramStart"/>
            <w:r>
              <w:rPr>
                <w:b/>
                <w:bCs/>
                <w:szCs w:val="18"/>
              </w:rPr>
              <w:t>Vytváří</w:t>
            </w:r>
            <w:proofErr w:type="gramEnd"/>
            <w:r>
              <w:rPr>
                <w:b/>
                <w:bCs/>
                <w:szCs w:val="18"/>
              </w:rPr>
              <w:t xml:space="preserve"> jednoduchými postupy různé předměty z tradičních i netradičních materiálů.</w:t>
            </w:r>
          </w:p>
          <w:p w14:paraId="43A4FA11" w14:textId="77777777" w:rsidR="00F26D62" w:rsidRDefault="00F26D62" w:rsidP="001827D3">
            <w:pPr>
              <w:pStyle w:val="Obsahtabulky-kompetence"/>
              <w:rPr>
                <w:b/>
                <w:bCs/>
                <w:szCs w:val="18"/>
              </w:rPr>
            </w:pPr>
            <w:r>
              <w:rPr>
                <w:b/>
                <w:bCs/>
                <w:szCs w:val="18"/>
              </w:rPr>
              <w:t>Pracuje podle slovního návodu a předlohy.</w:t>
            </w:r>
          </w:p>
        </w:tc>
        <w:tc>
          <w:tcPr>
            <w:tcW w:w="3555" w:type="dxa"/>
            <w:tcBorders>
              <w:left w:val="single" w:sz="2" w:space="0" w:color="000000"/>
              <w:bottom w:val="single" w:sz="2" w:space="0" w:color="000000"/>
            </w:tcBorders>
            <w:tcMar>
              <w:top w:w="55" w:type="dxa"/>
              <w:left w:w="55" w:type="dxa"/>
              <w:bottom w:w="55" w:type="dxa"/>
              <w:right w:w="55" w:type="dxa"/>
            </w:tcMar>
          </w:tcPr>
          <w:p w14:paraId="2B1A3E76" w14:textId="77777777" w:rsidR="00F26D62" w:rsidRDefault="00F26D62" w:rsidP="001827D3">
            <w:pPr>
              <w:pStyle w:val="Obsahtabulky-kompetence"/>
              <w:snapToGrid w:val="0"/>
              <w:rPr>
                <w:szCs w:val="18"/>
              </w:rPr>
            </w:pPr>
            <w:r>
              <w:rPr>
                <w:szCs w:val="18"/>
              </w:rPr>
              <w:t>- seznamuje se s vlastnostmi materiálů</w:t>
            </w:r>
          </w:p>
          <w:p w14:paraId="28DAF801"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mačkat, trhat, lepit, stříhat, vystřihovat, překládat a skládat papír, vytvářet jednoduché prostorové tvary z papíru</w:t>
            </w:r>
          </w:p>
          <w:p w14:paraId="73690E9C"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navlékat, aranžovat, dotvářet, třídit při sběru přírodní materiál</w:t>
            </w:r>
          </w:p>
          <w:p w14:paraId="2062651E"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stříhat textil a nalepit textilii, vyrobí jednoduchý textilní výrobek</w:t>
            </w:r>
          </w:p>
          <w:p w14:paraId="79CDFFD8" w14:textId="77777777" w:rsidR="00F26D62" w:rsidRDefault="00F26D62" w:rsidP="001827D3">
            <w:pPr>
              <w:pStyle w:val="Obsahtabulky-kompetence"/>
              <w:rPr>
                <w:szCs w:val="18"/>
              </w:rPr>
            </w:pPr>
            <w:r>
              <w:rPr>
                <w:szCs w:val="18"/>
              </w:rPr>
              <w:t>- umí navléknout jehlu, udělat uzel</w:t>
            </w:r>
          </w:p>
          <w:p w14:paraId="6EDCFA67" w14:textId="77777777" w:rsidR="00F26D62" w:rsidRDefault="00F26D62" w:rsidP="001827D3">
            <w:pPr>
              <w:pStyle w:val="Obsahtabulky-kompetence"/>
              <w:rPr>
                <w:szCs w:val="18"/>
              </w:rPr>
            </w:pPr>
            <w:r>
              <w:rPr>
                <w:szCs w:val="18"/>
              </w:rPr>
              <w:t xml:space="preserve">- </w:t>
            </w:r>
            <w:proofErr w:type="gramStart"/>
            <w:r>
              <w:rPr>
                <w:szCs w:val="18"/>
              </w:rPr>
              <w:t>naučí</w:t>
            </w:r>
            <w:proofErr w:type="gramEnd"/>
            <w:r>
              <w:rPr>
                <w:szCs w:val="18"/>
              </w:rPr>
              <w:t xml:space="preserve"> se zadní steh, umí přišít knoflíky</w:t>
            </w:r>
          </w:p>
          <w:p w14:paraId="2E7F21DA" w14:textId="77777777" w:rsidR="00F26D62" w:rsidRDefault="00F26D62" w:rsidP="001827D3">
            <w:pPr>
              <w:pStyle w:val="Obsahtabulky-kompetence"/>
              <w:rPr>
                <w:szCs w:val="18"/>
              </w:rPr>
            </w:pPr>
            <w:r>
              <w:rPr>
                <w:szCs w:val="18"/>
              </w:rPr>
              <w:t>- vyrábí dárky a ozdoby</w:t>
            </w:r>
          </w:p>
          <w:p w14:paraId="5E427957" w14:textId="77777777" w:rsidR="00F26D62" w:rsidRDefault="00F26D62" w:rsidP="001827D3">
            <w:pPr>
              <w:pStyle w:val="Obsahtabulky-kompetence"/>
              <w:rPr>
                <w:szCs w:val="18"/>
              </w:rPr>
            </w:pPr>
            <w:r>
              <w:rPr>
                <w:szCs w:val="18"/>
              </w:rPr>
              <w:t>- zpracovává přírodniny</w:t>
            </w:r>
          </w:p>
          <w:p w14:paraId="3735F3F2" w14:textId="77777777" w:rsidR="00F26D62" w:rsidRDefault="00F26D62" w:rsidP="001827D3">
            <w:pPr>
              <w:pStyle w:val="Obsahtabulky-kompetence"/>
              <w:rPr>
                <w:szCs w:val="18"/>
              </w:rPr>
            </w:pPr>
            <w:r>
              <w:rPr>
                <w:szCs w:val="18"/>
              </w:rPr>
              <w:t>- zná některé lidové zvyky, tradice, řemesla</w:t>
            </w:r>
          </w:p>
          <w:p w14:paraId="2BDC4FA0"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pracovat s různými pracovními pomůckami, nástroji –rozlišovat a poznávat jejich funkci a využití, bezpečně zacházet s ostrými předměty</w:t>
            </w:r>
          </w:p>
          <w:p w14:paraId="3DE77641"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pracovat podle slovního návodu nebo předlohy</w:t>
            </w:r>
          </w:p>
          <w:p w14:paraId="73B0803D" w14:textId="77777777" w:rsidR="00F26D62" w:rsidRDefault="00F26D62" w:rsidP="001827D3">
            <w:pPr>
              <w:pStyle w:val="Obsahtabulky-kompetence"/>
              <w:rPr>
                <w:szCs w:val="18"/>
              </w:rPr>
            </w:pPr>
            <w:r>
              <w:rPr>
                <w:szCs w:val="18"/>
              </w:rPr>
              <w:t>- zvládá jednoduché pracovní opravy</w:t>
            </w:r>
          </w:p>
          <w:p w14:paraId="5534A230" w14:textId="77777777" w:rsidR="00F26D62" w:rsidRDefault="00F26D62" w:rsidP="001827D3">
            <w:pPr>
              <w:pStyle w:val="Obsahtabulky-kompetence"/>
              <w:rPr>
                <w:szCs w:val="18"/>
              </w:rPr>
            </w:pPr>
            <w:r>
              <w:rPr>
                <w:szCs w:val="18"/>
              </w:rPr>
              <w:t>- seznamuje se s novými technikami (batikování, lisování,)</w:t>
            </w:r>
          </w:p>
          <w:p w14:paraId="5F3EF95B" w14:textId="77777777" w:rsidR="00F26D62" w:rsidRDefault="00F26D62" w:rsidP="001827D3">
            <w:pPr>
              <w:pStyle w:val="Obsahtabulky-kompetence"/>
              <w:rPr>
                <w:szCs w:val="18"/>
              </w:rPr>
            </w:pPr>
            <w:r>
              <w:rPr>
                <w:szCs w:val="18"/>
              </w:rPr>
              <w:t>- skládá kostky podle předloh</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F103CF" w14:textId="77777777" w:rsidR="00F26D62" w:rsidRDefault="00F26D62" w:rsidP="001827D3">
            <w:pPr>
              <w:pStyle w:val="Obsahtabulky-kompetence"/>
              <w:snapToGrid w:val="0"/>
              <w:rPr>
                <w:rFonts w:cs="Times New Roman"/>
                <w:szCs w:val="18"/>
                <w:lang w:eastAsia="cs-CZ"/>
              </w:rPr>
            </w:pPr>
            <w:r>
              <w:rPr>
                <w:rFonts w:cs="Times New Roman"/>
                <w:szCs w:val="18"/>
                <w:lang w:eastAsia="cs-CZ"/>
              </w:rPr>
              <w:t>EV – vztah člověka k prostředí</w:t>
            </w:r>
          </w:p>
          <w:p w14:paraId="722BD751" w14:textId="77777777" w:rsidR="00F26D62" w:rsidRDefault="00F26D62" w:rsidP="001827D3">
            <w:pPr>
              <w:pStyle w:val="Obsahtabulky-kompetence"/>
              <w:rPr>
                <w:rFonts w:cs="Times New Roman"/>
                <w:szCs w:val="18"/>
                <w:lang w:eastAsia="cs-CZ"/>
              </w:rPr>
            </w:pPr>
            <w:r>
              <w:rPr>
                <w:rFonts w:cs="Times New Roman"/>
                <w:szCs w:val="18"/>
                <w:lang w:eastAsia="cs-CZ"/>
              </w:rPr>
              <w:t>OSV – mezilidské vztahy, kooperace a kompetice</w:t>
            </w:r>
          </w:p>
        </w:tc>
      </w:tr>
      <w:tr w:rsidR="00F26D62" w14:paraId="634666A9" w14:textId="77777777" w:rsidTr="001827D3">
        <w:tc>
          <w:tcPr>
            <w:tcW w:w="96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5AE858E" w14:textId="77777777" w:rsidR="00F26D62" w:rsidRDefault="00F26D62" w:rsidP="001827D3">
            <w:pPr>
              <w:pStyle w:val="Obsahtabulky-kompetence"/>
              <w:snapToGrid w:val="0"/>
              <w:rPr>
                <w:b/>
                <w:bCs/>
                <w:szCs w:val="18"/>
              </w:rPr>
            </w:pPr>
            <w:r>
              <w:rPr>
                <w:b/>
                <w:bCs/>
                <w:szCs w:val="18"/>
              </w:rPr>
              <w:t>Konstrukční činnosti</w:t>
            </w:r>
          </w:p>
        </w:tc>
      </w:tr>
      <w:tr w:rsidR="00F26D62" w14:paraId="57D0C4CA"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1EDD4593" w14:textId="77777777" w:rsidR="00F26D62" w:rsidRDefault="00F26D62" w:rsidP="001827D3">
            <w:pPr>
              <w:pStyle w:val="Obsahtabulky-kompetence"/>
              <w:snapToGrid w:val="0"/>
              <w:rPr>
                <w:b/>
                <w:bCs/>
                <w:szCs w:val="18"/>
              </w:rPr>
            </w:pPr>
            <w:r>
              <w:rPr>
                <w:b/>
                <w:bCs/>
                <w:szCs w:val="18"/>
              </w:rPr>
              <w:t>Zvládá elementární dovednosti a činnosti při práci se stavebnicí.</w:t>
            </w:r>
          </w:p>
        </w:tc>
        <w:tc>
          <w:tcPr>
            <w:tcW w:w="3555" w:type="dxa"/>
            <w:tcBorders>
              <w:left w:val="single" w:sz="2" w:space="0" w:color="000000"/>
              <w:bottom w:val="single" w:sz="2" w:space="0" w:color="000000"/>
            </w:tcBorders>
            <w:tcMar>
              <w:top w:w="55" w:type="dxa"/>
              <w:left w:w="55" w:type="dxa"/>
              <w:bottom w:w="55" w:type="dxa"/>
              <w:right w:w="55" w:type="dxa"/>
            </w:tcMar>
          </w:tcPr>
          <w:p w14:paraId="29C2ECA0" w14:textId="77777777" w:rsidR="00F26D62" w:rsidRDefault="00F26D62" w:rsidP="001827D3">
            <w:pPr>
              <w:pStyle w:val="Obsahtabulky-kompetence"/>
              <w:snapToGrid w:val="0"/>
              <w:rPr>
                <w:szCs w:val="18"/>
              </w:rPr>
            </w:pPr>
            <w:r>
              <w:rPr>
                <w:szCs w:val="18"/>
              </w:rPr>
              <w:t xml:space="preserve">- </w:t>
            </w:r>
            <w:proofErr w:type="gramStart"/>
            <w:r>
              <w:rPr>
                <w:szCs w:val="18"/>
              </w:rPr>
              <w:t>učí</w:t>
            </w:r>
            <w:proofErr w:type="gramEnd"/>
            <w:r>
              <w:rPr>
                <w:szCs w:val="18"/>
              </w:rPr>
              <w:t xml:space="preserve"> se sestavovat stavebnicové prvky, montovat a demontovat stavebnici</w:t>
            </w:r>
          </w:p>
          <w:p w14:paraId="35FC6FE5" w14:textId="77777777" w:rsidR="00F26D62" w:rsidRDefault="00F26D62" w:rsidP="001827D3">
            <w:pPr>
              <w:pStyle w:val="Obsahtabulky-kompetence"/>
              <w:rPr>
                <w:szCs w:val="18"/>
              </w:rPr>
            </w:pPr>
            <w:r>
              <w:rPr>
                <w:szCs w:val="18"/>
              </w:rPr>
              <w:t>- zvládá elementární dovednosti a činnosti při práci se stavebnicí</w:t>
            </w:r>
          </w:p>
          <w:p w14:paraId="305D7FC1" w14:textId="77777777" w:rsidR="00F26D62" w:rsidRDefault="00F26D62" w:rsidP="001827D3">
            <w:pPr>
              <w:pStyle w:val="Obsahtabulky-kompetence"/>
              <w:rPr>
                <w:szCs w:val="18"/>
              </w:rPr>
            </w:pPr>
            <w:r>
              <w:rPr>
                <w:szCs w:val="18"/>
              </w:rPr>
              <w:lastRenderedPageBreak/>
              <w:t xml:space="preserve">- </w:t>
            </w:r>
            <w:proofErr w:type="gramStart"/>
            <w:r>
              <w:rPr>
                <w:szCs w:val="18"/>
              </w:rPr>
              <w:t>vytváří</w:t>
            </w:r>
            <w:proofErr w:type="gramEnd"/>
            <w:r>
              <w:rPr>
                <w:szCs w:val="18"/>
              </w:rPr>
              <w:t xml:space="preserve"> několik jednoduchých výrobků z konstruktivní stavebnice (plošné i prostorové kompozice)</w:t>
            </w:r>
          </w:p>
          <w:p w14:paraId="0DFAE79B" w14:textId="77777777" w:rsidR="00F26D62" w:rsidRDefault="00F26D62" w:rsidP="001827D3">
            <w:pPr>
              <w:pStyle w:val="Obsahtabulky-kompetence"/>
              <w:rPr>
                <w:szCs w:val="18"/>
              </w:rPr>
            </w:pPr>
            <w:r>
              <w:rPr>
                <w:szCs w:val="18"/>
              </w:rPr>
              <w:t>- sestavuje jednoduché modely (podle fantazie i předlohy)</w:t>
            </w:r>
          </w:p>
          <w:p w14:paraId="6D93ECA3"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hodnotit vlastní práci i práci druhých</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EA266B" w14:textId="77777777" w:rsidR="00F26D62" w:rsidRDefault="00F26D62" w:rsidP="001827D3">
            <w:pPr>
              <w:pStyle w:val="Obsahtabulky-kompetence"/>
              <w:snapToGrid w:val="0"/>
              <w:rPr>
                <w:szCs w:val="18"/>
              </w:rPr>
            </w:pPr>
          </w:p>
        </w:tc>
      </w:tr>
      <w:tr w:rsidR="00F26D62" w14:paraId="32A68479" w14:textId="77777777" w:rsidTr="001827D3">
        <w:tc>
          <w:tcPr>
            <w:tcW w:w="96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7F1A6520" w14:textId="77777777" w:rsidR="00F26D62" w:rsidRDefault="00F26D62" w:rsidP="001827D3">
            <w:pPr>
              <w:pStyle w:val="Obsahtabulky-kompetence"/>
              <w:snapToGrid w:val="0"/>
              <w:rPr>
                <w:b/>
                <w:bCs/>
                <w:szCs w:val="18"/>
              </w:rPr>
            </w:pPr>
            <w:r>
              <w:rPr>
                <w:b/>
                <w:bCs/>
                <w:szCs w:val="18"/>
              </w:rPr>
              <w:t>Pěstitelské práce</w:t>
            </w:r>
          </w:p>
        </w:tc>
      </w:tr>
      <w:tr w:rsidR="00F26D62" w14:paraId="1F1677FF" w14:textId="77777777" w:rsidTr="004D7CC0">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3934D592" w14:textId="77777777" w:rsidR="00F26D62" w:rsidRDefault="00F26D62" w:rsidP="001827D3">
            <w:pPr>
              <w:pStyle w:val="Obsahtabulky-kompetence"/>
              <w:snapToGrid w:val="0"/>
              <w:rPr>
                <w:b/>
                <w:bCs/>
                <w:szCs w:val="18"/>
              </w:rPr>
            </w:pPr>
            <w:r>
              <w:rPr>
                <w:b/>
                <w:bCs/>
                <w:szCs w:val="18"/>
              </w:rPr>
              <w:t>Provádí pozorování přírody, zaznamená a hodnotí výsledky pozorování.</w:t>
            </w:r>
          </w:p>
          <w:p w14:paraId="3AF2240C" w14:textId="77777777" w:rsidR="00F26D62" w:rsidRDefault="00F26D62" w:rsidP="001827D3">
            <w:pPr>
              <w:pStyle w:val="Obsahtabulky-kompetence"/>
              <w:rPr>
                <w:b/>
                <w:bCs/>
                <w:szCs w:val="18"/>
              </w:rPr>
            </w:pPr>
            <w:r>
              <w:rPr>
                <w:b/>
                <w:bCs/>
                <w:szCs w:val="18"/>
              </w:rPr>
              <w:t>Pečuje o nenáročné rostliny.</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765DAA50" w14:textId="77777777" w:rsidR="00F26D62" w:rsidRDefault="00F26D62" w:rsidP="001827D3">
            <w:pPr>
              <w:pStyle w:val="Obsahtabulky-kompetence"/>
              <w:snapToGrid w:val="0"/>
            </w:pPr>
            <w:r>
              <w:rPr>
                <w:rFonts w:cs="Arial"/>
                <w:szCs w:val="18"/>
                <w:lang w:eastAsia="cs-CZ"/>
              </w:rPr>
              <w:t xml:space="preserve">- zná základy péče o pokojové </w:t>
            </w:r>
            <w:proofErr w:type="gramStart"/>
            <w:r>
              <w:rPr>
                <w:rFonts w:cs="Arial"/>
                <w:szCs w:val="18"/>
                <w:lang w:eastAsia="cs-CZ"/>
              </w:rPr>
              <w:t>květiny - otírání</w:t>
            </w:r>
            <w:proofErr w:type="gramEnd"/>
            <w:r>
              <w:rPr>
                <w:rFonts w:cs="Arial"/>
                <w:szCs w:val="18"/>
                <w:lang w:eastAsia="cs-CZ"/>
              </w:rPr>
              <w:t xml:space="preserve"> listů, zalévání, kypření, </w:t>
            </w:r>
            <w:r>
              <w:rPr>
                <w:szCs w:val="18"/>
              </w:rPr>
              <w:t>umí zasít semena</w:t>
            </w:r>
          </w:p>
          <w:p w14:paraId="025BA39F" w14:textId="77777777" w:rsidR="00F26D62" w:rsidRDefault="00F26D62" w:rsidP="001827D3">
            <w:pPr>
              <w:pStyle w:val="Obsahtabulky-kompetence"/>
              <w:rPr>
                <w:szCs w:val="18"/>
              </w:rPr>
            </w:pPr>
            <w:r>
              <w:rPr>
                <w:szCs w:val="18"/>
              </w:rPr>
              <w:t>-</w:t>
            </w:r>
            <w:proofErr w:type="gramStart"/>
            <w:r>
              <w:rPr>
                <w:szCs w:val="18"/>
              </w:rPr>
              <w:t>učí</w:t>
            </w:r>
            <w:proofErr w:type="gramEnd"/>
            <w:r>
              <w:rPr>
                <w:szCs w:val="18"/>
              </w:rPr>
              <w:t xml:space="preserve"> se provádět pozorování přírody v jednotlivých ročních období a zhodnotit (popsat) výsledky pozorování</w:t>
            </w:r>
          </w:p>
          <w:p w14:paraId="10A0B540" w14:textId="77777777" w:rsidR="00F26D62" w:rsidRDefault="00F26D62" w:rsidP="001827D3">
            <w:pPr>
              <w:pStyle w:val="Obsahtabulky-kompetence"/>
              <w:rPr>
                <w:szCs w:val="18"/>
              </w:rPr>
            </w:pPr>
            <w:r>
              <w:rPr>
                <w:szCs w:val="18"/>
              </w:rPr>
              <w:t>- pozoruje klíčení semen(</w:t>
            </w:r>
            <w:proofErr w:type="spellStart"/>
            <w:proofErr w:type="gramStart"/>
            <w:r>
              <w:rPr>
                <w:szCs w:val="18"/>
              </w:rPr>
              <w:t>vata,hlína</w:t>
            </w:r>
            <w:proofErr w:type="spellEnd"/>
            <w:proofErr w:type="gramEnd"/>
            <w:r>
              <w:rPr>
                <w:szCs w:val="18"/>
              </w:rPr>
              <w:t>)</w:t>
            </w:r>
          </w:p>
          <w:p w14:paraId="00560B5C" w14:textId="77777777" w:rsidR="00F26D62" w:rsidRDefault="00F26D62" w:rsidP="001827D3">
            <w:pPr>
              <w:pStyle w:val="Obsahtabulky-kompetence"/>
              <w:rPr>
                <w:szCs w:val="18"/>
              </w:rPr>
            </w:pPr>
            <w:r>
              <w:rPr>
                <w:szCs w:val="18"/>
              </w:rPr>
              <w:t xml:space="preserve"> - seznamuje se s rozmnožováním rostlin</w:t>
            </w:r>
          </w:p>
          <w:p w14:paraId="7FFE67E3" w14:textId="77777777" w:rsidR="00F26D62" w:rsidRDefault="00F26D62" w:rsidP="001827D3">
            <w:pPr>
              <w:pStyle w:val="Obsahtabulky-kompetence"/>
              <w:rPr>
                <w:szCs w:val="18"/>
              </w:rPr>
            </w:pPr>
            <w:r>
              <w:rPr>
                <w:szCs w:val="18"/>
              </w:rPr>
              <w:t xml:space="preserve">- zná základy péče o pokojové </w:t>
            </w:r>
            <w:proofErr w:type="gramStart"/>
            <w:r>
              <w:rPr>
                <w:szCs w:val="18"/>
              </w:rPr>
              <w:t>květiny - otírání</w:t>
            </w:r>
            <w:proofErr w:type="gramEnd"/>
            <w:r>
              <w:rPr>
                <w:szCs w:val="18"/>
              </w:rPr>
              <w:t xml:space="preserve"> listů, zalévání</w:t>
            </w:r>
          </w:p>
          <w:p w14:paraId="5DE47AC2"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celoročně pečovat o pokojové rostliny</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146401E" w14:textId="77777777" w:rsidR="00F26D62" w:rsidRDefault="00F26D62" w:rsidP="001827D3">
            <w:pPr>
              <w:pStyle w:val="Obsahtabulky-kompetence"/>
              <w:snapToGrid w:val="0"/>
              <w:rPr>
                <w:szCs w:val="18"/>
              </w:rPr>
            </w:pPr>
            <w:r>
              <w:rPr>
                <w:szCs w:val="18"/>
              </w:rPr>
              <w:t>EV – základní podmínky života, ekosystémy</w:t>
            </w:r>
          </w:p>
        </w:tc>
      </w:tr>
      <w:tr w:rsidR="00F26D62" w14:paraId="5526400C" w14:textId="77777777" w:rsidTr="001827D3">
        <w:tc>
          <w:tcPr>
            <w:tcW w:w="96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C0634D9" w14:textId="77777777" w:rsidR="00F26D62" w:rsidRDefault="00F26D62" w:rsidP="001827D3">
            <w:pPr>
              <w:pStyle w:val="Obsahtabulky-kompetence"/>
              <w:snapToGrid w:val="0"/>
              <w:rPr>
                <w:b/>
                <w:bCs/>
                <w:szCs w:val="18"/>
              </w:rPr>
            </w:pPr>
            <w:r>
              <w:rPr>
                <w:b/>
                <w:bCs/>
                <w:szCs w:val="18"/>
              </w:rPr>
              <w:t>Příprava pokrmů</w:t>
            </w:r>
          </w:p>
        </w:tc>
      </w:tr>
      <w:tr w:rsidR="00F26D62" w14:paraId="608C9AF0"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3773F6AF" w14:textId="77777777" w:rsidR="00F26D62" w:rsidRDefault="00F26D62" w:rsidP="001827D3">
            <w:pPr>
              <w:pStyle w:val="Obsahtabulky-kompetence"/>
              <w:snapToGrid w:val="0"/>
              <w:rPr>
                <w:b/>
                <w:bCs/>
                <w:szCs w:val="18"/>
              </w:rPr>
            </w:pPr>
            <w:r>
              <w:rPr>
                <w:b/>
                <w:bCs/>
                <w:szCs w:val="18"/>
              </w:rPr>
              <w:t>Připraví tabuli pro jednoduché stolování.</w:t>
            </w:r>
          </w:p>
          <w:p w14:paraId="76CB67BF" w14:textId="77777777" w:rsidR="00F26D62" w:rsidRDefault="00F26D62" w:rsidP="001827D3">
            <w:pPr>
              <w:pStyle w:val="Obsahtabulky-kompetence"/>
              <w:rPr>
                <w:b/>
                <w:bCs/>
                <w:szCs w:val="18"/>
              </w:rPr>
            </w:pPr>
            <w:r>
              <w:rPr>
                <w:b/>
                <w:bCs/>
                <w:szCs w:val="18"/>
              </w:rPr>
              <w:t>Chová se vhodně při stolování.</w:t>
            </w:r>
          </w:p>
        </w:tc>
        <w:tc>
          <w:tcPr>
            <w:tcW w:w="3555" w:type="dxa"/>
            <w:tcBorders>
              <w:left w:val="single" w:sz="2" w:space="0" w:color="000000"/>
              <w:bottom w:val="single" w:sz="2" w:space="0" w:color="000000"/>
            </w:tcBorders>
            <w:tcMar>
              <w:top w:w="55" w:type="dxa"/>
              <w:left w:w="55" w:type="dxa"/>
              <w:bottom w:w="55" w:type="dxa"/>
              <w:right w:w="55" w:type="dxa"/>
            </w:tcMar>
          </w:tcPr>
          <w:p w14:paraId="7457F1DC" w14:textId="77777777" w:rsidR="00F26D62" w:rsidRDefault="00F26D62" w:rsidP="001827D3">
            <w:pPr>
              <w:pStyle w:val="Obsahtabulky-kompetence"/>
              <w:snapToGrid w:val="0"/>
              <w:rPr>
                <w:szCs w:val="18"/>
              </w:rPr>
            </w:pPr>
            <w:r>
              <w:rPr>
                <w:szCs w:val="18"/>
              </w:rPr>
              <w:t>- seznamuje se s přípravou tabule pro jednoduché stolování, klade správně příbory</w:t>
            </w:r>
          </w:p>
          <w:p w14:paraId="6CE67F47" w14:textId="77777777" w:rsidR="00F26D62" w:rsidRDefault="00F26D62" w:rsidP="001827D3">
            <w:pPr>
              <w:pStyle w:val="Obsahtabulky-kompetence"/>
              <w:rPr>
                <w:szCs w:val="18"/>
              </w:rPr>
            </w:pPr>
            <w:r>
              <w:rPr>
                <w:szCs w:val="18"/>
              </w:rPr>
              <w:t>- orientuje se v základním vybavení kuchyně</w:t>
            </w:r>
          </w:p>
          <w:p w14:paraId="61ADB875" w14:textId="77777777" w:rsidR="00F26D62" w:rsidRDefault="00F26D62" w:rsidP="001827D3">
            <w:pPr>
              <w:pStyle w:val="Obsahtabulky-kompetence"/>
              <w:rPr>
                <w:szCs w:val="18"/>
              </w:rPr>
            </w:pPr>
            <w:r>
              <w:rPr>
                <w:szCs w:val="18"/>
              </w:rPr>
              <w:t>- udržuje pořádek a čistotu pracovních ploch</w:t>
            </w:r>
          </w:p>
          <w:p w14:paraId="608A4F79" w14:textId="77777777" w:rsidR="00F26D62" w:rsidRDefault="00F26D62" w:rsidP="001827D3">
            <w:pPr>
              <w:pStyle w:val="Obsahtabulky-kompetence"/>
              <w:rPr>
                <w:szCs w:val="18"/>
              </w:rPr>
            </w:pPr>
            <w:r>
              <w:rPr>
                <w:szCs w:val="18"/>
              </w:rPr>
              <w:t>- seznamuje se s přípravou jednoduchého pokrmu (studená kuchyně), ovocný nápoj</w:t>
            </w:r>
          </w:p>
          <w:p w14:paraId="3517AF2C"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připravit ovocné a zeleninové saláty</w:t>
            </w:r>
          </w:p>
          <w:p w14:paraId="68A7F922"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dodržovat pravidla správného stolování a společenského chování</w:t>
            </w:r>
          </w:p>
          <w:p w14:paraId="0F0D7881" w14:textId="77777777" w:rsidR="00F26D62" w:rsidRDefault="00F26D62" w:rsidP="001827D3">
            <w:pPr>
              <w:pStyle w:val="Obsahtabulky-kompetence"/>
              <w:rPr>
                <w:szCs w:val="18"/>
              </w:rPr>
            </w:pPr>
            <w:r>
              <w:rPr>
                <w:szCs w:val="18"/>
              </w:rPr>
              <w:t>- dodržuje základní hygienické návyky</w:t>
            </w:r>
          </w:p>
          <w:p w14:paraId="12D4969A" w14:textId="77777777" w:rsidR="00F26D62" w:rsidRDefault="00F26D62" w:rsidP="001827D3">
            <w:pPr>
              <w:pStyle w:val="Obsahtabulky-kompetence"/>
              <w:rPr>
                <w:szCs w:val="18"/>
              </w:rPr>
            </w:pPr>
            <w:r>
              <w:rPr>
                <w:szCs w:val="18"/>
              </w:rPr>
              <w:t>- chová se vhodně při stolování</w:t>
            </w:r>
          </w:p>
          <w:p w14:paraId="00A24C18"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udržet čistou pracovní plochu</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4DE665" w14:textId="77777777" w:rsidR="00F26D62" w:rsidRDefault="00F26D62" w:rsidP="001827D3">
            <w:pPr>
              <w:pStyle w:val="Obsahtabulky-kompetence"/>
              <w:snapToGrid w:val="0"/>
              <w:rPr>
                <w:szCs w:val="18"/>
              </w:rPr>
            </w:pPr>
            <w:r>
              <w:rPr>
                <w:szCs w:val="18"/>
              </w:rPr>
              <w:t>OSV – mezilidské vztahy</w:t>
            </w:r>
          </w:p>
        </w:tc>
      </w:tr>
    </w:tbl>
    <w:p w14:paraId="0D20E44C" w14:textId="77777777" w:rsidR="004D7CC0" w:rsidRDefault="004D7CC0"/>
    <w:tbl>
      <w:tblPr>
        <w:tblW w:w="9649" w:type="dxa"/>
        <w:tblInd w:w="45" w:type="dxa"/>
        <w:tblLayout w:type="fixed"/>
        <w:tblCellMar>
          <w:left w:w="10" w:type="dxa"/>
          <w:right w:w="10" w:type="dxa"/>
        </w:tblCellMar>
        <w:tblLook w:val="0000" w:firstRow="0" w:lastRow="0" w:firstColumn="0" w:lastColumn="0" w:noHBand="0" w:noVBand="0"/>
      </w:tblPr>
      <w:tblGrid>
        <w:gridCol w:w="3554"/>
        <w:gridCol w:w="3555"/>
        <w:gridCol w:w="2540"/>
      </w:tblGrid>
      <w:tr w:rsidR="00F26D62" w14:paraId="3BE27FD3" w14:textId="77777777" w:rsidTr="00D55C13">
        <w:tc>
          <w:tcPr>
            <w:tcW w:w="9649" w:type="dxa"/>
            <w:gridSpan w:val="3"/>
            <w:tcBorders>
              <w:top w:val="double" w:sz="4" w:space="0" w:color="auto"/>
              <w:left w:val="single" w:sz="2" w:space="0" w:color="000000"/>
              <w:bottom w:val="single" w:sz="2" w:space="0" w:color="000000"/>
              <w:right w:val="single" w:sz="2" w:space="0" w:color="000000"/>
            </w:tcBorders>
            <w:shd w:val="clear" w:color="auto" w:fill="B4C6E7" w:themeFill="accent1" w:themeFillTint="66"/>
            <w:tcMar>
              <w:top w:w="55" w:type="dxa"/>
              <w:left w:w="55" w:type="dxa"/>
              <w:bottom w:w="55" w:type="dxa"/>
              <w:right w:w="55" w:type="dxa"/>
            </w:tcMar>
          </w:tcPr>
          <w:p w14:paraId="41E2FBCB" w14:textId="77777777" w:rsidR="00F26D62" w:rsidRDefault="00F26D62" w:rsidP="001827D3">
            <w:pPr>
              <w:pStyle w:val="TableContents"/>
              <w:snapToGrid w:val="0"/>
              <w:rPr>
                <w:b/>
                <w:bCs/>
                <w:sz w:val="22"/>
                <w:szCs w:val="22"/>
              </w:rPr>
            </w:pPr>
            <w:r>
              <w:rPr>
                <w:b/>
                <w:bCs/>
                <w:sz w:val="24"/>
              </w:rPr>
              <w:t xml:space="preserve">Pracovní </w:t>
            </w:r>
            <w:r>
              <w:rPr>
                <w:b/>
                <w:bCs/>
                <w:sz w:val="22"/>
                <w:szCs w:val="22"/>
              </w:rPr>
              <w:t>činnosti, 4. a 5. ročník</w:t>
            </w:r>
          </w:p>
        </w:tc>
      </w:tr>
      <w:tr w:rsidR="00F26D62" w14:paraId="711EE860" w14:textId="77777777" w:rsidTr="001827D3">
        <w:tc>
          <w:tcPr>
            <w:tcW w:w="3554" w:type="dxa"/>
            <w:tcBorders>
              <w:left w:val="single" w:sz="2" w:space="0" w:color="000000"/>
              <w:bottom w:val="single" w:sz="2" w:space="0" w:color="000000"/>
            </w:tcBorders>
            <w:shd w:val="clear" w:color="auto" w:fill="E6E6E6"/>
            <w:tcMar>
              <w:top w:w="55" w:type="dxa"/>
              <w:left w:w="55" w:type="dxa"/>
              <w:bottom w:w="55" w:type="dxa"/>
              <w:right w:w="55" w:type="dxa"/>
            </w:tcMar>
          </w:tcPr>
          <w:p w14:paraId="7B4E9CC3" w14:textId="77777777" w:rsidR="00F26D62" w:rsidRDefault="00F26D62" w:rsidP="001827D3">
            <w:pPr>
              <w:pStyle w:val="TableContents"/>
              <w:snapToGrid w:val="0"/>
            </w:pPr>
            <w:r>
              <w:rPr>
                <w:b/>
                <w:bCs/>
                <w:sz w:val="20"/>
                <w:szCs w:val="20"/>
              </w:rPr>
              <w:t>Očekávané výstupy</w:t>
            </w:r>
            <w:r>
              <w:rPr>
                <w:sz w:val="20"/>
                <w:szCs w:val="20"/>
              </w:rPr>
              <w:t>/školní kompetence</w:t>
            </w:r>
          </w:p>
        </w:tc>
        <w:tc>
          <w:tcPr>
            <w:tcW w:w="3555" w:type="dxa"/>
            <w:tcBorders>
              <w:left w:val="single" w:sz="2" w:space="0" w:color="000000"/>
              <w:bottom w:val="single" w:sz="2" w:space="0" w:color="000000"/>
            </w:tcBorders>
            <w:shd w:val="clear" w:color="auto" w:fill="E6E6E6"/>
            <w:tcMar>
              <w:top w:w="55" w:type="dxa"/>
              <w:left w:w="55" w:type="dxa"/>
              <w:bottom w:w="55" w:type="dxa"/>
              <w:right w:w="55" w:type="dxa"/>
            </w:tcMar>
          </w:tcPr>
          <w:p w14:paraId="11E0E040" w14:textId="77777777" w:rsidR="00F26D62" w:rsidRDefault="00F26D62" w:rsidP="001827D3">
            <w:pPr>
              <w:pStyle w:val="TableContents"/>
              <w:snapToGrid w:val="0"/>
              <w:rPr>
                <w:b/>
                <w:bCs/>
                <w:sz w:val="20"/>
                <w:szCs w:val="20"/>
              </w:rPr>
            </w:pPr>
            <w:r>
              <w:rPr>
                <w:b/>
                <w:bCs/>
                <w:sz w:val="20"/>
                <w:szCs w:val="20"/>
              </w:rPr>
              <w:t>Učivo</w:t>
            </w:r>
          </w:p>
        </w:tc>
        <w:tc>
          <w:tcPr>
            <w:tcW w:w="2540"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B07B104" w14:textId="77777777" w:rsidR="00F26D62" w:rsidRDefault="00F26D62" w:rsidP="001827D3">
            <w:pPr>
              <w:pStyle w:val="TableContents"/>
              <w:snapToGrid w:val="0"/>
              <w:rPr>
                <w:b/>
                <w:bCs/>
                <w:sz w:val="20"/>
                <w:szCs w:val="20"/>
              </w:rPr>
            </w:pPr>
            <w:r>
              <w:rPr>
                <w:b/>
                <w:bCs/>
                <w:sz w:val="20"/>
                <w:szCs w:val="20"/>
              </w:rPr>
              <w:t>Průřezová témata</w:t>
            </w:r>
          </w:p>
        </w:tc>
      </w:tr>
      <w:tr w:rsidR="00F26D62" w14:paraId="3F12F215" w14:textId="77777777" w:rsidTr="001827D3">
        <w:tc>
          <w:tcPr>
            <w:tcW w:w="96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49C5A9E1" w14:textId="77777777" w:rsidR="00F26D62" w:rsidRDefault="00F26D62" w:rsidP="001827D3">
            <w:pPr>
              <w:pStyle w:val="Obsahtabulky-kompetence"/>
              <w:snapToGrid w:val="0"/>
              <w:rPr>
                <w:b/>
                <w:bCs/>
                <w:szCs w:val="18"/>
              </w:rPr>
            </w:pPr>
            <w:r>
              <w:rPr>
                <w:b/>
                <w:bCs/>
                <w:szCs w:val="18"/>
              </w:rPr>
              <w:t>Práce s drobným materiálem</w:t>
            </w:r>
          </w:p>
        </w:tc>
      </w:tr>
      <w:tr w:rsidR="00F26D62" w14:paraId="160DE4EE"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54DDE532" w14:textId="77777777" w:rsidR="00F26D62" w:rsidRDefault="00F26D62" w:rsidP="001827D3">
            <w:pPr>
              <w:pStyle w:val="Obsahtabulky-kompetence"/>
              <w:snapToGrid w:val="0"/>
              <w:rPr>
                <w:b/>
                <w:bCs/>
                <w:szCs w:val="18"/>
              </w:rPr>
            </w:pPr>
            <w:proofErr w:type="gramStart"/>
            <w:r>
              <w:rPr>
                <w:b/>
                <w:bCs/>
                <w:szCs w:val="18"/>
              </w:rPr>
              <w:t>Vytváří</w:t>
            </w:r>
            <w:proofErr w:type="gramEnd"/>
            <w:r>
              <w:rPr>
                <w:b/>
                <w:bCs/>
                <w:szCs w:val="18"/>
              </w:rPr>
              <w:t xml:space="preserve"> přiměřenými pracovními operacemi a postupy na základě své představivosti různé výrobky z daného materiálu.</w:t>
            </w:r>
          </w:p>
          <w:p w14:paraId="5FAE99A3" w14:textId="77777777" w:rsidR="00F26D62" w:rsidRDefault="00F26D62" w:rsidP="001827D3">
            <w:pPr>
              <w:pStyle w:val="Obsahtabulky-kompetence"/>
              <w:rPr>
                <w:b/>
                <w:bCs/>
                <w:szCs w:val="18"/>
              </w:rPr>
            </w:pPr>
            <w:r>
              <w:rPr>
                <w:b/>
                <w:bCs/>
                <w:szCs w:val="18"/>
              </w:rPr>
              <w:t>Využívá při tvořivých činnostech s různým materiálem prvky lidových tradic.</w:t>
            </w:r>
          </w:p>
          <w:p w14:paraId="4848E053" w14:textId="77777777" w:rsidR="00F26D62" w:rsidRDefault="00F26D62" w:rsidP="001827D3">
            <w:pPr>
              <w:pStyle w:val="Obsahtabulky-kompetence"/>
              <w:rPr>
                <w:b/>
                <w:bCs/>
                <w:szCs w:val="18"/>
              </w:rPr>
            </w:pPr>
            <w:r>
              <w:rPr>
                <w:b/>
                <w:bCs/>
                <w:szCs w:val="18"/>
              </w:rPr>
              <w:t xml:space="preserve">Volí vhodné </w:t>
            </w:r>
            <w:proofErr w:type="gramStart"/>
            <w:r>
              <w:rPr>
                <w:b/>
                <w:bCs/>
                <w:szCs w:val="18"/>
              </w:rPr>
              <w:t>pracovní  pomůcky</w:t>
            </w:r>
            <w:proofErr w:type="gramEnd"/>
            <w:r>
              <w:rPr>
                <w:b/>
                <w:bCs/>
                <w:szCs w:val="18"/>
              </w:rPr>
              <w:t>, nástroje a náčiní vzhledem k použitému materiálu.</w:t>
            </w:r>
          </w:p>
          <w:p w14:paraId="2ED2AF63" w14:textId="77777777" w:rsidR="00F26D62" w:rsidRDefault="00F26D62" w:rsidP="001827D3">
            <w:pPr>
              <w:pStyle w:val="Obsahtabulky-kompetence"/>
              <w:rPr>
                <w:b/>
                <w:bCs/>
                <w:szCs w:val="18"/>
              </w:rPr>
            </w:pPr>
            <w:r>
              <w:rPr>
                <w:b/>
                <w:bCs/>
                <w:szCs w:val="18"/>
              </w:rPr>
              <w:t>Udržuje pořádek na pracovním místě a dodržuje zásady hygieny a bezpečnosti práce; poskytne první pomoc při úrazu.</w:t>
            </w:r>
          </w:p>
        </w:tc>
        <w:tc>
          <w:tcPr>
            <w:tcW w:w="3555" w:type="dxa"/>
            <w:tcBorders>
              <w:left w:val="single" w:sz="2" w:space="0" w:color="000000"/>
              <w:bottom w:val="single" w:sz="2" w:space="0" w:color="000000"/>
            </w:tcBorders>
            <w:tcMar>
              <w:top w:w="55" w:type="dxa"/>
              <w:left w:w="55" w:type="dxa"/>
              <w:bottom w:w="55" w:type="dxa"/>
              <w:right w:w="55" w:type="dxa"/>
            </w:tcMar>
          </w:tcPr>
          <w:p w14:paraId="639F3DA2" w14:textId="77777777" w:rsidR="00F26D62" w:rsidRDefault="00F26D62" w:rsidP="001827D3">
            <w:pPr>
              <w:pStyle w:val="Obsahtabulky-kompetence"/>
              <w:snapToGrid w:val="0"/>
              <w:rPr>
                <w:szCs w:val="18"/>
              </w:rPr>
            </w:pPr>
            <w:r>
              <w:rPr>
                <w:szCs w:val="18"/>
              </w:rPr>
              <w:t xml:space="preserve">- </w:t>
            </w:r>
            <w:proofErr w:type="gramStart"/>
            <w:r>
              <w:rPr>
                <w:szCs w:val="18"/>
              </w:rPr>
              <w:t>vytváří</w:t>
            </w:r>
            <w:proofErr w:type="gramEnd"/>
            <w:r>
              <w:rPr>
                <w:szCs w:val="18"/>
              </w:rPr>
              <w:t xml:space="preserve"> přiměřeným pracovními postupy různé výrobky z daného materiálu</w:t>
            </w:r>
          </w:p>
          <w:p w14:paraId="6F0C536E" w14:textId="77777777" w:rsidR="00F26D62" w:rsidRDefault="00F26D62" w:rsidP="001827D3">
            <w:pPr>
              <w:pStyle w:val="Obsahtabulky-kompetence"/>
              <w:rPr>
                <w:szCs w:val="18"/>
              </w:rPr>
            </w:pPr>
            <w:r>
              <w:rPr>
                <w:szCs w:val="18"/>
              </w:rPr>
              <w:t>- zvládá techniku práce-lepení, střihání, vytrhávání, odměřování, sušení, tvarování</w:t>
            </w:r>
          </w:p>
          <w:p w14:paraId="46E98C29" w14:textId="77777777" w:rsidR="00F26D62" w:rsidRDefault="00F26D62" w:rsidP="001827D3">
            <w:pPr>
              <w:pStyle w:val="Obsahtabulky-kompetence"/>
              <w:rPr>
                <w:szCs w:val="18"/>
              </w:rPr>
            </w:pPr>
            <w:r>
              <w:rPr>
                <w:szCs w:val="18"/>
              </w:rPr>
              <w:t xml:space="preserve">- </w:t>
            </w:r>
            <w:proofErr w:type="gramStart"/>
            <w:r>
              <w:rPr>
                <w:szCs w:val="18"/>
              </w:rPr>
              <w:t>vytváří</w:t>
            </w:r>
            <w:proofErr w:type="gramEnd"/>
            <w:r>
              <w:rPr>
                <w:szCs w:val="18"/>
              </w:rPr>
              <w:t xml:space="preserve"> prostorové konstrukce</w:t>
            </w:r>
          </w:p>
          <w:p w14:paraId="08B2DBA3" w14:textId="77777777" w:rsidR="00F26D62" w:rsidRDefault="00F26D62" w:rsidP="001827D3">
            <w:pPr>
              <w:pStyle w:val="Obsahtabulky-kompetence"/>
              <w:rPr>
                <w:szCs w:val="18"/>
              </w:rPr>
            </w:pPr>
            <w:r>
              <w:rPr>
                <w:szCs w:val="18"/>
              </w:rPr>
              <w:t>- zpracovává odpadový materiál</w:t>
            </w:r>
          </w:p>
          <w:p w14:paraId="50A0AE6B"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využívat vlastnosti materiálu</w:t>
            </w:r>
          </w:p>
          <w:p w14:paraId="3F500D2C" w14:textId="77777777" w:rsidR="00F26D62" w:rsidRDefault="00F26D62" w:rsidP="001827D3">
            <w:pPr>
              <w:pStyle w:val="Obsahtabulky-kompetence"/>
              <w:rPr>
                <w:szCs w:val="18"/>
              </w:rPr>
            </w:pPr>
            <w:r>
              <w:rPr>
                <w:szCs w:val="18"/>
              </w:rPr>
              <w:t>- umí vyrobit předměty k výzdobě, dárky</w:t>
            </w:r>
          </w:p>
          <w:p w14:paraId="7D1623B4" w14:textId="77777777" w:rsidR="00F26D62" w:rsidRDefault="00F26D62" w:rsidP="001827D3">
            <w:pPr>
              <w:pStyle w:val="Obsahtabulky-kompetence"/>
              <w:rPr>
                <w:szCs w:val="18"/>
              </w:rPr>
            </w:pPr>
            <w:r>
              <w:rPr>
                <w:szCs w:val="18"/>
              </w:rPr>
              <w:t>- seznámí se při činnosti s různým materiálem s prvky lidových tradic</w:t>
            </w:r>
          </w:p>
          <w:p w14:paraId="55649E9C" w14:textId="77777777" w:rsidR="00F26D62" w:rsidRDefault="00F26D62" w:rsidP="001827D3">
            <w:pPr>
              <w:pStyle w:val="Obsahtabulky-kompetence"/>
              <w:rPr>
                <w:szCs w:val="18"/>
              </w:rPr>
            </w:pPr>
            <w:r>
              <w:rPr>
                <w:szCs w:val="18"/>
              </w:rPr>
              <w:t xml:space="preserve">- dle vlastních možností zvládne různé druhy </w:t>
            </w:r>
            <w:proofErr w:type="gramStart"/>
            <w:r>
              <w:rPr>
                <w:szCs w:val="18"/>
              </w:rPr>
              <w:t>stehu - přední</w:t>
            </w:r>
            <w:proofErr w:type="gramEnd"/>
            <w:r>
              <w:rPr>
                <w:szCs w:val="18"/>
              </w:rPr>
              <w:t>, zadní, ozdobný</w:t>
            </w:r>
          </w:p>
          <w:p w14:paraId="1025A802" w14:textId="77777777" w:rsidR="00F26D62" w:rsidRDefault="00F26D62" w:rsidP="001827D3">
            <w:pPr>
              <w:pStyle w:val="Obsahtabulky-kompetence"/>
              <w:rPr>
                <w:szCs w:val="18"/>
              </w:rPr>
            </w:pPr>
            <w:r>
              <w:rPr>
                <w:szCs w:val="18"/>
              </w:rPr>
              <w:t xml:space="preserve">- umí pracovat s různými pracovními pomůckami, </w:t>
            </w:r>
            <w:proofErr w:type="gramStart"/>
            <w:r>
              <w:rPr>
                <w:szCs w:val="18"/>
              </w:rPr>
              <w:t>nástroji - rozlišuje</w:t>
            </w:r>
            <w:proofErr w:type="gramEnd"/>
            <w:r>
              <w:rPr>
                <w:szCs w:val="18"/>
              </w:rPr>
              <w:t xml:space="preserve"> a zná jejich funkci a využití, bezpečně zachází s ostrými předměty</w:t>
            </w:r>
          </w:p>
          <w:p w14:paraId="0FAB0655" w14:textId="77777777" w:rsidR="00F26D62" w:rsidRDefault="00F26D62" w:rsidP="001827D3">
            <w:pPr>
              <w:pStyle w:val="Obsahtabulky-kompetence"/>
              <w:rPr>
                <w:szCs w:val="18"/>
              </w:rPr>
            </w:pPr>
            <w:r>
              <w:rPr>
                <w:szCs w:val="18"/>
              </w:rPr>
              <w:t>- udržuje pořádek na svém pracovním místě,</w:t>
            </w:r>
          </w:p>
          <w:p w14:paraId="2F1EA7CC" w14:textId="77777777" w:rsidR="00F26D62" w:rsidRDefault="00F26D62" w:rsidP="001827D3">
            <w:pPr>
              <w:pStyle w:val="Obsahtabulky-kompetence"/>
              <w:rPr>
                <w:szCs w:val="18"/>
              </w:rPr>
            </w:pPr>
            <w:r>
              <w:rPr>
                <w:szCs w:val="18"/>
              </w:rPr>
              <w:t xml:space="preserve">-  zná zásady hygieny a bezpečnosti </w:t>
            </w:r>
            <w:proofErr w:type="spellStart"/>
            <w:proofErr w:type="gramStart"/>
            <w:r>
              <w:rPr>
                <w:szCs w:val="18"/>
              </w:rPr>
              <w:t>práce,poskytne</w:t>
            </w:r>
            <w:proofErr w:type="spellEnd"/>
            <w:proofErr w:type="gramEnd"/>
            <w:r>
              <w:rPr>
                <w:szCs w:val="18"/>
              </w:rPr>
              <w:t xml:space="preserve"> první pomoc při úraze</w:t>
            </w:r>
          </w:p>
          <w:p w14:paraId="46180A6F" w14:textId="77777777" w:rsidR="00F26D62" w:rsidRDefault="00F26D62" w:rsidP="001827D3">
            <w:pPr>
              <w:pStyle w:val="Obsahtabulky-kompetence"/>
              <w:rPr>
                <w:szCs w:val="18"/>
              </w:rPr>
            </w:pPr>
            <w:r>
              <w:rPr>
                <w:szCs w:val="18"/>
              </w:rPr>
              <w:t xml:space="preserve">- </w:t>
            </w:r>
            <w:proofErr w:type="gramStart"/>
            <w:r>
              <w:rPr>
                <w:szCs w:val="18"/>
              </w:rPr>
              <w:t>vytváří</w:t>
            </w:r>
            <w:proofErr w:type="gramEnd"/>
            <w:r>
              <w:rPr>
                <w:szCs w:val="18"/>
              </w:rPr>
              <w:t xml:space="preserve"> si návyky, organizace a plánování práce</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552F8C" w14:textId="77777777" w:rsidR="00F26D62" w:rsidRDefault="00F26D62" w:rsidP="001827D3">
            <w:pPr>
              <w:pStyle w:val="Obsahtabulky-kompetence"/>
              <w:snapToGrid w:val="0"/>
              <w:rPr>
                <w:szCs w:val="18"/>
              </w:rPr>
            </w:pPr>
            <w:proofErr w:type="gramStart"/>
            <w:r>
              <w:rPr>
                <w:szCs w:val="18"/>
              </w:rPr>
              <w:t>EGS  –</w:t>
            </w:r>
            <w:proofErr w:type="gramEnd"/>
            <w:r>
              <w:rPr>
                <w:szCs w:val="18"/>
              </w:rPr>
              <w:t xml:space="preserve"> Evropa a svět nás zajímá</w:t>
            </w:r>
          </w:p>
        </w:tc>
      </w:tr>
      <w:tr w:rsidR="00F26D62" w14:paraId="582E5176" w14:textId="77777777" w:rsidTr="001827D3">
        <w:tc>
          <w:tcPr>
            <w:tcW w:w="96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2E14347C" w14:textId="77777777" w:rsidR="00F26D62" w:rsidRDefault="00F26D62" w:rsidP="001827D3">
            <w:pPr>
              <w:pStyle w:val="Obsahtabulky-kompetence"/>
              <w:snapToGrid w:val="0"/>
              <w:rPr>
                <w:b/>
                <w:bCs/>
                <w:szCs w:val="18"/>
              </w:rPr>
            </w:pPr>
            <w:r>
              <w:rPr>
                <w:b/>
                <w:bCs/>
                <w:szCs w:val="18"/>
              </w:rPr>
              <w:lastRenderedPageBreak/>
              <w:t>Konstrukční činnosti</w:t>
            </w:r>
          </w:p>
        </w:tc>
      </w:tr>
      <w:tr w:rsidR="00F26D62" w14:paraId="433081F9" w14:textId="77777777" w:rsidTr="004D7CC0">
        <w:tc>
          <w:tcPr>
            <w:tcW w:w="3554" w:type="dxa"/>
            <w:tcBorders>
              <w:top w:val="single" w:sz="4" w:space="0" w:color="auto"/>
              <w:left w:val="single" w:sz="2" w:space="0" w:color="000000"/>
              <w:bottom w:val="single" w:sz="2" w:space="0" w:color="000000"/>
            </w:tcBorders>
            <w:tcMar>
              <w:top w:w="55" w:type="dxa"/>
              <w:left w:w="55" w:type="dxa"/>
              <w:bottom w:w="55" w:type="dxa"/>
              <w:right w:w="55" w:type="dxa"/>
            </w:tcMar>
          </w:tcPr>
          <w:p w14:paraId="03F80299" w14:textId="77777777" w:rsidR="00F26D62" w:rsidRDefault="00F26D62" w:rsidP="001827D3">
            <w:pPr>
              <w:pStyle w:val="Obsahtabulky-kompetence"/>
              <w:snapToGrid w:val="0"/>
              <w:rPr>
                <w:b/>
                <w:bCs/>
                <w:szCs w:val="18"/>
              </w:rPr>
            </w:pPr>
            <w:r>
              <w:rPr>
                <w:b/>
                <w:bCs/>
                <w:szCs w:val="18"/>
              </w:rPr>
              <w:t>Provádí se stavebnicí jednoduchou demontáž a montáž.</w:t>
            </w:r>
          </w:p>
          <w:p w14:paraId="5C885C2E" w14:textId="77777777" w:rsidR="00F26D62" w:rsidRDefault="00F26D62" w:rsidP="001827D3">
            <w:pPr>
              <w:pStyle w:val="Obsahtabulky-kompetence"/>
              <w:rPr>
                <w:b/>
                <w:bCs/>
                <w:szCs w:val="18"/>
              </w:rPr>
            </w:pPr>
            <w:proofErr w:type="gramStart"/>
            <w:r>
              <w:rPr>
                <w:b/>
                <w:bCs/>
                <w:szCs w:val="18"/>
              </w:rPr>
              <w:t>Pracuje  podle</w:t>
            </w:r>
            <w:proofErr w:type="gramEnd"/>
            <w:r>
              <w:rPr>
                <w:b/>
                <w:bCs/>
                <w:szCs w:val="18"/>
              </w:rPr>
              <w:t xml:space="preserve"> slovního návodu, předlohy, jednoduchého náčrtu.</w:t>
            </w:r>
          </w:p>
        </w:tc>
        <w:tc>
          <w:tcPr>
            <w:tcW w:w="3555" w:type="dxa"/>
            <w:tcBorders>
              <w:top w:val="single" w:sz="4" w:space="0" w:color="auto"/>
              <w:left w:val="single" w:sz="2" w:space="0" w:color="000000"/>
              <w:bottom w:val="single" w:sz="2" w:space="0" w:color="000000"/>
            </w:tcBorders>
            <w:tcMar>
              <w:top w:w="55" w:type="dxa"/>
              <w:left w:w="55" w:type="dxa"/>
              <w:bottom w:w="55" w:type="dxa"/>
              <w:right w:w="55" w:type="dxa"/>
            </w:tcMar>
          </w:tcPr>
          <w:p w14:paraId="76453E2E" w14:textId="77777777" w:rsidR="00F26D62" w:rsidRDefault="00F26D62" w:rsidP="001827D3">
            <w:pPr>
              <w:pStyle w:val="Obsahtabulky-kompetence"/>
              <w:snapToGrid w:val="0"/>
              <w:rPr>
                <w:szCs w:val="18"/>
              </w:rPr>
            </w:pPr>
            <w:r>
              <w:rPr>
                <w:szCs w:val="18"/>
              </w:rPr>
              <w:t>- montuje a demontuje stavebnici</w:t>
            </w:r>
          </w:p>
          <w:p w14:paraId="596F5303" w14:textId="77777777" w:rsidR="00F26D62" w:rsidRDefault="00F26D62" w:rsidP="001827D3">
            <w:pPr>
              <w:pStyle w:val="Obsahtabulky-kompetence"/>
              <w:rPr>
                <w:szCs w:val="18"/>
              </w:rPr>
            </w:pPr>
            <w:r>
              <w:rPr>
                <w:szCs w:val="18"/>
              </w:rPr>
              <w:t>- dle vlastních možností dovede sestavovat složitější stavebnicové prvky</w:t>
            </w:r>
          </w:p>
          <w:p w14:paraId="1ED06DF0" w14:textId="77777777" w:rsidR="00F26D62" w:rsidRDefault="00F26D62" w:rsidP="001827D3">
            <w:pPr>
              <w:pStyle w:val="Obsahtabulky-kompetence"/>
              <w:rPr>
                <w:szCs w:val="18"/>
              </w:rPr>
            </w:pPr>
            <w:r>
              <w:rPr>
                <w:szCs w:val="18"/>
              </w:rPr>
              <w:t>- vyrábí modely z konstruktivní stavebnice</w:t>
            </w:r>
          </w:p>
          <w:p w14:paraId="3D164D7B" w14:textId="77777777" w:rsidR="00F26D62" w:rsidRDefault="00F26D62" w:rsidP="001827D3">
            <w:pPr>
              <w:pStyle w:val="Obsahtabulky-kompetence"/>
              <w:rPr>
                <w:szCs w:val="18"/>
              </w:rPr>
            </w:pPr>
            <w:r>
              <w:rPr>
                <w:szCs w:val="18"/>
              </w:rPr>
              <w:t>- sestavuje modely podle své fantazie nebo předlohy</w:t>
            </w:r>
          </w:p>
          <w:p w14:paraId="1BA7317E"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poznávat a porovnávat funkční využití stavebnicových prvků a dílů</w:t>
            </w:r>
          </w:p>
          <w:p w14:paraId="78225F06" w14:textId="77777777" w:rsidR="00F26D62" w:rsidRDefault="00F26D62" w:rsidP="001827D3">
            <w:pPr>
              <w:pStyle w:val="Obsahtabulky-kompetence"/>
              <w:rPr>
                <w:szCs w:val="18"/>
              </w:rPr>
            </w:pPr>
            <w:r>
              <w:rPr>
                <w:szCs w:val="18"/>
              </w:rPr>
              <w:t xml:space="preserve">- pracuje podle slovního </w:t>
            </w:r>
            <w:proofErr w:type="spellStart"/>
            <w:proofErr w:type="gramStart"/>
            <w:r>
              <w:rPr>
                <w:szCs w:val="18"/>
              </w:rPr>
              <w:t>návodu,předlohy</w:t>
            </w:r>
            <w:proofErr w:type="spellEnd"/>
            <w:proofErr w:type="gramEnd"/>
            <w:r>
              <w:rPr>
                <w:szCs w:val="18"/>
              </w:rPr>
              <w:t xml:space="preserve"> nebo jednoduchého schématu</w:t>
            </w:r>
          </w:p>
          <w:p w14:paraId="59A4687B" w14:textId="77777777" w:rsidR="00F26D62" w:rsidRDefault="00F26D62" w:rsidP="001827D3">
            <w:pPr>
              <w:pStyle w:val="Obsahtabulky-kompetence"/>
              <w:rPr>
                <w:szCs w:val="18"/>
              </w:rPr>
            </w:pPr>
            <w:r>
              <w:rPr>
                <w:szCs w:val="18"/>
              </w:rPr>
              <w:t>- umí svou praktickou činnost naplánovat a organizovat</w:t>
            </w:r>
          </w:p>
          <w:p w14:paraId="134927E7" w14:textId="77777777" w:rsidR="00F26D62" w:rsidRDefault="00F26D62" w:rsidP="001827D3">
            <w:pPr>
              <w:pStyle w:val="Obsahtabulky-kompetence"/>
              <w:rPr>
                <w:szCs w:val="18"/>
              </w:rPr>
            </w:pPr>
            <w:r>
              <w:rPr>
                <w:szCs w:val="18"/>
              </w:rPr>
              <w:t>- dodržuje zásady hygieny a bezpečnosti práce, poskytne první pomoc při úraze</w:t>
            </w:r>
          </w:p>
        </w:tc>
        <w:tc>
          <w:tcPr>
            <w:tcW w:w="254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88C8E00" w14:textId="77777777" w:rsidR="00F26D62" w:rsidRDefault="00F26D62" w:rsidP="001827D3">
            <w:pPr>
              <w:pStyle w:val="Obsahtabulky-kompetence"/>
              <w:snapToGrid w:val="0"/>
              <w:rPr>
                <w:szCs w:val="18"/>
              </w:rPr>
            </w:pPr>
          </w:p>
        </w:tc>
      </w:tr>
      <w:tr w:rsidR="00F26D62" w14:paraId="3C6A1118" w14:textId="77777777" w:rsidTr="001827D3">
        <w:tc>
          <w:tcPr>
            <w:tcW w:w="96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6F6FD8E" w14:textId="77777777" w:rsidR="00F26D62" w:rsidRDefault="00F26D62" w:rsidP="001827D3">
            <w:pPr>
              <w:pStyle w:val="Obsahtabulky-kompetence"/>
              <w:snapToGrid w:val="0"/>
              <w:rPr>
                <w:b/>
                <w:bCs/>
                <w:szCs w:val="18"/>
              </w:rPr>
            </w:pPr>
            <w:r>
              <w:rPr>
                <w:b/>
                <w:bCs/>
                <w:szCs w:val="18"/>
              </w:rPr>
              <w:t>Pěstitelské práce</w:t>
            </w:r>
          </w:p>
        </w:tc>
      </w:tr>
      <w:tr w:rsidR="00F26D62" w14:paraId="66256904"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4C1E9DC2" w14:textId="77777777" w:rsidR="00F26D62" w:rsidRDefault="00F26D62" w:rsidP="001827D3">
            <w:pPr>
              <w:pStyle w:val="Obsahtabulky-kompetence"/>
              <w:snapToGrid w:val="0"/>
              <w:rPr>
                <w:b/>
                <w:bCs/>
                <w:szCs w:val="18"/>
              </w:rPr>
            </w:pPr>
            <w:r>
              <w:rPr>
                <w:b/>
                <w:bCs/>
                <w:szCs w:val="18"/>
              </w:rPr>
              <w:t>Provádí jednoduché pěstitelské činnosti, samostatně vede pěstitelské pokusy a pozorování.</w:t>
            </w:r>
          </w:p>
          <w:p w14:paraId="4D9705B9" w14:textId="77777777" w:rsidR="00F26D62" w:rsidRDefault="00F26D62" w:rsidP="001827D3">
            <w:pPr>
              <w:pStyle w:val="Obsahtabulky-kompetence"/>
              <w:rPr>
                <w:b/>
                <w:bCs/>
                <w:szCs w:val="18"/>
              </w:rPr>
            </w:pPr>
            <w:r>
              <w:rPr>
                <w:b/>
                <w:bCs/>
                <w:szCs w:val="18"/>
              </w:rPr>
              <w:t>Ošetřuje a pěstuje podle daných zásad pokojové rostliny.</w:t>
            </w:r>
          </w:p>
          <w:p w14:paraId="35C379C7" w14:textId="77777777" w:rsidR="00F26D62" w:rsidRDefault="00F26D62" w:rsidP="001827D3">
            <w:pPr>
              <w:pStyle w:val="Obsahtabulky-kompetence"/>
              <w:rPr>
                <w:b/>
                <w:bCs/>
                <w:szCs w:val="18"/>
              </w:rPr>
            </w:pPr>
            <w:r>
              <w:rPr>
                <w:b/>
                <w:bCs/>
                <w:szCs w:val="18"/>
              </w:rPr>
              <w:t>Volí podle druhu pěstitelských činností správné pomůcky, nástroje a náčiní.</w:t>
            </w:r>
          </w:p>
          <w:p w14:paraId="27238C87" w14:textId="77777777" w:rsidR="00F26D62" w:rsidRDefault="00F26D62" w:rsidP="001827D3">
            <w:pPr>
              <w:pStyle w:val="Obsahtabulky-kompetence"/>
              <w:rPr>
                <w:b/>
                <w:bCs/>
                <w:szCs w:val="18"/>
              </w:rPr>
            </w:pPr>
            <w:r>
              <w:rPr>
                <w:b/>
                <w:bCs/>
                <w:szCs w:val="18"/>
              </w:rPr>
              <w:t>Dodržuje zásady hygieny a bezpečnosti práce; poskytne první pomoc při úrazu.</w:t>
            </w:r>
          </w:p>
        </w:tc>
        <w:tc>
          <w:tcPr>
            <w:tcW w:w="3555" w:type="dxa"/>
            <w:tcBorders>
              <w:left w:val="single" w:sz="2" w:space="0" w:color="000000"/>
              <w:bottom w:val="single" w:sz="2" w:space="0" w:color="000000"/>
            </w:tcBorders>
            <w:tcMar>
              <w:top w:w="55" w:type="dxa"/>
              <w:left w:w="55" w:type="dxa"/>
              <w:bottom w:w="55" w:type="dxa"/>
              <w:right w:w="55" w:type="dxa"/>
            </w:tcMar>
          </w:tcPr>
          <w:p w14:paraId="19D2EA97" w14:textId="77777777" w:rsidR="00F26D62" w:rsidRDefault="00F26D62" w:rsidP="001827D3">
            <w:pPr>
              <w:pStyle w:val="Obsahtabulky-kompetence"/>
              <w:snapToGrid w:val="0"/>
              <w:rPr>
                <w:szCs w:val="18"/>
              </w:rPr>
            </w:pPr>
            <w:r>
              <w:rPr>
                <w:szCs w:val="18"/>
              </w:rPr>
              <w:t>- zná základy péče o pokojové květiny</w:t>
            </w:r>
          </w:p>
          <w:p w14:paraId="4B7E6AA3"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rozdíl mezi setím a sázením</w:t>
            </w:r>
          </w:p>
          <w:p w14:paraId="4BCDC981" w14:textId="77777777" w:rsidR="00F26D62" w:rsidRDefault="00F26D62" w:rsidP="001827D3">
            <w:pPr>
              <w:pStyle w:val="Obsahtabulky-kompetence"/>
              <w:rPr>
                <w:szCs w:val="18"/>
              </w:rPr>
            </w:pPr>
            <w:r>
              <w:rPr>
                <w:szCs w:val="18"/>
              </w:rPr>
              <w:t xml:space="preserve">- seznamuje se s množením rostlin odnožemi </w:t>
            </w:r>
            <w:proofErr w:type="gramStart"/>
            <w:r>
              <w:rPr>
                <w:szCs w:val="18"/>
              </w:rPr>
              <w:t>a  řízkováním</w:t>
            </w:r>
            <w:proofErr w:type="gramEnd"/>
          </w:p>
          <w:p w14:paraId="30B82EFC" w14:textId="77777777" w:rsidR="00F26D62" w:rsidRDefault="00F26D62" w:rsidP="001827D3">
            <w:pPr>
              <w:pStyle w:val="Obsahtabulky-kompetence"/>
              <w:rPr>
                <w:szCs w:val="18"/>
              </w:rPr>
            </w:pPr>
            <w:r>
              <w:rPr>
                <w:szCs w:val="18"/>
              </w:rPr>
              <w:t xml:space="preserve">- umí zvolit podle druhu pěstitelských činností správné </w:t>
            </w:r>
            <w:proofErr w:type="spellStart"/>
            <w:proofErr w:type="gramStart"/>
            <w:r>
              <w:rPr>
                <w:szCs w:val="18"/>
              </w:rPr>
              <w:t>pomůcky,nástroje</w:t>
            </w:r>
            <w:proofErr w:type="spellEnd"/>
            <w:proofErr w:type="gramEnd"/>
            <w:r>
              <w:rPr>
                <w:szCs w:val="18"/>
              </w:rPr>
              <w:t xml:space="preserve"> a nářadí</w:t>
            </w:r>
          </w:p>
          <w:p w14:paraId="24EF3A36" w14:textId="77777777" w:rsidR="00F26D62" w:rsidRDefault="00F26D62" w:rsidP="001827D3">
            <w:pPr>
              <w:pStyle w:val="Obsahtabulky-kompetence"/>
              <w:rPr>
                <w:szCs w:val="18"/>
              </w:rPr>
            </w:pPr>
            <w:r>
              <w:rPr>
                <w:szCs w:val="18"/>
              </w:rPr>
              <w:t xml:space="preserve">- ošetřuje a pěstuje podle daných zásad pokojové a jiné rostliny                                                                 </w:t>
            </w:r>
          </w:p>
          <w:p w14:paraId="0898FA18" w14:textId="77777777" w:rsidR="00F26D62" w:rsidRDefault="00F26D62" w:rsidP="001827D3">
            <w:pPr>
              <w:pStyle w:val="Obsahtabulky-kompetence"/>
              <w:rPr>
                <w:szCs w:val="18"/>
              </w:rPr>
            </w:pPr>
            <w:r>
              <w:rPr>
                <w:szCs w:val="18"/>
              </w:rPr>
              <w:t>- seznámí se s rostlinami jedovatými, rostlinami jako drogy, alergiemi</w:t>
            </w:r>
          </w:p>
          <w:p w14:paraId="6FBF2157" w14:textId="77777777" w:rsidR="00F26D62" w:rsidRDefault="00F26D62" w:rsidP="001827D3">
            <w:pPr>
              <w:pStyle w:val="Obsahtabulky-kompetence"/>
              <w:rPr>
                <w:szCs w:val="18"/>
              </w:rPr>
            </w:pPr>
            <w:r>
              <w:rPr>
                <w:szCs w:val="18"/>
              </w:rPr>
              <w:t>- vede pěstitelské pokusy a pozorování</w:t>
            </w:r>
          </w:p>
          <w:p w14:paraId="126EF068" w14:textId="77777777" w:rsidR="00F26D62" w:rsidRDefault="00F26D62" w:rsidP="001827D3">
            <w:pPr>
              <w:pStyle w:val="Obsahtabulky-kompetence"/>
              <w:rPr>
                <w:szCs w:val="18"/>
              </w:rPr>
            </w:pPr>
            <w:r>
              <w:rPr>
                <w:szCs w:val="18"/>
              </w:rPr>
              <w:t>- zná a dodržuje zásady hygieny a bezpečnosti práce, poskytne první pomoc při úrazu</w:t>
            </w: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098B8A" w14:textId="77777777" w:rsidR="00F26D62" w:rsidRDefault="00F26D62" w:rsidP="001827D3">
            <w:pPr>
              <w:pStyle w:val="Obsahtabulky-kompetence"/>
              <w:snapToGrid w:val="0"/>
              <w:rPr>
                <w:szCs w:val="18"/>
              </w:rPr>
            </w:pPr>
            <w:r>
              <w:rPr>
                <w:szCs w:val="18"/>
              </w:rPr>
              <w:t>EV – základní podmínky života, vztah člověka k prostředí</w:t>
            </w:r>
          </w:p>
          <w:p w14:paraId="1A3B0B18" w14:textId="77777777" w:rsidR="00F26D62" w:rsidRDefault="00F26D62" w:rsidP="001827D3">
            <w:pPr>
              <w:pStyle w:val="Obsahtabulky-kompetence"/>
              <w:rPr>
                <w:szCs w:val="18"/>
              </w:rPr>
            </w:pPr>
            <w:r>
              <w:rPr>
                <w:szCs w:val="18"/>
              </w:rPr>
              <w:t>OSV – osobnostní rozvoj a sebepoznání</w:t>
            </w:r>
          </w:p>
        </w:tc>
      </w:tr>
      <w:tr w:rsidR="00F26D62" w14:paraId="1767219E" w14:textId="77777777" w:rsidTr="001827D3">
        <w:tc>
          <w:tcPr>
            <w:tcW w:w="96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443A9B5D" w14:textId="77777777" w:rsidR="00F26D62" w:rsidRDefault="00F26D62" w:rsidP="001827D3">
            <w:pPr>
              <w:pStyle w:val="Obsahtabulky-kompetence"/>
              <w:snapToGrid w:val="0"/>
              <w:rPr>
                <w:b/>
                <w:bCs/>
                <w:szCs w:val="18"/>
              </w:rPr>
            </w:pPr>
            <w:r>
              <w:rPr>
                <w:b/>
                <w:bCs/>
                <w:szCs w:val="18"/>
              </w:rPr>
              <w:t>Příprava pokrmů</w:t>
            </w:r>
          </w:p>
        </w:tc>
      </w:tr>
      <w:tr w:rsidR="00F26D62" w14:paraId="415C925F"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6A817447" w14:textId="77777777" w:rsidR="00F26D62" w:rsidRDefault="00F26D62" w:rsidP="001827D3">
            <w:pPr>
              <w:pStyle w:val="Obsahtabulky-kompetence"/>
              <w:snapToGrid w:val="0"/>
              <w:rPr>
                <w:b/>
                <w:bCs/>
                <w:szCs w:val="18"/>
              </w:rPr>
            </w:pPr>
            <w:r>
              <w:rPr>
                <w:b/>
                <w:bCs/>
                <w:szCs w:val="18"/>
              </w:rPr>
              <w:t>Orientuje se v základním vybavení kuchyně.</w:t>
            </w:r>
          </w:p>
          <w:p w14:paraId="0356A562" w14:textId="77777777" w:rsidR="00F26D62" w:rsidRDefault="00F26D62" w:rsidP="001827D3">
            <w:pPr>
              <w:pStyle w:val="Obsahtabulky-kompetence"/>
              <w:rPr>
                <w:b/>
                <w:bCs/>
                <w:szCs w:val="18"/>
              </w:rPr>
            </w:pPr>
            <w:r>
              <w:rPr>
                <w:b/>
                <w:bCs/>
                <w:szCs w:val="18"/>
              </w:rPr>
              <w:t>Připraví samostatně jeden pokrm.</w:t>
            </w:r>
          </w:p>
          <w:p w14:paraId="2E134F0F" w14:textId="77777777" w:rsidR="00F26D62" w:rsidRDefault="00F26D62" w:rsidP="001827D3">
            <w:pPr>
              <w:pStyle w:val="Obsahtabulky-kompetence"/>
              <w:rPr>
                <w:b/>
                <w:bCs/>
                <w:szCs w:val="18"/>
              </w:rPr>
            </w:pPr>
            <w:r>
              <w:rPr>
                <w:b/>
                <w:bCs/>
                <w:szCs w:val="18"/>
              </w:rPr>
              <w:t>Dodržuje pravidla správného stolování a společenského chování.</w:t>
            </w:r>
          </w:p>
          <w:p w14:paraId="35CCBD9A" w14:textId="77777777" w:rsidR="00F26D62" w:rsidRDefault="00F26D62" w:rsidP="001827D3">
            <w:pPr>
              <w:pStyle w:val="Obsahtabulky-kompetence"/>
              <w:rPr>
                <w:b/>
                <w:bCs/>
                <w:szCs w:val="18"/>
              </w:rPr>
            </w:pPr>
            <w:r>
              <w:rPr>
                <w:b/>
                <w:bCs/>
                <w:szCs w:val="18"/>
              </w:rPr>
              <w:t>Udržuje pořádek a čistotu pracovních ploch, dodržuje základy hygieny a bezpečnosti práce, poskytne první pomoc při úrazu v kuchyni.</w:t>
            </w:r>
          </w:p>
        </w:tc>
        <w:tc>
          <w:tcPr>
            <w:tcW w:w="3555" w:type="dxa"/>
            <w:tcBorders>
              <w:left w:val="single" w:sz="2" w:space="0" w:color="000000"/>
              <w:bottom w:val="single" w:sz="2" w:space="0" w:color="000000"/>
            </w:tcBorders>
            <w:tcMar>
              <w:top w:w="55" w:type="dxa"/>
              <w:left w:w="55" w:type="dxa"/>
              <w:bottom w:w="55" w:type="dxa"/>
              <w:right w:w="55" w:type="dxa"/>
            </w:tcMar>
          </w:tcPr>
          <w:p w14:paraId="0A929DE8" w14:textId="77777777" w:rsidR="00F26D62" w:rsidRDefault="00F26D62" w:rsidP="001827D3">
            <w:pPr>
              <w:pStyle w:val="Obsahtabulky-kompetence"/>
              <w:snapToGrid w:val="0"/>
              <w:rPr>
                <w:szCs w:val="18"/>
              </w:rPr>
            </w:pPr>
            <w:r>
              <w:rPr>
                <w:szCs w:val="18"/>
              </w:rPr>
              <w:t>-  zná základní vybavení kuchyně</w:t>
            </w:r>
          </w:p>
          <w:p w14:paraId="35C08268"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připravit samostatně pokrm za studena</w:t>
            </w:r>
          </w:p>
          <w:p w14:paraId="3557A14E" w14:textId="77777777" w:rsidR="00F26D62" w:rsidRDefault="00F26D62" w:rsidP="001827D3">
            <w:pPr>
              <w:pStyle w:val="Obsahtabulky-kompetence"/>
              <w:rPr>
                <w:szCs w:val="18"/>
              </w:rPr>
            </w:pPr>
            <w:r>
              <w:rPr>
                <w:szCs w:val="18"/>
              </w:rPr>
              <w:t xml:space="preserve">- </w:t>
            </w:r>
            <w:proofErr w:type="gramStart"/>
            <w:r>
              <w:rPr>
                <w:szCs w:val="18"/>
              </w:rPr>
              <w:t>učí</w:t>
            </w:r>
            <w:proofErr w:type="gramEnd"/>
            <w:r>
              <w:rPr>
                <w:szCs w:val="18"/>
              </w:rPr>
              <w:t xml:space="preserve"> se jednoduše i slavnostněji prostřít</w:t>
            </w:r>
          </w:p>
          <w:p w14:paraId="7DD3F8C9" w14:textId="77777777" w:rsidR="00F26D62" w:rsidRDefault="00F26D62" w:rsidP="001827D3">
            <w:pPr>
              <w:pStyle w:val="Obsahtabulky-kompetence"/>
              <w:rPr>
                <w:szCs w:val="18"/>
              </w:rPr>
            </w:pPr>
            <w:r>
              <w:rPr>
                <w:szCs w:val="18"/>
              </w:rPr>
              <w:t>- zvládá obsluhu a chování u stolu</w:t>
            </w:r>
          </w:p>
          <w:p w14:paraId="47FC33DA" w14:textId="77777777" w:rsidR="00F26D62" w:rsidRDefault="00F26D62" w:rsidP="001827D3">
            <w:pPr>
              <w:pStyle w:val="Obsahtabulky-kompetence"/>
              <w:rPr>
                <w:szCs w:val="18"/>
              </w:rPr>
            </w:pPr>
            <w:r>
              <w:rPr>
                <w:szCs w:val="18"/>
              </w:rPr>
              <w:t xml:space="preserve">-  umí </w:t>
            </w:r>
            <w:proofErr w:type="spellStart"/>
            <w:r>
              <w:rPr>
                <w:szCs w:val="18"/>
              </w:rPr>
              <w:t>držovat</w:t>
            </w:r>
            <w:proofErr w:type="spellEnd"/>
            <w:r>
              <w:rPr>
                <w:szCs w:val="18"/>
              </w:rPr>
              <w:t xml:space="preserve"> pořádek a čistotu v kuchyni</w:t>
            </w:r>
          </w:p>
          <w:p w14:paraId="315DFD5A" w14:textId="77777777" w:rsidR="00F26D62" w:rsidRDefault="00F26D62" w:rsidP="001827D3">
            <w:pPr>
              <w:pStyle w:val="Obsahtabulky-kompetence"/>
              <w:rPr>
                <w:szCs w:val="18"/>
              </w:rPr>
            </w:pPr>
            <w:r>
              <w:rPr>
                <w:szCs w:val="18"/>
              </w:rPr>
              <w:t xml:space="preserve">- zná pravidla bezpečnosti a hygieny </w:t>
            </w:r>
            <w:proofErr w:type="gramStart"/>
            <w:r>
              <w:rPr>
                <w:szCs w:val="18"/>
              </w:rPr>
              <w:t>provozu  kuchyně</w:t>
            </w:r>
            <w:proofErr w:type="gramEnd"/>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CD2049" w14:textId="77777777" w:rsidR="00F26D62" w:rsidRDefault="00F26D62" w:rsidP="001827D3">
            <w:pPr>
              <w:pStyle w:val="Obsahtabulky-kompetence"/>
              <w:snapToGrid w:val="0"/>
              <w:rPr>
                <w:szCs w:val="18"/>
              </w:rPr>
            </w:pPr>
          </w:p>
        </w:tc>
      </w:tr>
      <w:tr w:rsidR="00F26D62" w14:paraId="0F71BC99" w14:textId="77777777" w:rsidTr="001827D3">
        <w:tc>
          <w:tcPr>
            <w:tcW w:w="9649"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1768181D" w14:textId="77777777" w:rsidR="00F26D62" w:rsidRDefault="00F26D62" w:rsidP="001827D3">
            <w:pPr>
              <w:pStyle w:val="Obsahtabulky-kompetence"/>
              <w:snapToGrid w:val="0"/>
              <w:rPr>
                <w:b/>
                <w:bCs/>
                <w:szCs w:val="18"/>
              </w:rPr>
            </w:pPr>
            <w:r>
              <w:rPr>
                <w:b/>
                <w:bCs/>
                <w:szCs w:val="18"/>
              </w:rPr>
              <w:t>Dopravní výchova</w:t>
            </w:r>
          </w:p>
        </w:tc>
      </w:tr>
      <w:tr w:rsidR="00F26D62" w14:paraId="0A6D93BE" w14:textId="77777777" w:rsidTr="001827D3">
        <w:tc>
          <w:tcPr>
            <w:tcW w:w="3554" w:type="dxa"/>
            <w:tcBorders>
              <w:left w:val="single" w:sz="2" w:space="0" w:color="000000"/>
              <w:bottom w:val="single" w:sz="2" w:space="0" w:color="000000"/>
            </w:tcBorders>
            <w:tcMar>
              <w:top w:w="55" w:type="dxa"/>
              <w:left w:w="55" w:type="dxa"/>
              <w:bottom w:w="55" w:type="dxa"/>
              <w:right w:w="55" w:type="dxa"/>
            </w:tcMar>
          </w:tcPr>
          <w:p w14:paraId="195CE591" w14:textId="77777777" w:rsidR="00F26D62" w:rsidRDefault="00F26D62" w:rsidP="001827D3">
            <w:pPr>
              <w:pStyle w:val="Obsahtabulky-kompetence"/>
              <w:snapToGrid w:val="0"/>
              <w:rPr>
                <w:b/>
                <w:bCs/>
                <w:color w:val="000000"/>
              </w:rPr>
            </w:pPr>
            <w:r>
              <w:rPr>
                <w:b/>
                <w:bCs/>
                <w:color w:val="000000"/>
              </w:rPr>
              <w:t>Používá jízdní kolo a osvojí si pravidla, která se k této oblasti vztahují</w:t>
            </w:r>
          </w:p>
          <w:p w14:paraId="1BDFB70E" w14:textId="77777777" w:rsidR="00F26D62" w:rsidRDefault="00F26D62" w:rsidP="001827D3">
            <w:pPr>
              <w:pStyle w:val="Obsahtabulky-kompetence"/>
              <w:rPr>
                <w:b/>
                <w:bCs/>
                <w:color w:val="000000"/>
              </w:rPr>
            </w:pPr>
            <w:r>
              <w:rPr>
                <w:b/>
                <w:bCs/>
                <w:color w:val="000000"/>
              </w:rPr>
              <w:t>Pozná a pochopí pravidla bezpečného a ohleduplného chování v silničním provozu jako cyklista</w:t>
            </w:r>
          </w:p>
          <w:p w14:paraId="707E6395" w14:textId="77777777" w:rsidR="00F26D62" w:rsidRDefault="00F26D62" w:rsidP="001827D3">
            <w:pPr>
              <w:pStyle w:val="Obsahtabulky-kompetence"/>
              <w:rPr>
                <w:bCs/>
                <w:color w:val="000000"/>
              </w:rPr>
            </w:pPr>
            <w:r>
              <w:rPr>
                <w:bCs/>
                <w:color w:val="000000"/>
              </w:rPr>
              <w:t>- popíše výbavu cyklisty a jízdního kola k bezpečné jízdě</w:t>
            </w:r>
          </w:p>
          <w:p w14:paraId="3BBF409E" w14:textId="77777777" w:rsidR="00F26D62" w:rsidRDefault="00F26D62" w:rsidP="001827D3">
            <w:pPr>
              <w:pStyle w:val="Obsahtabulky-kompetence"/>
              <w:rPr>
                <w:bCs/>
                <w:color w:val="000000"/>
              </w:rPr>
            </w:pPr>
            <w:r>
              <w:rPr>
                <w:bCs/>
                <w:color w:val="000000"/>
              </w:rPr>
              <w:t>- zná způsob a pravidla bezpečné jízdy na jízdním kole</w:t>
            </w:r>
          </w:p>
          <w:p w14:paraId="331EC00C" w14:textId="77777777" w:rsidR="00F26D62" w:rsidRDefault="00F26D62" w:rsidP="001827D3">
            <w:pPr>
              <w:pStyle w:val="Obsahtabulky-kompetence"/>
              <w:rPr>
                <w:bCs/>
                <w:color w:val="000000"/>
              </w:rPr>
            </w:pPr>
            <w:r>
              <w:rPr>
                <w:bCs/>
                <w:color w:val="000000"/>
              </w:rPr>
              <w:t>- (při vhodných podmínkách školy) prokáže bezpečný pohyb na kole (na silnici, na stezkách i v terénu), chová se ohleduplně k ostatním účastníkům silničního provozu; bezpečně překoná s kolem silnici a zvládá základní manévry cyklisty</w:t>
            </w:r>
          </w:p>
          <w:p w14:paraId="3DBA4D3F" w14:textId="77777777" w:rsidR="00F26D62" w:rsidRDefault="00F26D62" w:rsidP="001827D3">
            <w:pPr>
              <w:pStyle w:val="Obsahtabulky-kompetence"/>
              <w:rPr>
                <w:bCs/>
                <w:color w:val="000000"/>
              </w:rPr>
            </w:pPr>
            <w:r>
              <w:rPr>
                <w:bCs/>
                <w:color w:val="000000"/>
              </w:rPr>
              <w:t>- vybere bezpečné místo pro pohyb na kole</w:t>
            </w:r>
          </w:p>
          <w:p w14:paraId="2F324F44" w14:textId="77777777" w:rsidR="00F26D62" w:rsidRDefault="00F26D62" w:rsidP="001827D3">
            <w:pPr>
              <w:pStyle w:val="Obsahtabulky-kompetence"/>
              <w:rPr>
                <w:bCs/>
                <w:color w:val="000000"/>
              </w:rPr>
            </w:pPr>
            <w:r>
              <w:rPr>
                <w:bCs/>
                <w:color w:val="000000"/>
              </w:rPr>
              <w:t>- jako cyklista správně používá reflexní i ostatní doplňky a výbavu kola</w:t>
            </w:r>
          </w:p>
          <w:p w14:paraId="3817B454" w14:textId="77777777" w:rsidR="00F26D62" w:rsidRDefault="00F26D62" w:rsidP="001827D3">
            <w:pPr>
              <w:pStyle w:val="Obsahtabulky-kompetence"/>
              <w:rPr>
                <w:bCs/>
                <w:color w:val="000000"/>
              </w:rPr>
            </w:pPr>
            <w:r>
              <w:rPr>
                <w:bCs/>
                <w:color w:val="000000"/>
              </w:rPr>
              <w:lastRenderedPageBreak/>
              <w:t>- rozeznává vybrané dopravní značky</w:t>
            </w:r>
          </w:p>
          <w:p w14:paraId="006DBF14" w14:textId="77777777" w:rsidR="00F26D62" w:rsidRDefault="00F26D62" w:rsidP="001827D3">
            <w:pPr>
              <w:pStyle w:val="Obsahtabulky-kompetence"/>
              <w:rPr>
                <w:bCs/>
                <w:color w:val="000000"/>
              </w:rPr>
            </w:pPr>
            <w:r>
              <w:rPr>
                <w:bCs/>
                <w:color w:val="000000"/>
              </w:rPr>
              <w:t>- naplánuje jednoduchý cyklistický výlet, včetně cesty dopravními prostředky; posoudí rizika cesty</w:t>
            </w:r>
          </w:p>
          <w:p w14:paraId="0D481D76" w14:textId="77777777" w:rsidR="00F26D62" w:rsidRDefault="00F26D62" w:rsidP="001827D3">
            <w:pPr>
              <w:pStyle w:val="Obsahtabulky-kompetence"/>
              <w:rPr>
                <w:bCs/>
                <w:color w:val="000000"/>
              </w:rPr>
            </w:pPr>
            <w:r>
              <w:rPr>
                <w:bCs/>
                <w:color w:val="000000"/>
              </w:rPr>
              <w:t>- v modelových situacích prokáže znalost chování v krizové situaci</w:t>
            </w:r>
          </w:p>
        </w:tc>
        <w:tc>
          <w:tcPr>
            <w:tcW w:w="3555" w:type="dxa"/>
            <w:tcBorders>
              <w:left w:val="single" w:sz="2" w:space="0" w:color="000000"/>
              <w:bottom w:val="single" w:sz="2" w:space="0" w:color="000000"/>
            </w:tcBorders>
            <w:tcMar>
              <w:top w:w="55" w:type="dxa"/>
              <w:left w:w="55" w:type="dxa"/>
              <w:bottom w:w="55" w:type="dxa"/>
              <w:right w:w="55" w:type="dxa"/>
            </w:tcMar>
          </w:tcPr>
          <w:p w14:paraId="229EFE61" w14:textId="77777777" w:rsidR="00F26D62" w:rsidRDefault="00F26D62" w:rsidP="001827D3">
            <w:pPr>
              <w:pStyle w:val="Obsahtabulky-kompetence"/>
              <w:snapToGrid w:val="0"/>
              <w:rPr>
                <w:color w:val="000000"/>
              </w:rPr>
            </w:pPr>
            <w:r>
              <w:rPr>
                <w:color w:val="000000"/>
              </w:rPr>
              <w:lastRenderedPageBreak/>
              <w:t>- zná výbavu jízdního kola a cyklisty</w:t>
            </w:r>
          </w:p>
          <w:p w14:paraId="48918B4B" w14:textId="77777777" w:rsidR="00F26D62" w:rsidRDefault="00F26D62" w:rsidP="001827D3">
            <w:pPr>
              <w:pStyle w:val="Obsahtabulky-kompetence"/>
              <w:rPr>
                <w:color w:val="000000"/>
              </w:rPr>
            </w:pPr>
            <w:r>
              <w:rPr>
                <w:color w:val="000000"/>
              </w:rPr>
              <w:t xml:space="preserve">- naučí se bezpečný způsob jízdy na jízdním kole, jízda na silnici, chování </w:t>
            </w:r>
            <w:proofErr w:type="gramStart"/>
            <w:r>
              <w:rPr>
                <w:color w:val="000000"/>
              </w:rPr>
              <w:t>na  křižovatce</w:t>
            </w:r>
            <w:proofErr w:type="gramEnd"/>
          </w:p>
          <w:p w14:paraId="12999959" w14:textId="77777777" w:rsidR="00F26D62" w:rsidRDefault="00F26D62" w:rsidP="001827D3">
            <w:pPr>
              <w:pStyle w:val="Obsahtabulky-kompetence"/>
              <w:rPr>
                <w:color w:val="000000"/>
              </w:rPr>
            </w:pPr>
            <w:r>
              <w:rPr>
                <w:color w:val="000000"/>
              </w:rPr>
              <w:t xml:space="preserve">- </w:t>
            </w:r>
            <w:proofErr w:type="gramStart"/>
            <w:r>
              <w:rPr>
                <w:color w:val="000000"/>
              </w:rPr>
              <w:t>naučí</w:t>
            </w:r>
            <w:proofErr w:type="gramEnd"/>
            <w:r>
              <w:rPr>
                <w:color w:val="000000"/>
              </w:rPr>
              <w:t xml:space="preserve"> se významu dopravních značek a chování podle nich</w:t>
            </w:r>
          </w:p>
          <w:p w14:paraId="299CA614" w14:textId="77777777" w:rsidR="00F26D62" w:rsidRDefault="00F26D62" w:rsidP="001827D3">
            <w:pPr>
              <w:pStyle w:val="Obsahtabulky-kompetence"/>
              <w:rPr>
                <w:color w:val="000000"/>
              </w:rPr>
            </w:pPr>
            <w:r>
              <w:rPr>
                <w:color w:val="000000"/>
              </w:rPr>
              <w:t>- bezpečně jezdí na kole, využívá stezky pro cyklisty</w:t>
            </w:r>
          </w:p>
          <w:p w14:paraId="799C1053" w14:textId="77777777" w:rsidR="00F26D62" w:rsidRDefault="00F26D62" w:rsidP="001827D3">
            <w:pPr>
              <w:pStyle w:val="Obsahtabulky-kompetence"/>
              <w:rPr>
                <w:color w:val="000000"/>
              </w:rPr>
            </w:pPr>
            <w:r>
              <w:rPr>
                <w:color w:val="000000"/>
              </w:rPr>
              <w:t>- plánuje rodinný cyklistický výlet</w:t>
            </w:r>
          </w:p>
          <w:p w14:paraId="732B2FCB" w14:textId="77777777" w:rsidR="00F26D62" w:rsidRDefault="00F26D62" w:rsidP="001827D3">
            <w:pPr>
              <w:pStyle w:val="Obsahtabulky-kompetence"/>
              <w:rPr>
                <w:color w:val="000000"/>
              </w:rPr>
            </w:pPr>
            <w:r>
              <w:rPr>
                <w:color w:val="000000"/>
              </w:rPr>
              <w:t>- prokáže znalost chováni v krizových situacích</w:t>
            </w:r>
          </w:p>
          <w:p w14:paraId="5AD57176" w14:textId="77777777" w:rsidR="00F26D62" w:rsidRDefault="00F26D62" w:rsidP="001827D3">
            <w:pPr>
              <w:pStyle w:val="Obsahtabulky-kompetence"/>
              <w:rPr>
                <w:color w:val="000000"/>
              </w:rPr>
            </w:pPr>
          </w:p>
          <w:p w14:paraId="496E994D" w14:textId="77777777" w:rsidR="00F26D62" w:rsidRDefault="00F26D62" w:rsidP="001827D3">
            <w:pPr>
              <w:pStyle w:val="Obsahtabulky-kompetence"/>
              <w:spacing w:line="100" w:lineRule="atLeast"/>
              <w:rPr>
                <w:color w:val="000000"/>
              </w:rPr>
            </w:pPr>
          </w:p>
        </w:tc>
        <w:tc>
          <w:tcPr>
            <w:tcW w:w="254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FC0C38" w14:textId="77777777" w:rsidR="00F26D62" w:rsidRDefault="00F26D62" w:rsidP="001827D3">
            <w:pPr>
              <w:pStyle w:val="Obsahtabulky-kompetence"/>
              <w:snapToGrid w:val="0"/>
              <w:rPr>
                <w:color w:val="000000"/>
                <w:szCs w:val="18"/>
              </w:rPr>
            </w:pPr>
          </w:p>
        </w:tc>
      </w:tr>
    </w:tbl>
    <w:p w14:paraId="28C999DF" w14:textId="77777777" w:rsidR="00F26D62" w:rsidRDefault="00F26D62" w:rsidP="00F26D62">
      <w:pPr>
        <w:pStyle w:val="Standard"/>
      </w:pPr>
    </w:p>
    <w:p w14:paraId="5920BC2E" w14:textId="77777777" w:rsidR="00F26D62" w:rsidRDefault="00F26D62" w:rsidP="00F26D62">
      <w:pPr>
        <w:pStyle w:val="Standard"/>
      </w:pPr>
    </w:p>
    <w:p w14:paraId="57E00514" w14:textId="77777777" w:rsidR="002905AC" w:rsidRDefault="002905AC"/>
    <w:sectPr w:rsidR="002905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CF48" w14:textId="77777777" w:rsidR="00F0346E" w:rsidRDefault="00F0346E" w:rsidP="00312D18">
      <w:r>
        <w:separator/>
      </w:r>
    </w:p>
  </w:endnote>
  <w:endnote w:type="continuationSeparator" w:id="0">
    <w:p w14:paraId="3E776A01" w14:textId="77777777" w:rsidR="00F0346E" w:rsidRDefault="00F0346E" w:rsidP="0031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by Kruffy">
    <w:altName w:val="Courier New"/>
    <w:charset w:val="00"/>
    <w:family w:val="auto"/>
    <w:pitch w:val="variable"/>
    <w:sig w:usb0="00000083" w:usb1="00000000" w:usb2="00000000" w:usb3="00000000" w:csb0="00000009" w:csb1="00000000"/>
  </w:font>
  <w:font w:name="Roboto">
    <w:charset w:val="00"/>
    <w:family w:val="auto"/>
    <w:pitch w:val="variable"/>
    <w:sig w:usb0="E0000AFF" w:usb1="5000217F" w:usb2="0000002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428400"/>
      <w:docPartObj>
        <w:docPartGallery w:val="Page Numbers (Bottom of Page)"/>
        <w:docPartUnique/>
      </w:docPartObj>
    </w:sdtPr>
    <w:sdtContent>
      <w:p w14:paraId="1DDCABF4" w14:textId="77777777" w:rsidR="009136C8" w:rsidRDefault="009136C8">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2A841D9" wp14:editId="1BF30497">
                  <wp:simplePos x="0" y="0"/>
                  <wp:positionH relativeFrom="rightMargin">
                    <wp:align>center</wp:align>
                  </wp:positionH>
                  <wp:positionV relativeFrom="bottomMargin">
                    <wp:align>center</wp:align>
                  </wp:positionV>
                  <wp:extent cx="512445" cy="441325"/>
                  <wp:effectExtent l="0" t="0" r="1905" b="0"/>
                  <wp:wrapNone/>
                  <wp:docPr id="2" name="Vývojový diagram: alternativní postu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503D7C4" w14:textId="77777777" w:rsidR="009136C8" w:rsidRDefault="009136C8">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0B0F52" w:rsidRPr="000B0F5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841D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503D7C4" w14:textId="77777777" w:rsidR="009136C8" w:rsidRDefault="009136C8">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0B0F52" w:rsidRPr="000B0F5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28EF" w14:textId="77777777" w:rsidR="00F0346E" w:rsidRDefault="00F0346E" w:rsidP="00312D18">
      <w:r>
        <w:separator/>
      </w:r>
    </w:p>
  </w:footnote>
  <w:footnote w:type="continuationSeparator" w:id="0">
    <w:p w14:paraId="7B61D8CE" w14:textId="77777777" w:rsidR="00F0346E" w:rsidRDefault="00F0346E" w:rsidP="0031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0000013"/>
    <w:multiLevelType w:val="multilevel"/>
    <w:tmpl w:val="00000013"/>
    <w:name w:val="WW8Num26"/>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2" w15:restartNumberingAfterBreak="0">
    <w:nsid w:val="00000014"/>
    <w:multiLevelType w:val="multilevel"/>
    <w:tmpl w:val="00000014"/>
    <w:name w:val="WW8Num27"/>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3" w15:restartNumberingAfterBreak="0">
    <w:nsid w:val="00000015"/>
    <w:multiLevelType w:val="multilevel"/>
    <w:tmpl w:val="00000015"/>
    <w:name w:val="WW8Num28"/>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 w15:restartNumberingAfterBreak="0">
    <w:nsid w:val="00000016"/>
    <w:multiLevelType w:val="multilevel"/>
    <w:tmpl w:val="00000016"/>
    <w:name w:val="WW8Num29"/>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15:restartNumberingAfterBreak="0">
    <w:nsid w:val="03CF48E6"/>
    <w:multiLevelType w:val="multilevel"/>
    <w:tmpl w:val="EA963CB8"/>
    <w:styleLink w:val="WW8Num18"/>
    <w:lvl w:ilvl="0">
      <w:numFmt w:val="bullet"/>
      <w:lvlText w:val=""/>
      <w:lvlJc w:val="left"/>
      <w:rPr>
        <w:rFonts w:ascii="Symbol" w:hAnsi="Symbol"/>
        <w:sz w:val="18"/>
      </w:rPr>
    </w:lvl>
    <w:lvl w:ilvl="1">
      <w:numFmt w:val="bullet"/>
      <w:lvlText w:val="◦"/>
      <w:lvlJc w:val="left"/>
      <w:rPr>
        <w:rFonts w:ascii="OpenSymbol, 'Arial Unicode MS'" w:hAnsi="OpenSymbol, 'Arial Unicode MS'"/>
        <w:sz w:val="18"/>
      </w:rPr>
    </w:lvl>
    <w:lvl w:ilvl="2">
      <w:numFmt w:val="bullet"/>
      <w:lvlText w:val="▪"/>
      <w:lvlJc w:val="left"/>
      <w:rPr>
        <w:rFonts w:ascii="OpenSymbol, 'Arial Unicode MS'" w:hAnsi="OpenSymbol, 'Arial Unicode MS'"/>
        <w:sz w:val="18"/>
      </w:rPr>
    </w:lvl>
    <w:lvl w:ilvl="3">
      <w:numFmt w:val="bullet"/>
      <w:lvlText w:val=""/>
      <w:lvlJc w:val="left"/>
      <w:rPr>
        <w:rFonts w:ascii="Symbol" w:hAnsi="Symbol"/>
        <w:sz w:val="18"/>
      </w:rPr>
    </w:lvl>
    <w:lvl w:ilvl="4">
      <w:numFmt w:val="bullet"/>
      <w:lvlText w:val="◦"/>
      <w:lvlJc w:val="left"/>
      <w:rPr>
        <w:rFonts w:ascii="OpenSymbol, 'Arial Unicode MS'" w:hAnsi="OpenSymbol, 'Arial Unicode MS'"/>
        <w:sz w:val="18"/>
      </w:rPr>
    </w:lvl>
    <w:lvl w:ilvl="5">
      <w:numFmt w:val="bullet"/>
      <w:lvlText w:val="▪"/>
      <w:lvlJc w:val="left"/>
      <w:rPr>
        <w:rFonts w:ascii="OpenSymbol, 'Arial Unicode MS'" w:hAnsi="OpenSymbol, 'Arial Unicode MS'"/>
        <w:sz w:val="18"/>
      </w:rPr>
    </w:lvl>
    <w:lvl w:ilvl="6">
      <w:numFmt w:val="bullet"/>
      <w:lvlText w:val=""/>
      <w:lvlJc w:val="left"/>
      <w:rPr>
        <w:rFonts w:ascii="Symbol" w:hAnsi="Symbol"/>
        <w:sz w:val="18"/>
      </w:rPr>
    </w:lvl>
    <w:lvl w:ilvl="7">
      <w:numFmt w:val="bullet"/>
      <w:lvlText w:val="◦"/>
      <w:lvlJc w:val="left"/>
      <w:rPr>
        <w:rFonts w:ascii="OpenSymbol, 'Arial Unicode MS'" w:hAnsi="OpenSymbol, 'Arial Unicode MS'"/>
        <w:sz w:val="18"/>
      </w:rPr>
    </w:lvl>
    <w:lvl w:ilvl="8">
      <w:numFmt w:val="bullet"/>
      <w:lvlText w:val="▪"/>
      <w:lvlJc w:val="left"/>
      <w:rPr>
        <w:rFonts w:ascii="OpenSymbol, 'Arial Unicode MS'" w:hAnsi="OpenSymbol, 'Arial Unicode MS'"/>
        <w:sz w:val="18"/>
      </w:rPr>
    </w:lvl>
  </w:abstractNum>
  <w:abstractNum w:abstractNumId="6" w15:restartNumberingAfterBreak="0">
    <w:nsid w:val="04776EA1"/>
    <w:multiLevelType w:val="multilevel"/>
    <w:tmpl w:val="B9B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8B482E"/>
    <w:multiLevelType w:val="multilevel"/>
    <w:tmpl w:val="BC82757C"/>
    <w:styleLink w:val="WW8Num5"/>
    <w:lvl w:ilvl="0">
      <w:numFmt w:val="bullet"/>
      <w:lvlText w:val=""/>
      <w:lvlJc w:val="left"/>
      <w:rPr>
        <w:rFonts w:ascii="Symbol" w:hAnsi="Symbol"/>
        <w:sz w:val="18"/>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8"/>
      </w:rPr>
    </w:lvl>
    <w:lvl w:ilvl="3">
      <w:numFmt w:val="bullet"/>
      <w:lvlText w:val=""/>
      <w:lvlJc w:val="left"/>
      <w:rPr>
        <w:rFonts w:ascii="Wingdings" w:hAnsi="Wingdings"/>
        <w:sz w:val="18"/>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8"/>
      </w:rPr>
    </w:lvl>
    <w:lvl w:ilvl="6">
      <w:numFmt w:val="bullet"/>
      <w:lvlText w:val=""/>
      <w:lvlJc w:val="left"/>
      <w:rPr>
        <w:rFonts w:ascii="Wingdings" w:hAnsi="Wingdings"/>
        <w:sz w:val="18"/>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8"/>
      </w:rPr>
    </w:lvl>
  </w:abstractNum>
  <w:abstractNum w:abstractNumId="8" w15:restartNumberingAfterBreak="0">
    <w:nsid w:val="0D687FAF"/>
    <w:multiLevelType w:val="hybridMultilevel"/>
    <w:tmpl w:val="01628D94"/>
    <w:lvl w:ilvl="0" w:tplc="2E6A1898">
      <w:numFmt w:val="bullet"/>
      <w:lvlText w:val="-"/>
      <w:lvlJc w:val="left"/>
      <w:pPr>
        <w:ind w:left="417" w:hanging="360"/>
      </w:pPr>
      <w:rPr>
        <w:rFonts w:ascii="Times New Roman" w:eastAsia="Times New Roman" w:hAnsi="Times New Roman" w:cs="Times New Roman"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9" w15:restartNumberingAfterBreak="0">
    <w:nsid w:val="106643C4"/>
    <w:multiLevelType w:val="multilevel"/>
    <w:tmpl w:val="0286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937DB3"/>
    <w:multiLevelType w:val="multilevel"/>
    <w:tmpl w:val="283CE06A"/>
    <w:styleLink w:val="WW8Num11"/>
    <w:lvl w:ilvl="0">
      <w:numFmt w:val="bullet"/>
      <w:lvlText w:val=""/>
      <w:lvlJc w:val="left"/>
      <w:rPr>
        <w:rFonts w:ascii="Symbol" w:hAnsi="Symbol"/>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8"/>
      </w:rPr>
    </w:lvl>
    <w:lvl w:ilvl="3">
      <w:numFmt w:val="bullet"/>
      <w:lvlText w:val=""/>
      <w:lvlJc w:val="left"/>
      <w:rPr>
        <w:rFonts w:ascii="Wingdings" w:hAnsi="Wingdings"/>
        <w:sz w:val="18"/>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8"/>
      </w:rPr>
    </w:lvl>
    <w:lvl w:ilvl="6">
      <w:numFmt w:val="bullet"/>
      <w:lvlText w:val=""/>
      <w:lvlJc w:val="left"/>
      <w:rPr>
        <w:rFonts w:ascii="Wingdings" w:hAnsi="Wingdings"/>
        <w:sz w:val="18"/>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8"/>
      </w:rPr>
    </w:lvl>
  </w:abstractNum>
  <w:abstractNum w:abstractNumId="11" w15:restartNumberingAfterBreak="0">
    <w:nsid w:val="12587A76"/>
    <w:multiLevelType w:val="multilevel"/>
    <w:tmpl w:val="9D3A5346"/>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15C43F43"/>
    <w:multiLevelType w:val="multilevel"/>
    <w:tmpl w:val="76621846"/>
    <w:styleLink w:val="WW8Num23"/>
    <w:lvl w:ilvl="0">
      <w:numFmt w:val="bullet"/>
      <w:lvlText w:val=""/>
      <w:lvlJc w:val="left"/>
      <w:rPr>
        <w:rFonts w:ascii="Symbol" w:hAnsi="Symbol"/>
        <w:sz w:val="18"/>
      </w:rPr>
    </w:lvl>
    <w:lvl w:ilvl="1">
      <w:numFmt w:val="bullet"/>
      <w:lvlText w:val="◦"/>
      <w:lvlJc w:val="left"/>
      <w:rPr>
        <w:rFonts w:ascii="OpenSymbol, 'Arial Unicode MS'" w:hAnsi="OpenSymbol, 'Arial Unicode MS'"/>
        <w:sz w:val="18"/>
      </w:rPr>
    </w:lvl>
    <w:lvl w:ilvl="2">
      <w:numFmt w:val="bullet"/>
      <w:lvlText w:val="▪"/>
      <w:lvlJc w:val="left"/>
      <w:rPr>
        <w:rFonts w:ascii="OpenSymbol, 'Arial Unicode MS'" w:hAnsi="OpenSymbol, 'Arial Unicode MS'"/>
        <w:sz w:val="18"/>
      </w:rPr>
    </w:lvl>
    <w:lvl w:ilvl="3">
      <w:numFmt w:val="bullet"/>
      <w:lvlText w:val=""/>
      <w:lvlJc w:val="left"/>
      <w:rPr>
        <w:rFonts w:ascii="Symbol" w:hAnsi="Symbol"/>
        <w:sz w:val="18"/>
      </w:rPr>
    </w:lvl>
    <w:lvl w:ilvl="4">
      <w:numFmt w:val="bullet"/>
      <w:lvlText w:val="◦"/>
      <w:lvlJc w:val="left"/>
      <w:rPr>
        <w:rFonts w:ascii="OpenSymbol, 'Arial Unicode MS'" w:hAnsi="OpenSymbol, 'Arial Unicode MS'"/>
        <w:sz w:val="18"/>
      </w:rPr>
    </w:lvl>
    <w:lvl w:ilvl="5">
      <w:numFmt w:val="bullet"/>
      <w:lvlText w:val="▪"/>
      <w:lvlJc w:val="left"/>
      <w:rPr>
        <w:rFonts w:ascii="OpenSymbol, 'Arial Unicode MS'" w:hAnsi="OpenSymbol, 'Arial Unicode MS'"/>
        <w:sz w:val="18"/>
      </w:rPr>
    </w:lvl>
    <w:lvl w:ilvl="6">
      <w:numFmt w:val="bullet"/>
      <w:lvlText w:val=""/>
      <w:lvlJc w:val="left"/>
      <w:rPr>
        <w:rFonts w:ascii="Symbol" w:hAnsi="Symbol"/>
        <w:sz w:val="18"/>
      </w:rPr>
    </w:lvl>
    <w:lvl w:ilvl="7">
      <w:numFmt w:val="bullet"/>
      <w:lvlText w:val="◦"/>
      <w:lvlJc w:val="left"/>
      <w:rPr>
        <w:rFonts w:ascii="OpenSymbol, 'Arial Unicode MS'" w:hAnsi="OpenSymbol, 'Arial Unicode MS'"/>
        <w:sz w:val="18"/>
      </w:rPr>
    </w:lvl>
    <w:lvl w:ilvl="8">
      <w:numFmt w:val="bullet"/>
      <w:lvlText w:val="▪"/>
      <w:lvlJc w:val="left"/>
      <w:rPr>
        <w:rFonts w:ascii="OpenSymbol, 'Arial Unicode MS'" w:hAnsi="OpenSymbol, 'Arial Unicode MS'"/>
        <w:sz w:val="18"/>
      </w:rPr>
    </w:lvl>
  </w:abstractNum>
  <w:abstractNum w:abstractNumId="13" w15:restartNumberingAfterBreak="0">
    <w:nsid w:val="1A03171E"/>
    <w:multiLevelType w:val="multilevel"/>
    <w:tmpl w:val="44409684"/>
    <w:styleLink w:val="WW8Num3"/>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14" w15:restartNumberingAfterBreak="0">
    <w:nsid w:val="1D38306C"/>
    <w:multiLevelType w:val="multilevel"/>
    <w:tmpl w:val="9308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C35D8"/>
    <w:multiLevelType w:val="multilevel"/>
    <w:tmpl w:val="C9508F1A"/>
    <w:styleLink w:val="WW8Num8"/>
    <w:lvl w:ilvl="0">
      <w:numFmt w:val="bullet"/>
      <w:lvlText w:val=""/>
      <w:lvlJc w:val="left"/>
      <w:rPr>
        <w:rFonts w:ascii="Symbol" w:hAnsi="Symbol"/>
        <w:sz w:val="18"/>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8"/>
      </w:rPr>
    </w:lvl>
    <w:lvl w:ilvl="3">
      <w:numFmt w:val="bullet"/>
      <w:lvlText w:val=""/>
      <w:lvlJc w:val="left"/>
      <w:rPr>
        <w:rFonts w:ascii="Wingdings" w:hAnsi="Wingdings"/>
        <w:sz w:val="18"/>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8"/>
      </w:rPr>
    </w:lvl>
    <w:lvl w:ilvl="6">
      <w:numFmt w:val="bullet"/>
      <w:lvlText w:val=""/>
      <w:lvlJc w:val="left"/>
      <w:rPr>
        <w:rFonts w:ascii="Wingdings" w:hAnsi="Wingdings"/>
        <w:sz w:val="18"/>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8"/>
      </w:rPr>
    </w:lvl>
  </w:abstractNum>
  <w:abstractNum w:abstractNumId="16" w15:restartNumberingAfterBreak="0">
    <w:nsid w:val="266820FF"/>
    <w:multiLevelType w:val="multilevel"/>
    <w:tmpl w:val="1A14C078"/>
    <w:styleLink w:val="WW8Num22"/>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17" w15:restartNumberingAfterBreak="0">
    <w:nsid w:val="2B633C93"/>
    <w:multiLevelType w:val="hybridMultilevel"/>
    <w:tmpl w:val="C9A6859E"/>
    <w:lvl w:ilvl="0" w:tplc="0BCC128C">
      <w:numFmt w:val="bullet"/>
      <w:lvlText w:val="-"/>
      <w:lvlJc w:val="left"/>
      <w:pPr>
        <w:ind w:left="417" w:hanging="360"/>
      </w:pPr>
      <w:rPr>
        <w:rFonts w:ascii="Times New Roman" w:eastAsia="Times New Roman" w:hAnsi="Times New Roman" w:cs="Times New Roman"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8" w15:restartNumberingAfterBreak="0">
    <w:nsid w:val="2C771443"/>
    <w:multiLevelType w:val="multilevel"/>
    <w:tmpl w:val="2606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11758"/>
    <w:multiLevelType w:val="multilevel"/>
    <w:tmpl w:val="616AB6AA"/>
    <w:lvl w:ilvl="0">
      <w:numFmt w:val="bullet"/>
      <w:lvlText w:val="•"/>
      <w:lvlJc w:val="left"/>
      <w:rPr>
        <w:rFonts w:ascii="StarSymbol, 'Arial Unicode MS'" w:eastAsia="Times New Roman" w:hAnsi="StarSymbol, 'Arial Unicode MS'"/>
        <w:sz w:val="18"/>
      </w:rPr>
    </w:lvl>
    <w:lvl w:ilvl="1">
      <w:numFmt w:val="bullet"/>
      <w:lvlText w:val="◦"/>
      <w:lvlJc w:val="left"/>
      <w:rPr>
        <w:rFonts w:ascii="StarSymbol, 'Arial Unicode MS'" w:eastAsia="Times New Roman" w:hAnsi="StarSymbol, 'Arial Unicode MS'"/>
        <w:sz w:val="18"/>
      </w:rPr>
    </w:lvl>
    <w:lvl w:ilvl="2">
      <w:numFmt w:val="bullet"/>
      <w:lvlText w:val="▪"/>
      <w:lvlJc w:val="left"/>
      <w:rPr>
        <w:rFonts w:ascii="StarSymbol, 'Arial Unicode MS'" w:eastAsia="Times New Roman" w:hAnsi="StarSymbol, 'Arial Unicode MS'"/>
        <w:sz w:val="18"/>
      </w:rPr>
    </w:lvl>
    <w:lvl w:ilvl="3">
      <w:numFmt w:val="bullet"/>
      <w:lvlText w:val="•"/>
      <w:lvlJc w:val="left"/>
      <w:rPr>
        <w:rFonts w:ascii="StarSymbol, 'Arial Unicode MS'" w:eastAsia="Times New Roman" w:hAnsi="StarSymbol, 'Arial Unicode MS'"/>
        <w:sz w:val="18"/>
      </w:rPr>
    </w:lvl>
    <w:lvl w:ilvl="4">
      <w:numFmt w:val="bullet"/>
      <w:lvlText w:val="◦"/>
      <w:lvlJc w:val="left"/>
      <w:rPr>
        <w:rFonts w:ascii="StarSymbol, 'Arial Unicode MS'" w:eastAsia="Times New Roman" w:hAnsi="StarSymbol, 'Arial Unicode MS'"/>
        <w:sz w:val="18"/>
      </w:rPr>
    </w:lvl>
    <w:lvl w:ilvl="5">
      <w:numFmt w:val="bullet"/>
      <w:lvlText w:val="▪"/>
      <w:lvlJc w:val="left"/>
      <w:rPr>
        <w:rFonts w:ascii="StarSymbol, 'Arial Unicode MS'" w:eastAsia="Times New Roman" w:hAnsi="StarSymbol, 'Arial Unicode MS'"/>
        <w:sz w:val="18"/>
      </w:rPr>
    </w:lvl>
    <w:lvl w:ilvl="6">
      <w:numFmt w:val="bullet"/>
      <w:lvlText w:val="•"/>
      <w:lvlJc w:val="left"/>
      <w:rPr>
        <w:rFonts w:ascii="StarSymbol, 'Arial Unicode MS'" w:eastAsia="Times New Roman" w:hAnsi="StarSymbol, 'Arial Unicode MS'"/>
        <w:sz w:val="18"/>
      </w:rPr>
    </w:lvl>
    <w:lvl w:ilvl="7">
      <w:numFmt w:val="bullet"/>
      <w:lvlText w:val="◦"/>
      <w:lvlJc w:val="left"/>
      <w:rPr>
        <w:rFonts w:ascii="StarSymbol, 'Arial Unicode MS'" w:eastAsia="Times New Roman" w:hAnsi="StarSymbol, 'Arial Unicode MS'"/>
        <w:sz w:val="18"/>
      </w:rPr>
    </w:lvl>
    <w:lvl w:ilvl="8">
      <w:numFmt w:val="bullet"/>
      <w:lvlText w:val="▪"/>
      <w:lvlJc w:val="left"/>
      <w:rPr>
        <w:rFonts w:ascii="StarSymbol, 'Arial Unicode MS'" w:eastAsia="Times New Roman" w:hAnsi="StarSymbol, 'Arial Unicode MS'"/>
        <w:sz w:val="18"/>
      </w:rPr>
    </w:lvl>
  </w:abstractNum>
  <w:abstractNum w:abstractNumId="20" w15:restartNumberingAfterBreak="0">
    <w:nsid w:val="2DF5531F"/>
    <w:multiLevelType w:val="multilevel"/>
    <w:tmpl w:val="0C0A340C"/>
    <w:styleLink w:val="WW8Num7"/>
    <w:lvl w:ilvl="0">
      <w:numFmt w:val="bullet"/>
      <w:lvlText w:val=""/>
      <w:lvlJc w:val="left"/>
      <w:rPr>
        <w:rFonts w:ascii="Symbol" w:hAnsi="Symbol"/>
        <w:sz w:val="18"/>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8"/>
      </w:rPr>
    </w:lvl>
    <w:lvl w:ilvl="3">
      <w:numFmt w:val="bullet"/>
      <w:lvlText w:val=""/>
      <w:lvlJc w:val="left"/>
      <w:rPr>
        <w:rFonts w:ascii="Wingdings" w:hAnsi="Wingdings"/>
        <w:sz w:val="18"/>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8"/>
      </w:rPr>
    </w:lvl>
    <w:lvl w:ilvl="6">
      <w:numFmt w:val="bullet"/>
      <w:lvlText w:val=""/>
      <w:lvlJc w:val="left"/>
      <w:rPr>
        <w:rFonts w:ascii="Wingdings" w:hAnsi="Wingdings"/>
        <w:sz w:val="18"/>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8"/>
      </w:rPr>
    </w:lvl>
  </w:abstractNum>
  <w:abstractNum w:abstractNumId="21" w15:restartNumberingAfterBreak="0">
    <w:nsid w:val="361869F3"/>
    <w:multiLevelType w:val="multilevel"/>
    <w:tmpl w:val="BDC24502"/>
    <w:styleLink w:val="WW8Num9"/>
    <w:lvl w:ilvl="0">
      <w:numFmt w:val="bullet"/>
      <w:lvlText w:val=""/>
      <w:lvlJc w:val="left"/>
      <w:rPr>
        <w:rFonts w:ascii="Symbol" w:hAnsi="Symbol"/>
        <w:sz w:val="18"/>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8"/>
      </w:rPr>
    </w:lvl>
    <w:lvl w:ilvl="3">
      <w:numFmt w:val="bullet"/>
      <w:lvlText w:val=""/>
      <w:lvlJc w:val="left"/>
      <w:rPr>
        <w:rFonts w:ascii="Wingdings" w:hAnsi="Wingdings"/>
        <w:sz w:val="18"/>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8"/>
      </w:rPr>
    </w:lvl>
    <w:lvl w:ilvl="6">
      <w:numFmt w:val="bullet"/>
      <w:lvlText w:val=""/>
      <w:lvlJc w:val="left"/>
      <w:rPr>
        <w:rFonts w:ascii="Wingdings" w:hAnsi="Wingdings"/>
        <w:sz w:val="18"/>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8"/>
      </w:rPr>
    </w:lvl>
  </w:abstractNum>
  <w:abstractNum w:abstractNumId="22" w15:restartNumberingAfterBreak="0">
    <w:nsid w:val="38EC6607"/>
    <w:multiLevelType w:val="multilevel"/>
    <w:tmpl w:val="C26C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8292B"/>
    <w:multiLevelType w:val="hybridMultilevel"/>
    <w:tmpl w:val="281866F4"/>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pStyle w:val="Nadpis2Dvojka"/>
      <w:lvlText w:val="%2."/>
      <w:lvlJc w:val="left"/>
      <w:pPr>
        <w:tabs>
          <w:tab w:val="num" w:pos="1440"/>
        </w:tabs>
        <w:ind w:left="1440" w:hanging="360"/>
      </w:pPr>
      <w:rPr>
        <w:rFonts w:cs="Times New Roman"/>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3042AB"/>
    <w:multiLevelType w:val="multilevel"/>
    <w:tmpl w:val="B03EECBE"/>
    <w:styleLink w:val="WW8Num14"/>
    <w:lvl w:ilvl="0">
      <w:numFmt w:val="bullet"/>
      <w:lvlText w:val=""/>
      <w:lvlJc w:val="left"/>
      <w:rPr>
        <w:rFonts w:ascii="Symbol" w:hAnsi="Symbol"/>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25" w15:restartNumberingAfterBreak="0">
    <w:nsid w:val="3E98107C"/>
    <w:multiLevelType w:val="multilevel"/>
    <w:tmpl w:val="1DAE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291487"/>
    <w:multiLevelType w:val="multilevel"/>
    <w:tmpl w:val="7D4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5933B9"/>
    <w:multiLevelType w:val="multilevel"/>
    <w:tmpl w:val="DB0A876C"/>
    <w:styleLink w:val="WW8Num16"/>
    <w:lvl w:ilvl="0">
      <w:numFmt w:val="bullet"/>
      <w:lvlText w:val=""/>
      <w:lvlJc w:val="left"/>
      <w:rPr>
        <w:rFonts w:ascii="Symbol" w:hAnsi="Symbol"/>
        <w:sz w:val="18"/>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28" w15:restartNumberingAfterBreak="0">
    <w:nsid w:val="45F75AA3"/>
    <w:multiLevelType w:val="hybridMultilevel"/>
    <w:tmpl w:val="F538E858"/>
    <w:lvl w:ilvl="0" w:tplc="9342D430">
      <w:numFmt w:val="bullet"/>
      <w:lvlText w:val="-"/>
      <w:lvlJc w:val="left"/>
      <w:pPr>
        <w:ind w:left="417" w:hanging="360"/>
      </w:pPr>
      <w:rPr>
        <w:rFonts w:ascii="Times New Roman" w:eastAsia="Times New Roman" w:hAnsi="Times New Roman" w:cs="Times New Roman"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9" w15:restartNumberingAfterBreak="0">
    <w:nsid w:val="489A7D68"/>
    <w:multiLevelType w:val="multilevel"/>
    <w:tmpl w:val="8EBA136C"/>
    <w:styleLink w:val="WW8Num6"/>
    <w:lvl w:ilvl="0">
      <w:numFmt w:val="bullet"/>
      <w:lvlText w:val=""/>
      <w:lvlJc w:val="left"/>
      <w:rPr>
        <w:rFonts w:ascii="Symbol" w:hAnsi="Symbol"/>
        <w:sz w:val="18"/>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8"/>
      </w:rPr>
    </w:lvl>
    <w:lvl w:ilvl="3">
      <w:numFmt w:val="bullet"/>
      <w:lvlText w:val=""/>
      <w:lvlJc w:val="left"/>
      <w:rPr>
        <w:rFonts w:ascii="Wingdings" w:hAnsi="Wingdings"/>
        <w:sz w:val="18"/>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8"/>
      </w:rPr>
    </w:lvl>
    <w:lvl w:ilvl="6">
      <w:numFmt w:val="bullet"/>
      <w:lvlText w:val=""/>
      <w:lvlJc w:val="left"/>
      <w:rPr>
        <w:rFonts w:ascii="Wingdings" w:hAnsi="Wingdings"/>
        <w:sz w:val="18"/>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8"/>
      </w:rPr>
    </w:lvl>
  </w:abstractNum>
  <w:abstractNum w:abstractNumId="30" w15:restartNumberingAfterBreak="0">
    <w:nsid w:val="48CB45E7"/>
    <w:multiLevelType w:val="multilevel"/>
    <w:tmpl w:val="DF9A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2C6160"/>
    <w:multiLevelType w:val="multilevel"/>
    <w:tmpl w:val="C220E97E"/>
    <w:styleLink w:val="WW8Num21"/>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32" w15:restartNumberingAfterBreak="0">
    <w:nsid w:val="4DDC3344"/>
    <w:multiLevelType w:val="hybridMultilevel"/>
    <w:tmpl w:val="98765304"/>
    <w:lvl w:ilvl="0" w:tplc="F424C094">
      <w:numFmt w:val="bullet"/>
      <w:lvlText w:val="-"/>
      <w:lvlJc w:val="left"/>
      <w:pPr>
        <w:ind w:left="417" w:hanging="360"/>
      </w:pPr>
      <w:rPr>
        <w:rFonts w:ascii="Times New Roman" w:eastAsia="Times New Roman" w:hAnsi="Times New Roman" w:cs="Times New Roman"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33" w15:restartNumberingAfterBreak="0">
    <w:nsid w:val="53286C5A"/>
    <w:multiLevelType w:val="multilevel"/>
    <w:tmpl w:val="248686E0"/>
    <w:styleLink w:val="WW8Num24"/>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34" w15:restartNumberingAfterBreak="0">
    <w:nsid w:val="55456DE3"/>
    <w:multiLevelType w:val="multilevel"/>
    <w:tmpl w:val="C2BC1828"/>
    <w:styleLink w:val="WW8Num10"/>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35" w15:restartNumberingAfterBreak="0">
    <w:nsid w:val="560847DA"/>
    <w:multiLevelType w:val="multilevel"/>
    <w:tmpl w:val="73305D70"/>
    <w:styleLink w:val="WW8Num4"/>
    <w:lvl w:ilvl="0">
      <w:numFmt w:val="bullet"/>
      <w:lvlText w:val=""/>
      <w:lvlJc w:val="left"/>
      <w:rPr>
        <w:rFonts w:ascii="Symbol" w:hAnsi="Symbol"/>
        <w:sz w:val="18"/>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8"/>
      </w:rPr>
    </w:lvl>
    <w:lvl w:ilvl="3">
      <w:numFmt w:val="bullet"/>
      <w:lvlText w:val=""/>
      <w:lvlJc w:val="left"/>
      <w:rPr>
        <w:rFonts w:ascii="Wingdings 2" w:hAnsi="Wingdings 2"/>
        <w:sz w:val="18"/>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8"/>
      </w:rPr>
    </w:lvl>
    <w:lvl w:ilvl="6">
      <w:numFmt w:val="bullet"/>
      <w:lvlText w:val=""/>
      <w:lvlJc w:val="left"/>
      <w:rPr>
        <w:rFonts w:ascii="Wingdings 2" w:hAnsi="Wingdings 2"/>
        <w:sz w:val="18"/>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8"/>
      </w:rPr>
    </w:lvl>
  </w:abstractNum>
  <w:abstractNum w:abstractNumId="36" w15:restartNumberingAfterBreak="0">
    <w:nsid w:val="57940FC7"/>
    <w:multiLevelType w:val="multilevel"/>
    <w:tmpl w:val="DDEC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E10E2"/>
    <w:multiLevelType w:val="multilevel"/>
    <w:tmpl w:val="E53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F24F0A"/>
    <w:multiLevelType w:val="multilevel"/>
    <w:tmpl w:val="006A2932"/>
    <w:styleLink w:val="WW8Num37"/>
    <w:lvl w:ilvl="0">
      <w:numFmt w:val="bullet"/>
      <w:lvlText w:val="-"/>
      <w:lvlJc w:val="left"/>
      <w:rPr>
        <w:rFonts w:ascii="Times New Roman" w:hAnsi="Times New Roman"/>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5A89795B"/>
    <w:multiLevelType w:val="multilevel"/>
    <w:tmpl w:val="D196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A833A9"/>
    <w:multiLevelType w:val="multilevel"/>
    <w:tmpl w:val="466E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C0096C"/>
    <w:multiLevelType w:val="multilevel"/>
    <w:tmpl w:val="4D507636"/>
    <w:styleLink w:val="WW8Num20"/>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42" w15:restartNumberingAfterBreak="0">
    <w:nsid w:val="61610A31"/>
    <w:multiLevelType w:val="multilevel"/>
    <w:tmpl w:val="6B0E7A92"/>
    <w:styleLink w:val="WW8Num25"/>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43" w15:restartNumberingAfterBreak="0">
    <w:nsid w:val="648512B6"/>
    <w:multiLevelType w:val="multilevel"/>
    <w:tmpl w:val="FF90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0736A4"/>
    <w:multiLevelType w:val="multilevel"/>
    <w:tmpl w:val="F4E2439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15:restartNumberingAfterBreak="0">
    <w:nsid w:val="67267C2B"/>
    <w:multiLevelType w:val="multilevel"/>
    <w:tmpl w:val="A2A64566"/>
    <w:styleLink w:val="WW8Num31"/>
    <w:lvl w:ilvl="0">
      <w:numFmt w:val="bullet"/>
      <w:lvlText w:val="-"/>
      <w:lvlJc w:val="left"/>
      <w:rPr>
        <w:rFonts w:ascii="Times New Roman" w:hAnsi="Times New Roman"/>
        <w:sz w:val="18"/>
      </w:rPr>
    </w:lvl>
    <w:lvl w:ilvl="1">
      <w:numFmt w:val="bullet"/>
      <w:lvlText w:val="o"/>
      <w:lvlJc w:val="left"/>
      <w:rPr>
        <w:rFonts w:ascii="Courier New" w:hAnsi="Courier New"/>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sz w:val="20"/>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sz w:val="20"/>
      </w:rPr>
    </w:lvl>
    <w:lvl w:ilvl="8">
      <w:numFmt w:val="bullet"/>
      <w:lvlText w:val=""/>
      <w:lvlJc w:val="left"/>
      <w:rPr>
        <w:rFonts w:ascii="Wingdings" w:hAnsi="Wingdings"/>
      </w:rPr>
    </w:lvl>
  </w:abstractNum>
  <w:abstractNum w:abstractNumId="46" w15:restartNumberingAfterBreak="0">
    <w:nsid w:val="68FC4E5C"/>
    <w:multiLevelType w:val="multilevel"/>
    <w:tmpl w:val="ED86C336"/>
    <w:styleLink w:val="WW8Num15"/>
    <w:lvl w:ilvl="0">
      <w:numFmt w:val="bullet"/>
      <w:lvlText w:val=""/>
      <w:lvlJc w:val="left"/>
      <w:rPr>
        <w:rFonts w:ascii="Symbol" w:hAnsi="Symbol"/>
        <w:sz w:val="18"/>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47" w15:restartNumberingAfterBreak="0">
    <w:nsid w:val="6B5B46DF"/>
    <w:multiLevelType w:val="multilevel"/>
    <w:tmpl w:val="4B30C4C4"/>
    <w:styleLink w:val="WW8Num17"/>
    <w:lvl w:ilvl="0">
      <w:numFmt w:val="bullet"/>
      <w:pStyle w:val="SVP-odrky"/>
      <w:lvlText w:val=""/>
      <w:lvlJc w:val="left"/>
      <w:rPr>
        <w:rFonts w:ascii="Wingdings" w:hAnsi="Wingdings"/>
        <w:sz w:val="18"/>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48" w15:restartNumberingAfterBreak="0">
    <w:nsid w:val="707D3FC7"/>
    <w:multiLevelType w:val="multilevel"/>
    <w:tmpl w:val="D3448658"/>
    <w:styleLink w:val="WW8Num13"/>
    <w:lvl w:ilvl="0">
      <w:numFmt w:val="bullet"/>
      <w:lvlText w:val=""/>
      <w:lvlJc w:val="left"/>
      <w:rPr>
        <w:rFonts w:ascii="Symbol" w:hAnsi="Symbol"/>
        <w:sz w:val="18"/>
      </w:rPr>
    </w:lvl>
    <w:lvl w:ilvl="1">
      <w:numFmt w:val="bullet"/>
      <w:lvlText w:val=""/>
      <w:lvlJc w:val="left"/>
      <w:rPr>
        <w:rFonts w:ascii="Wingdings" w:hAnsi="Wingdings"/>
        <w:sz w:val="18"/>
      </w:rPr>
    </w:lvl>
    <w:lvl w:ilvl="2">
      <w:numFmt w:val="bullet"/>
      <w:lvlText w:val=""/>
      <w:lvlJc w:val="left"/>
      <w:rPr>
        <w:rFonts w:ascii="Wingdings" w:hAnsi="Wingdings"/>
        <w:sz w:val="18"/>
      </w:rPr>
    </w:lvl>
    <w:lvl w:ilvl="3">
      <w:numFmt w:val="bullet"/>
      <w:lvlText w:val=""/>
      <w:lvlJc w:val="left"/>
      <w:rPr>
        <w:rFonts w:ascii="Wingdings" w:hAnsi="Wingdings"/>
        <w:sz w:val="18"/>
      </w:rPr>
    </w:lvl>
    <w:lvl w:ilvl="4">
      <w:numFmt w:val="bullet"/>
      <w:lvlText w:val=""/>
      <w:lvlJc w:val="left"/>
      <w:rPr>
        <w:rFonts w:ascii="Wingdings" w:hAnsi="Wingdings"/>
        <w:sz w:val="18"/>
      </w:rPr>
    </w:lvl>
    <w:lvl w:ilvl="5">
      <w:numFmt w:val="bullet"/>
      <w:lvlText w:val=""/>
      <w:lvlJc w:val="left"/>
      <w:rPr>
        <w:rFonts w:ascii="Wingdings" w:hAnsi="Wingdings"/>
        <w:sz w:val="18"/>
      </w:rPr>
    </w:lvl>
    <w:lvl w:ilvl="6">
      <w:numFmt w:val="bullet"/>
      <w:lvlText w:val=""/>
      <w:lvlJc w:val="left"/>
      <w:rPr>
        <w:rFonts w:ascii="Wingdings" w:hAnsi="Wingdings"/>
        <w:sz w:val="18"/>
      </w:rPr>
    </w:lvl>
    <w:lvl w:ilvl="7">
      <w:numFmt w:val="bullet"/>
      <w:lvlText w:val=""/>
      <w:lvlJc w:val="left"/>
      <w:rPr>
        <w:rFonts w:ascii="Wingdings" w:hAnsi="Wingdings"/>
        <w:sz w:val="18"/>
      </w:rPr>
    </w:lvl>
    <w:lvl w:ilvl="8">
      <w:numFmt w:val="bullet"/>
      <w:lvlText w:val=""/>
      <w:lvlJc w:val="left"/>
      <w:rPr>
        <w:rFonts w:ascii="Wingdings" w:hAnsi="Wingdings"/>
        <w:sz w:val="18"/>
      </w:rPr>
    </w:lvl>
  </w:abstractNum>
  <w:abstractNum w:abstractNumId="49" w15:restartNumberingAfterBreak="0">
    <w:nsid w:val="76A8657F"/>
    <w:multiLevelType w:val="multilevel"/>
    <w:tmpl w:val="1D800448"/>
    <w:styleLink w:val="WW8Num19"/>
    <w:lvl w:ilvl="0">
      <w:numFmt w:val="bullet"/>
      <w:lvlText w:val=""/>
      <w:lvlJc w:val="left"/>
      <w:rPr>
        <w:rFonts w:ascii="Symbol" w:hAnsi="Symbol"/>
        <w:sz w:val="18"/>
      </w:rPr>
    </w:lvl>
    <w:lvl w:ilvl="1">
      <w:numFmt w:val="bullet"/>
      <w:lvlText w:val=""/>
      <w:lvlJc w:val="left"/>
      <w:rPr>
        <w:rFonts w:ascii="Symbol" w:hAnsi="Symbol"/>
        <w:sz w:val="18"/>
      </w:rPr>
    </w:lvl>
    <w:lvl w:ilvl="2">
      <w:numFmt w:val="bullet"/>
      <w:lvlText w:val=""/>
      <w:lvlJc w:val="left"/>
      <w:rPr>
        <w:rFonts w:ascii="Symbol" w:hAnsi="Symbol"/>
        <w:sz w:val="18"/>
      </w:rPr>
    </w:lvl>
    <w:lvl w:ilvl="3">
      <w:numFmt w:val="bullet"/>
      <w:lvlText w:val=""/>
      <w:lvlJc w:val="left"/>
      <w:rPr>
        <w:rFonts w:ascii="Symbol" w:hAnsi="Symbol"/>
        <w:sz w:val="18"/>
      </w:rPr>
    </w:lvl>
    <w:lvl w:ilvl="4">
      <w:numFmt w:val="bullet"/>
      <w:lvlText w:val=""/>
      <w:lvlJc w:val="left"/>
      <w:rPr>
        <w:rFonts w:ascii="Symbol" w:hAnsi="Symbol"/>
        <w:sz w:val="18"/>
      </w:rPr>
    </w:lvl>
    <w:lvl w:ilvl="5">
      <w:numFmt w:val="bullet"/>
      <w:lvlText w:val=""/>
      <w:lvlJc w:val="left"/>
      <w:rPr>
        <w:rFonts w:ascii="Symbol" w:hAnsi="Symbol"/>
        <w:sz w:val="18"/>
      </w:rPr>
    </w:lvl>
    <w:lvl w:ilvl="6">
      <w:numFmt w:val="bullet"/>
      <w:lvlText w:val=""/>
      <w:lvlJc w:val="left"/>
      <w:rPr>
        <w:rFonts w:ascii="Symbol" w:hAnsi="Symbol"/>
        <w:sz w:val="18"/>
      </w:rPr>
    </w:lvl>
    <w:lvl w:ilvl="7">
      <w:numFmt w:val="bullet"/>
      <w:lvlText w:val=""/>
      <w:lvlJc w:val="left"/>
      <w:rPr>
        <w:rFonts w:ascii="Symbol" w:hAnsi="Symbol"/>
        <w:sz w:val="18"/>
      </w:rPr>
    </w:lvl>
    <w:lvl w:ilvl="8">
      <w:numFmt w:val="bullet"/>
      <w:lvlText w:val=""/>
      <w:lvlJc w:val="left"/>
      <w:rPr>
        <w:rFonts w:ascii="Symbol" w:hAnsi="Symbol"/>
        <w:sz w:val="18"/>
      </w:rPr>
    </w:lvl>
  </w:abstractNum>
  <w:abstractNum w:abstractNumId="50" w15:restartNumberingAfterBreak="0">
    <w:nsid w:val="7B8023F8"/>
    <w:multiLevelType w:val="hybridMultilevel"/>
    <w:tmpl w:val="139A3AD6"/>
    <w:lvl w:ilvl="0" w:tplc="8982A1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C121A4C"/>
    <w:multiLevelType w:val="multilevel"/>
    <w:tmpl w:val="20B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F245C2"/>
    <w:multiLevelType w:val="multilevel"/>
    <w:tmpl w:val="E4E01870"/>
    <w:styleLink w:val="WW8Num12"/>
    <w:lvl w:ilvl="0">
      <w:numFmt w:val="bullet"/>
      <w:lvlText w:val=""/>
      <w:lvlJc w:val="left"/>
      <w:rPr>
        <w:rFonts w:ascii="Symbol" w:hAnsi="Symbol"/>
        <w:sz w:val="18"/>
      </w:rPr>
    </w:lvl>
    <w:lvl w:ilvl="1">
      <w:numFmt w:val="bullet"/>
      <w:lvlText w:val=""/>
      <w:lvlJc w:val="left"/>
      <w:rPr>
        <w:rFonts w:ascii="Wingdings 2" w:hAnsi="Wingdings 2"/>
        <w:sz w:val="18"/>
      </w:rPr>
    </w:lvl>
    <w:lvl w:ilvl="2">
      <w:numFmt w:val="bullet"/>
      <w:lvlText w:val="■"/>
      <w:lvlJc w:val="left"/>
      <w:rPr>
        <w:rFonts w:ascii="StarSymbol, 'Arial Unicode MS'" w:hAnsi="StarSymbol, 'Arial Unicode MS'"/>
        <w:sz w:val="18"/>
      </w:rPr>
    </w:lvl>
    <w:lvl w:ilvl="3">
      <w:numFmt w:val="bullet"/>
      <w:lvlText w:val=""/>
      <w:lvlJc w:val="left"/>
      <w:rPr>
        <w:rFonts w:ascii="Wingdings" w:hAnsi="Wingdings"/>
        <w:sz w:val="18"/>
      </w:rPr>
    </w:lvl>
    <w:lvl w:ilvl="4">
      <w:numFmt w:val="bullet"/>
      <w:lvlText w:val=""/>
      <w:lvlJc w:val="left"/>
      <w:rPr>
        <w:rFonts w:ascii="Wingdings 2" w:hAnsi="Wingdings 2"/>
        <w:sz w:val="18"/>
      </w:rPr>
    </w:lvl>
    <w:lvl w:ilvl="5">
      <w:numFmt w:val="bullet"/>
      <w:lvlText w:val="■"/>
      <w:lvlJc w:val="left"/>
      <w:rPr>
        <w:rFonts w:ascii="StarSymbol, 'Arial Unicode MS'" w:hAnsi="StarSymbol, 'Arial Unicode MS'"/>
        <w:sz w:val="18"/>
      </w:rPr>
    </w:lvl>
    <w:lvl w:ilvl="6">
      <w:numFmt w:val="bullet"/>
      <w:lvlText w:val=""/>
      <w:lvlJc w:val="left"/>
      <w:rPr>
        <w:rFonts w:ascii="Wingdings" w:hAnsi="Wingdings"/>
        <w:sz w:val="18"/>
      </w:rPr>
    </w:lvl>
    <w:lvl w:ilvl="7">
      <w:numFmt w:val="bullet"/>
      <w:lvlText w:val=""/>
      <w:lvlJc w:val="left"/>
      <w:rPr>
        <w:rFonts w:ascii="Wingdings 2" w:hAnsi="Wingdings 2"/>
        <w:sz w:val="18"/>
      </w:rPr>
    </w:lvl>
    <w:lvl w:ilvl="8">
      <w:numFmt w:val="bullet"/>
      <w:lvlText w:val="■"/>
      <w:lvlJc w:val="left"/>
      <w:rPr>
        <w:rFonts w:ascii="StarSymbol, 'Arial Unicode MS'" w:hAnsi="StarSymbol, 'Arial Unicode MS'"/>
        <w:sz w:val="18"/>
      </w:rPr>
    </w:lvl>
  </w:abstractNum>
  <w:num w:numId="1" w16cid:durableId="419568794">
    <w:abstractNumId w:val="23"/>
  </w:num>
  <w:num w:numId="2" w16cid:durableId="2074354063">
    <w:abstractNumId w:val="44"/>
  </w:num>
  <w:num w:numId="3" w16cid:durableId="188761608">
    <w:abstractNumId w:val="11"/>
  </w:num>
  <w:num w:numId="4" w16cid:durableId="586882739">
    <w:abstractNumId w:val="13"/>
  </w:num>
  <w:num w:numId="5" w16cid:durableId="837157867">
    <w:abstractNumId w:val="35"/>
  </w:num>
  <w:num w:numId="6" w16cid:durableId="158935002">
    <w:abstractNumId w:val="7"/>
  </w:num>
  <w:num w:numId="7" w16cid:durableId="209459848">
    <w:abstractNumId w:val="29"/>
  </w:num>
  <w:num w:numId="8" w16cid:durableId="929775738">
    <w:abstractNumId w:val="20"/>
  </w:num>
  <w:num w:numId="9" w16cid:durableId="1117137081">
    <w:abstractNumId w:val="15"/>
  </w:num>
  <w:num w:numId="10" w16cid:durableId="1946575356">
    <w:abstractNumId w:val="21"/>
  </w:num>
  <w:num w:numId="11" w16cid:durableId="608051292">
    <w:abstractNumId w:val="34"/>
  </w:num>
  <w:num w:numId="12" w16cid:durableId="588782273">
    <w:abstractNumId w:val="10"/>
  </w:num>
  <w:num w:numId="13" w16cid:durableId="550114949">
    <w:abstractNumId w:val="52"/>
  </w:num>
  <w:num w:numId="14" w16cid:durableId="2083093858">
    <w:abstractNumId w:val="48"/>
  </w:num>
  <w:num w:numId="15" w16cid:durableId="14239042">
    <w:abstractNumId w:val="24"/>
  </w:num>
  <w:num w:numId="16" w16cid:durableId="1350065536">
    <w:abstractNumId w:val="46"/>
  </w:num>
  <w:num w:numId="17" w16cid:durableId="1486435418">
    <w:abstractNumId w:val="27"/>
  </w:num>
  <w:num w:numId="18" w16cid:durableId="1466312515">
    <w:abstractNumId w:val="47"/>
  </w:num>
  <w:num w:numId="19" w16cid:durableId="387264638">
    <w:abstractNumId w:val="5"/>
  </w:num>
  <w:num w:numId="20" w16cid:durableId="1287352567">
    <w:abstractNumId w:val="49"/>
  </w:num>
  <w:num w:numId="21" w16cid:durableId="756948300">
    <w:abstractNumId w:val="41"/>
  </w:num>
  <w:num w:numId="22" w16cid:durableId="1854687555">
    <w:abstractNumId w:val="31"/>
  </w:num>
  <w:num w:numId="23" w16cid:durableId="1487474075">
    <w:abstractNumId w:val="16"/>
  </w:num>
  <w:num w:numId="24" w16cid:durableId="1422414886">
    <w:abstractNumId w:val="12"/>
  </w:num>
  <w:num w:numId="25" w16cid:durableId="112333423">
    <w:abstractNumId w:val="33"/>
  </w:num>
  <w:num w:numId="26" w16cid:durableId="1470825969">
    <w:abstractNumId w:val="42"/>
  </w:num>
  <w:num w:numId="27" w16cid:durableId="1250237108">
    <w:abstractNumId w:val="45"/>
  </w:num>
  <w:num w:numId="28" w16cid:durableId="1073505408">
    <w:abstractNumId w:val="38"/>
  </w:num>
  <w:num w:numId="29" w16cid:durableId="1053848150">
    <w:abstractNumId w:val="19"/>
  </w:num>
  <w:num w:numId="30" w16cid:durableId="280234242">
    <w:abstractNumId w:val="28"/>
  </w:num>
  <w:num w:numId="31" w16cid:durableId="933393514">
    <w:abstractNumId w:val="8"/>
  </w:num>
  <w:num w:numId="32" w16cid:durableId="1908146249">
    <w:abstractNumId w:val="32"/>
  </w:num>
  <w:num w:numId="33" w16cid:durableId="7755499">
    <w:abstractNumId w:val="39"/>
  </w:num>
  <w:num w:numId="34" w16cid:durableId="1339581844">
    <w:abstractNumId w:val="6"/>
  </w:num>
  <w:num w:numId="35" w16cid:durableId="1526362586">
    <w:abstractNumId w:val="36"/>
  </w:num>
  <w:num w:numId="36" w16cid:durableId="2090957258">
    <w:abstractNumId w:val="25"/>
  </w:num>
  <w:num w:numId="37" w16cid:durableId="1996372947">
    <w:abstractNumId w:val="50"/>
  </w:num>
  <w:num w:numId="38" w16cid:durableId="459039153">
    <w:abstractNumId w:val="17"/>
  </w:num>
  <w:num w:numId="39" w16cid:durableId="1206406779">
    <w:abstractNumId w:val="40"/>
  </w:num>
  <w:num w:numId="40" w16cid:durableId="616110117">
    <w:abstractNumId w:val="18"/>
  </w:num>
  <w:num w:numId="41" w16cid:durableId="1958295910">
    <w:abstractNumId w:val="30"/>
  </w:num>
  <w:num w:numId="42" w16cid:durableId="2137216940">
    <w:abstractNumId w:val="26"/>
  </w:num>
  <w:num w:numId="43" w16cid:durableId="861432809">
    <w:abstractNumId w:val="14"/>
  </w:num>
  <w:num w:numId="44" w16cid:durableId="203373154">
    <w:abstractNumId w:val="22"/>
  </w:num>
  <w:num w:numId="45" w16cid:durableId="1165362257">
    <w:abstractNumId w:val="9"/>
  </w:num>
  <w:num w:numId="46" w16cid:durableId="117919204">
    <w:abstractNumId w:val="51"/>
  </w:num>
  <w:num w:numId="47" w16cid:durableId="436948799">
    <w:abstractNumId w:val="37"/>
  </w:num>
  <w:num w:numId="48" w16cid:durableId="534926440">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62"/>
    <w:rsid w:val="00043560"/>
    <w:rsid w:val="00046076"/>
    <w:rsid w:val="000A5BB1"/>
    <w:rsid w:val="000B0109"/>
    <w:rsid w:val="000B0F52"/>
    <w:rsid w:val="000D7AD9"/>
    <w:rsid w:val="001266B1"/>
    <w:rsid w:val="00142259"/>
    <w:rsid w:val="00171C73"/>
    <w:rsid w:val="001827D3"/>
    <w:rsid w:val="001B29DC"/>
    <w:rsid w:val="001B6BE1"/>
    <w:rsid w:val="001D0B9B"/>
    <w:rsid w:val="001F7E2F"/>
    <w:rsid w:val="00263292"/>
    <w:rsid w:val="00275722"/>
    <w:rsid w:val="00280CAB"/>
    <w:rsid w:val="002905AC"/>
    <w:rsid w:val="002F1322"/>
    <w:rsid w:val="00312D18"/>
    <w:rsid w:val="0032663E"/>
    <w:rsid w:val="00330CB7"/>
    <w:rsid w:val="00335F9D"/>
    <w:rsid w:val="003659B7"/>
    <w:rsid w:val="00370052"/>
    <w:rsid w:val="00377DE8"/>
    <w:rsid w:val="00386493"/>
    <w:rsid w:val="003D6960"/>
    <w:rsid w:val="003D7992"/>
    <w:rsid w:val="003E577A"/>
    <w:rsid w:val="003F18C5"/>
    <w:rsid w:val="00400BA2"/>
    <w:rsid w:val="00411F3C"/>
    <w:rsid w:val="004831CA"/>
    <w:rsid w:val="004B099C"/>
    <w:rsid w:val="004C5A1D"/>
    <w:rsid w:val="004D7CC0"/>
    <w:rsid w:val="004F2CBF"/>
    <w:rsid w:val="00503A77"/>
    <w:rsid w:val="00577365"/>
    <w:rsid w:val="00592DE2"/>
    <w:rsid w:val="005939EC"/>
    <w:rsid w:val="005B6B6D"/>
    <w:rsid w:val="005C528B"/>
    <w:rsid w:val="005F6910"/>
    <w:rsid w:val="00604C5D"/>
    <w:rsid w:val="006245A0"/>
    <w:rsid w:val="006944B2"/>
    <w:rsid w:val="00695E74"/>
    <w:rsid w:val="006A2E2F"/>
    <w:rsid w:val="006A66A1"/>
    <w:rsid w:val="006E4D80"/>
    <w:rsid w:val="006F22DB"/>
    <w:rsid w:val="00717941"/>
    <w:rsid w:val="00770707"/>
    <w:rsid w:val="0077267E"/>
    <w:rsid w:val="00787796"/>
    <w:rsid w:val="00795618"/>
    <w:rsid w:val="007B227F"/>
    <w:rsid w:val="007E4690"/>
    <w:rsid w:val="00802E7D"/>
    <w:rsid w:val="0085001F"/>
    <w:rsid w:val="00856CAA"/>
    <w:rsid w:val="00857E97"/>
    <w:rsid w:val="00864AB1"/>
    <w:rsid w:val="00870AED"/>
    <w:rsid w:val="008A18C1"/>
    <w:rsid w:val="008A1DE8"/>
    <w:rsid w:val="009136C8"/>
    <w:rsid w:val="0093290D"/>
    <w:rsid w:val="00934695"/>
    <w:rsid w:val="009808AC"/>
    <w:rsid w:val="009E0BF3"/>
    <w:rsid w:val="009E5384"/>
    <w:rsid w:val="00A4128C"/>
    <w:rsid w:val="00A46135"/>
    <w:rsid w:val="00A6047C"/>
    <w:rsid w:val="00AA7F88"/>
    <w:rsid w:val="00AB041E"/>
    <w:rsid w:val="00AB335E"/>
    <w:rsid w:val="00AE2E33"/>
    <w:rsid w:val="00B01A48"/>
    <w:rsid w:val="00B2435D"/>
    <w:rsid w:val="00B7025A"/>
    <w:rsid w:val="00B7187A"/>
    <w:rsid w:val="00B85604"/>
    <w:rsid w:val="00BA005B"/>
    <w:rsid w:val="00BA3DDE"/>
    <w:rsid w:val="00BB1633"/>
    <w:rsid w:val="00BE2A38"/>
    <w:rsid w:val="00C037D1"/>
    <w:rsid w:val="00C3396F"/>
    <w:rsid w:val="00CC287A"/>
    <w:rsid w:val="00CE02E5"/>
    <w:rsid w:val="00CF0E54"/>
    <w:rsid w:val="00CF5C51"/>
    <w:rsid w:val="00D55C13"/>
    <w:rsid w:val="00D72EE5"/>
    <w:rsid w:val="00D87524"/>
    <w:rsid w:val="00DA5802"/>
    <w:rsid w:val="00DE609E"/>
    <w:rsid w:val="00E02277"/>
    <w:rsid w:val="00E138AD"/>
    <w:rsid w:val="00E13FA3"/>
    <w:rsid w:val="00E44C98"/>
    <w:rsid w:val="00E741A5"/>
    <w:rsid w:val="00ED0C65"/>
    <w:rsid w:val="00ED2AC3"/>
    <w:rsid w:val="00EE12BA"/>
    <w:rsid w:val="00F0346E"/>
    <w:rsid w:val="00F07B51"/>
    <w:rsid w:val="00F07BDB"/>
    <w:rsid w:val="00F10544"/>
    <w:rsid w:val="00F26D62"/>
    <w:rsid w:val="00F52928"/>
    <w:rsid w:val="00F773E5"/>
    <w:rsid w:val="00FA343C"/>
    <w:rsid w:val="00FA47AA"/>
    <w:rsid w:val="00FF0EA0"/>
    <w:rsid w:val="00FF2549"/>
    <w:rsid w:val="00FF2E28"/>
    <w:rsid w:val="00FF7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25D1C"/>
  <w15:chartTrackingRefBased/>
  <w15:docId w15:val="{C8095101-EEC5-4C3E-95FD-9208BB27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6D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26D62"/>
    <w:pPr>
      <w:keepNext/>
      <w:overflowPunct/>
      <w:autoSpaceDE/>
      <w:autoSpaceDN/>
      <w:adjustRightInd/>
      <w:textAlignment w:val="auto"/>
      <w:outlineLvl w:val="0"/>
    </w:pPr>
    <w:rPr>
      <w:b/>
      <w:bCs/>
      <w:sz w:val="28"/>
      <w:szCs w:val="24"/>
    </w:rPr>
  </w:style>
  <w:style w:type="paragraph" w:styleId="Nadpis2">
    <w:name w:val="heading 2"/>
    <w:basedOn w:val="Normln"/>
    <w:next w:val="Normln"/>
    <w:link w:val="Nadpis2Char"/>
    <w:uiPriority w:val="99"/>
    <w:qFormat/>
    <w:rsid w:val="00F26D62"/>
    <w:pPr>
      <w:keepNext/>
      <w:overflowPunct/>
      <w:autoSpaceDE/>
      <w:autoSpaceDN/>
      <w:adjustRightInd/>
      <w:textAlignment w:val="auto"/>
      <w:outlineLvl w:val="1"/>
    </w:pPr>
    <w:rPr>
      <w:b/>
      <w:bCs/>
      <w:sz w:val="24"/>
      <w:szCs w:val="24"/>
    </w:rPr>
  </w:style>
  <w:style w:type="paragraph" w:styleId="Nadpis3">
    <w:name w:val="heading 3"/>
    <w:basedOn w:val="Normln"/>
    <w:next w:val="Normln"/>
    <w:link w:val="Nadpis3Char"/>
    <w:uiPriority w:val="99"/>
    <w:qFormat/>
    <w:rsid w:val="00F26D62"/>
    <w:pPr>
      <w:keepNext/>
      <w:overflowPunct/>
      <w:autoSpaceDE/>
      <w:autoSpaceDN/>
      <w:adjustRightInd/>
      <w:textAlignment w:val="auto"/>
      <w:outlineLvl w:val="2"/>
    </w:pPr>
    <w:rPr>
      <w:b/>
      <w:bCs/>
      <w:sz w:val="32"/>
      <w:szCs w:val="24"/>
    </w:rPr>
  </w:style>
  <w:style w:type="paragraph" w:styleId="Nadpis4">
    <w:name w:val="heading 4"/>
    <w:basedOn w:val="Normln"/>
    <w:next w:val="Normln"/>
    <w:link w:val="Nadpis4Char"/>
    <w:uiPriority w:val="99"/>
    <w:qFormat/>
    <w:rsid w:val="00F26D62"/>
    <w:pPr>
      <w:keepNext/>
      <w:overflowPunct/>
      <w:autoSpaceDE/>
      <w:autoSpaceDN/>
      <w:adjustRightInd/>
      <w:textAlignment w:val="auto"/>
      <w:outlineLvl w:val="3"/>
    </w:pPr>
    <w:rPr>
      <w:b/>
      <w:sz w:val="32"/>
      <w:szCs w:val="32"/>
      <w:u w:val="single"/>
    </w:rPr>
  </w:style>
  <w:style w:type="paragraph" w:styleId="Nadpis5">
    <w:name w:val="heading 5"/>
    <w:basedOn w:val="Standard"/>
    <w:next w:val="Standard"/>
    <w:link w:val="Nadpis5Char"/>
    <w:uiPriority w:val="99"/>
    <w:qFormat/>
    <w:rsid w:val="00F26D62"/>
    <w:pPr>
      <w:spacing w:before="12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26D62"/>
    <w:rPr>
      <w:rFonts w:ascii="Times New Roman" w:eastAsia="Times New Roman" w:hAnsi="Times New Roman" w:cs="Times New Roman"/>
      <w:b/>
      <w:bCs/>
      <w:sz w:val="28"/>
      <w:szCs w:val="24"/>
      <w:lang w:eastAsia="cs-CZ"/>
    </w:rPr>
  </w:style>
  <w:style w:type="character" w:customStyle="1" w:styleId="Nadpis2Char">
    <w:name w:val="Nadpis 2 Char"/>
    <w:basedOn w:val="Standardnpsmoodstavce"/>
    <w:link w:val="Nadpis2"/>
    <w:uiPriority w:val="99"/>
    <w:rsid w:val="00F26D62"/>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F26D62"/>
    <w:rPr>
      <w:rFonts w:ascii="Times New Roman" w:eastAsia="Times New Roman" w:hAnsi="Times New Roman" w:cs="Times New Roman"/>
      <w:b/>
      <w:bCs/>
      <w:sz w:val="32"/>
      <w:szCs w:val="24"/>
      <w:lang w:eastAsia="cs-CZ"/>
    </w:rPr>
  </w:style>
  <w:style w:type="character" w:customStyle="1" w:styleId="Nadpis4Char">
    <w:name w:val="Nadpis 4 Char"/>
    <w:basedOn w:val="Standardnpsmoodstavce"/>
    <w:link w:val="Nadpis4"/>
    <w:uiPriority w:val="99"/>
    <w:rsid w:val="00F26D62"/>
    <w:rPr>
      <w:rFonts w:ascii="Times New Roman" w:eastAsia="Times New Roman" w:hAnsi="Times New Roman" w:cs="Times New Roman"/>
      <w:b/>
      <w:sz w:val="32"/>
      <w:szCs w:val="32"/>
      <w:u w:val="single"/>
      <w:lang w:eastAsia="cs-CZ"/>
    </w:rPr>
  </w:style>
  <w:style w:type="character" w:customStyle="1" w:styleId="Nadpis5Char">
    <w:name w:val="Nadpis 5 Char"/>
    <w:basedOn w:val="Standardnpsmoodstavce"/>
    <w:link w:val="Nadpis5"/>
    <w:uiPriority w:val="99"/>
    <w:rsid w:val="00F26D62"/>
    <w:rPr>
      <w:rFonts w:ascii="Times New Roman" w:eastAsia="Times New Roman" w:hAnsi="Times New Roman" w:cs="Tahoma"/>
      <w:b/>
      <w:bCs/>
      <w:i/>
      <w:iCs/>
      <w:kern w:val="3"/>
      <w:sz w:val="26"/>
      <w:szCs w:val="26"/>
      <w:lang w:eastAsia="zh-CN" w:bidi="hi-IN"/>
    </w:rPr>
  </w:style>
  <w:style w:type="character" w:styleId="Hypertextovodkaz">
    <w:name w:val="Hyperlink"/>
    <w:basedOn w:val="Standardnpsmoodstavce"/>
    <w:uiPriority w:val="99"/>
    <w:rsid w:val="00F26D62"/>
    <w:rPr>
      <w:rFonts w:cs="Times New Roman"/>
      <w:color w:val="0000FF"/>
      <w:u w:val="single"/>
    </w:rPr>
  </w:style>
  <w:style w:type="paragraph" w:styleId="Zkladntext">
    <w:name w:val="Body Text"/>
    <w:basedOn w:val="Normln"/>
    <w:link w:val="ZkladntextChar"/>
    <w:uiPriority w:val="99"/>
    <w:rsid w:val="00F26D62"/>
    <w:pPr>
      <w:overflowPunct/>
      <w:autoSpaceDE/>
      <w:autoSpaceDN/>
      <w:adjustRightInd/>
      <w:jc w:val="both"/>
      <w:textAlignment w:val="auto"/>
    </w:pPr>
    <w:rPr>
      <w:sz w:val="24"/>
      <w:szCs w:val="24"/>
    </w:rPr>
  </w:style>
  <w:style w:type="character" w:customStyle="1" w:styleId="ZkladntextChar">
    <w:name w:val="Základní text Char"/>
    <w:basedOn w:val="Standardnpsmoodstavce"/>
    <w:link w:val="Zkladntext"/>
    <w:uiPriority w:val="99"/>
    <w:rsid w:val="00F26D62"/>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26D62"/>
    <w:pPr>
      <w:overflowPunct/>
      <w:autoSpaceDE/>
      <w:autoSpaceDN/>
      <w:adjustRightInd/>
      <w:jc w:val="center"/>
      <w:textAlignment w:val="auto"/>
    </w:pPr>
    <w:rPr>
      <w:sz w:val="32"/>
      <w:szCs w:val="24"/>
      <w:u w:val="single"/>
    </w:rPr>
  </w:style>
  <w:style w:type="character" w:customStyle="1" w:styleId="NzevChar">
    <w:name w:val="Název Char"/>
    <w:basedOn w:val="Standardnpsmoodstavce"/>
    <w:link w:val="Nzev"/>
    <w:uiPriority w:val="99"/>
    <w:rsid w:val="00F26D62"/>
    <w:rPr>
      <w:rFonts w:ascii="Times New Roman" w:eastAsia="Times New Roman" w:hAnsi="Times New Roman" w:cs="Times New Roman"/>
      <w:sz w:val="32"/>
      <w:szCs w:val="24"/>
      <w:u w:val="single"/>
      <w:lang w:eastAsia="cs-CZ"/>
    </w:rPr>
  </w:style>
  <w:style w:type="paragraph" w:customStyle="1" w:styleId="text">
    <w:name w:val="text"/>
    <w:basedOn w:val="Normln"/>
    <w:uiPriority w:val="99"/>
    <w:rsid w:val="00F26D62"/>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Zkladntext2">
    <w:name w:val="Body Text 2"/>
    <w:basedOn w:val="Normln"/>
    <w:link w:val="Zkladntext2Char"/>
    <w:uiPriority w:val="99"/>
    <w:rsid w:val="00F26D62"/>
    <w:pPr>
      <w:spacing w:after="120" w:line="480" w:lineRule="auto"/>
    </w:pPr>
  </w:style>
  <w:style w:type="character" w:customStyle="1" w:styleId="Zkladntext2Char">
    <w:name w:val="Základní text 2 Char"/>
    <w:basedOn w:val="Standardnpsmoodstavce"/>
    <w:link w:val="Zkladntext2"/>
    <w:uiPriority w:val="99"/>
    <w:rsid w:val="00F26D62"/>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rsid w:val="00F26D62"/>
    <w:pPr>
      <w:spacing w:after="120"/>
      <w:ind w:left="283"/>
    </w:pPr>
  </w:style>
  <w:style w:type="character" w:customStyle="1" w:styleId="ZkladntextodsazenChar">
    <w:name w:val="Základní text odsazený Char"/>
    <w:basedOn w:val="Standardnpsmoodstavce"/>
    <w:link w:val="Zkladntextodsazen"/>
    <w:uiPriority w:val="99"/>
    <w:rsid w:val="00F26D62"/>
    <w:rPr>
      <w:rFonts w:ascii="Times New Roman" w:eastAsia="Times New Roman" w:hAnsi="Times New Roman" w:cs="Times New Roman"/>
      <w:sz w:val="20"/>
      <w:szCs w:val="20"/>
      <w:lang w:eastAsia="cs-CZ"/>
    </w:rPr>
  </w:style>
  <w:style w:type="paragraph" w:customStyle="1" w:styleId="Odstavec">
    <w:name w:val="Odstavec"/>
    <w:basedOn w:val="Normln"/>
    <w:uiPriority w:val="99"/>
    <w:rsid w:val="00F26D62"/>
    <w:pPr>
      <w:overflowPunct/>
      <w:autoSpaceDE/>
      <w:autoSpaceDN/>
      <w:adjustRightInd/>
      <w:spacing w:before="120" w:after="120"/>
      <w:ind w:firstLine="709"/>
      <w:jc w:val="both"/>
      <w:textAlignment w:val="auto"/>
    </w:pPr>
    <w:rPr>
      <w:sz w:val="24"/>
      <w:szCs w:val="24"/>
    </w:rPr>
  </w:style>
  <w:style w:type="paragraph" w:styleId="Odstavecseseznamem">
    <w:name w:val="List Paragraph"/>
    <w:basedOn w:val="Normln"/>
    <w:uiPriority w:val="99"/>
    <w:qFormat/>
    <w:rsid w:val="00F26D62"/>
    <w:pPr>
      <w:ind w:left="708"/>
    </w:pPr>
  </w:style>
  <w:style w:type="character" w:styleId="Siln">
    <w:name w:val="Strong"/>
    <w:basedOn w:val="Standardnpsmoodstavce"/>
    <w:uiPriority w:val="99"/>
    <w:qFormat/>
    <w:rsid w:val="00F26D62"/>
    <w:rPr>
      <w:rFonts w:cs="Times New Roman"/>
      <w:b/>
    </w:rPr>
  </w:style>
  <w:style w:type="paragraph" w:customStyle="1" w:styleId="Obsahtabulky">
    <w:name w:val="Obsah tabulky"/>
    <w:basedOn w:val="Normln"/>
    <w:uiPriority w:val="99"/>
    <w:rsid w:val="00F26D62"/>
    <w:pPr>
      <w:widowControl w:val="0"/>
      <w:suppressLineNumbers/>
      <w:suppressAutoHyphens/>
      <w:overflowPunct/>
      <w:autoSpaceDE/>
      <w:autoSpaceDN/>
      <w:adjustRightInd/>
      <w:jc w:val="both"/>
      <w:textAlignment w:val="auto"/>
    </w:pPr>
    <w:rPr>
      <w:sz w:val="24"/>
      <w:szCs w:val="24"/>
    </w:rPr>
  </w:style>
  <w:style w:type="paragraph" w:customStyle="1" w:styleId="Nadpis2Dvojka">
    <w:name w:val="Nadpis2Dvojka"/>
    <w:basedOn w:val="Normln"/>
    <w:uiPriority w:val="99"/>
    <w:rsid w:val="00F26D62"/>
    <w:pPr>
      <w:widowControl w:val="0"/>
      <w:numPr>
        <w:ilvl w:val="1"/>
        <w:numId w:val="1"/>
      </w:numPr>
      <w:suppressAutoHyphens/>
      <w:overflowPunct/>
      <w:autoSpaceDE/>
      <w:autoSpaceDN/>
      <w:adjustRightInd/>
      <w:jc w:val="center"/>
      <w:textAlignment w:val="auto"/>
      <w:outlineLvl w:val="1"/>
    </w:pPr>
    <w:rPr>
      <w:b/>
      <w:bCs/>
      <w:sz w:val="28"/>
      <w:szCs w:val="28"/>
    </w:rPr>
  </w:style>
  <w:style w:type="paragraph" w:styleId="Zhlav">
    <w:name w:val="header"/>
    <w:basedOn w:val="Normln"/>
    <w:link w:val="ZhlavChar"/>
    <w:uiPriority w:val="99"/>
    <w:rsid w:val="00F26D62"/>
    <w:pPr>
      <w:tabs>
        <w:tab w:val="center" w:pos="4536"/>
        <w:tab w:val="right" w:pos="9072"/>
      </w:tabs>
    </w:pPr>
  </w:style>
  <w:style w:type="character" w:customStyle="1" w:styleId="ZhlavChar">
    <w:name w:val="Záhlaví Char"/>
    <w:basedOn w:val="Standardnpsmoodstavce"/>
    <w:link w:val="Zhlav"/>
    <w:uiPriority w:val="99"/>
    <w:rsid w:val="00F26D62"/>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F26D62"/>
    <w:pPr>
      <w:tabs>
        <w:tab w:val="center" w:pos="4536"/>
        <w:tab w:val="right" w:pos="9072"/>
      </w:tabs>
    </w:pPr>
  </w:style>
  <w:style w:type="character" w:customStyle="1" w:styleId="ZpatChar">
    <w:name w:val="Zápatí Char"/>
    <w:basedOn w:val="Standardnpsmoodstavce"/>
    <w:link w:val="Zpat"/>
    <w:uiPriority w:val="99"/>
    <w:rsid w:val="00F26D6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rsid w:val="00F26D62"/>
    <w:rPr>
      <w:rFonts w:ascii="Tahoma" w:hAnsi="Tahoma"/>
      <w:sz w:val="16"/>
      <w:szCs w:val="16"/>
    </w:rPr>
  </w:style>
  <w:style w:type="character" w:customStyle="1" w:styleId="TextbublinyChar">
    <w:name w:val="Text bubliny Char"/>
    <w:basedOn w:val="Standardnpsmoodstavce"/>
    <w:link w:val="Textbubliny"/>
    <w:uiPriority w:val="99"/>
    <w:rsid w:val="00F26D62"/>
    <w:rPr>
      <w:rFonts w:ascii="Tahoma" w:eastAsia="Times New Roman" w:hAnsi="Tahoma" w:cs="Times New Roman"/>
      <w:sz w:val="16"/>
      <w:szCs w:val="16"/>
      <w:lang w:eastAsia="cs-CZ"/>
    </w:rPr>
  </w:style>
  <w:style w:type="paragraph" w:customStyle="1" w:styleId="SVP-pedmt">
    <w:name w:val="SVP-pøedmìt"/>
    <w:basedOn w:val="Normln"/>
    <w:uiPriority w:val="99"/>
    <w:rsid w:val="00F26D62"/>
    <w:pPr>
      <w:widowControl w:val="0"/>
      <w:suppressAutoHyphens/>
      <w:autoSpaceDN/>
      <w:adjustRightInd/>
      <w:spacing w:before="360" w:after="120"/>
      <w:jc w:val="both"/>
    </w:pPr>
    <w:rPr>
      <w:rFonts w:ascii="Arial" w:hAnsi="Arial"/>
      <w:b/>
      <w:sz w:val="24"/>
    </w:rPr>
  </w:style>
  <w:style w:type="paragraph" w:customStyle="1" w:styleId="Default">
    <w:name w:val="Default"/>
    <w:basedOn w:val="Normln"/>
    <w:uiPriority w:val="99"/>
    <w:rsid w:val="00F26D62"/>
    <w:pPr>
      <w:widowControl w:val="0"/>
      <w:suppressAutoHyphens/>
      <w:overflowPunct/>
      <w:adjustRightInd/>
    </w:pPr>
    <w:rPr>
      <w:color w:val="000000"/>
      <w:kern w:val="3"/>
      <w:sz w:val="24"/>
      <w:szCs w:val="24"/>
      <w:lang w:eastAsia="zh-CN" w:bidi="hi-IN"/>
    </w:rPr>
  </w:style>
  <w:style w:type="paragraph" w:customStyle="1" w:styleId="SVP-vchoz">
    <w:name w:val="SVP-výchozí"/>
    <w:basedOn w:val="Normln"/>
    <w:uiPriority w:val="99"/>
    <w:rsid w:val="00F26D62"/>
    <w:pPr>
      <w:widowControl w:val="0"/>
      <w:suppressAutoHyphens/>
      <w:overflowPunct/>
      <w:autoSpaceDE/>
      <w:adjustRightInd/>
      <w:jc w:val="both"/>
    </w:pPr>
    <w:rPr>
      <w:rFonts w:cs="Tahoma"/>
      <w:kern w:val="3"/>
      <w:sz w:val="24"/>
      <w:szCs w:val="24"/>
      <w:lang w:eastAsia="zh-CN" w:bidi="hi-IN"/>
    </w:rPr>
  </w:style>
  <w:style w:type="paragraph" w:customStyle="1" w:styleId="Standard">
    <w:name w:val="Standard"/>
    <w:uiPriority w:val="99"/>
    <w:rsid w:val="00F26D62"/>
    <w:pPr>
      <w:widowControl w:val="0"/>
      <w:suppressAutoHyphens/>
      <w:autoSpaceDN w:val="0"/>
      <w:spacing w:after="0" w:line="240" w:lineRule="auto"/>
      <w:jc w:val="both"/>
      <w:textAlignment w:val="baseline"/>
    </w:pPr>
    <w:rPr>
      <w:rFonts w:ascii="Times New Roman" w:eastAsia="Times New Roman" w:hAnsi="Times New Roman" w:cs="Tahoma"/>
      <w:kern w:val="3"/>
      <w:sz w:val="24"/>
      <w:szCs w:val="24"/>
      <w:lang w:eastAsia="zh-CN" w:bidi="hi-IN"/>
    </w:rPr>
  </w:style>
  <w:style w:type="paragraph" w:customStyle="1" w:styleId="Heading">
    <w:name w:val="Heading"/>
    <w:basedOn w:val="Standard"/>
    <w:next w:val="Textbody"/>
    <w:uiPriority w:val="99"/>
    <w:rsid w:val="00F26D62"/>
    <w:pPr>
      <w:keepNext/>
      <w:spacing w:before="240" w:after="120"/>
    </w:pPr>
    <w:rPr>
      <w:rFonts w:ascii="Arial" w:hAnsi="Arial"/>
      <w:sz w:val="28"/>
      <w:szCs w:val="28"/>
    </w:rPr>
  </w:style>
  <w:style w:type="paragraph" w:customStyle="1" w:styleId="Textbody">
    <w:name w:val="Text body"/>
    <w:basedOn w:val="Standard"/>
    <w:uiPriority w:val="99"/>
    <w:rsid w:val="00F26D62"/>
    <w:pPr>
      <w:spacing w:after="120"/>
    </w:pPr>
  </w:style>
  <w:style w:type="paragraph" w:styleId="Seznam">
    <w:name w:val="List"/>
    <w:basedOn w:val="Textbody"/>
    <w:uiPriority w:val="99"/>
    <w:rsid w:val="00F26D62"/>
  </w:style>
  <w:style w:type="paragraph" w:styleId="Titulek">
    <w:name w:val="caption"/>
    <w:basedOn w:val="Standard"/>
    <w:uiPriority w:val="99"/>
    <w:qFormat/>
    <w:rsid w:val="00F26D62"/>
    <w:pPr>
      <w:suppressLineNumbers/>
      <w:spacing w:before="120" w:after="120"/>
    </w:pPr>
    <w:rPr>
      <w:i/>
      <w:iCs/>
    </w:rPr>
  </w:style>
  <w:style w:type="paragraph" w:customStyle="1" w:styleId="Index">
    <w:name w:val="Index"/>
    <w:basedOn w:val="Standard"/>
    <w:uiPriority w:val="99"/>
    <w:rsid w:val="00F26D62"/>
    <w:pPr>
      <w:suppressLineNumbers/>
    </w:pPr>
  </w:style>
  <w:style w:type="paragraph" w:customStyle="1" w:styleId="SVP-podnadpis">
    <w:name w:val="SVP-podnadpis"/>
    <w:basedOn w:val="Nadpis2"/>
    <w:uiPriority w:val="99"/>
    <w:rsid w:val="00F26D62"/>
    <w:pPr>
      <w:widowControl w:val="0"/>
      <w:suppressAutoHyphens/>
      <w:overflowPunct w:val="0"/>
      <w:autoSpaceDE w:val="0"/>
      <w:autoSpaceDN w:val="0"/>
      <w:spacing w:before="120" w:after="60"/>
      <w:jc w:val="both"/>
      <w:textAlignment w:val="baseline"/>
    </w:pPr>
    <w:rPr>
      <w:rFonts w:cs="Tahoma"/>
      <w:bCs w:val="0"/>
      <w:kern w:val="3"/>
      <w:sz w:val="20"/>
      <w:szCs w:val="20"/>
      <w:lang w:eastAsia="zh-CN" w:bidi="hi-IN"/>
    </w:rPr>
  </w:style>
  <w:style w:type="paragraph" w:customStyle="1" w:styleId="SVP-odrky">
    <w:name w:val="SVP-odrážky"/>
    <w:basedOn w:val="Standard"/>
    <w:uiPriority w:val="99"/>
    <w:rsid w:val="00F26D62"/>
    <w:pPr>
      <w:numPr>
        <w:numId w:val="18"/>
      </w:numPr>
      <w:overflowPunct w:val="0"/>
      <w:autoSpaceDE w:val="0"/>
      <w:ind w:left="794" w:hanging="227"/>
    </w:pPr>
  </w:style>
  <w:style w:type="paragraph" w:customStyle="1" w:styleId="SVP-ci">
    <w:name w:val="SVP-žáci"/>
    <w:basedOn w:val="Standard"/>
    <w:uiPriority w:val="99"/>
    <w:rsid w:val="00F26D62"/>
    <w:pPr>
      <w:overflowPunct w:val="0"/>
      <w:autoSpaceDE w:val="0"/>
    </w:pPr>
    <w:rPr>
      <w:sz w:val="20"/>
      <w:szCs w:val="20"/>
    </w:rPr>
  </w:style>
  <w:style w:type="paragraph" w:customStyle="1" w:styleId="TableContents">
    <w:name w:val="Table Contents"/>
    <w:basedOn w:val="Standard"/>
    <w:uiPriority w:val="99"/>
    <w:rsid w:val="00F26D62"/>
    <w:pPr>
      <w:suppressLineNumbers/>
      <w:spacing w:before="57" w:after="57"/>
      <w:ind w:left="57" w:right="57"/>
    </w:pPr>
    <w:rPr>
      <w:sz w:val="18"/>
    </w:rPr>
  </w:style>
  <w:style w:type="paragraph" w:customStyle="1" w:styleId="TableHeading">
    <w:name w:val="Table Heading"/>
    <w:basedOn w:val="TableContents"/>
    <w:uiPriority w:val="99"/>
    <w:rsid w:val="00F26D62"/>
    <w:pPr>
      <w:jc w:val="center"/>
    </w:pPr>
    <w:rPr>
      <w:b/>
      <w:bCs/>
    </w:rPr>
  </w:style>
  <w:style w:type="paragraph" w:customStyle="1" w:styleId="A-Tabulkatext">
    <w:name w:val="A-Tabulka text"/>
    <w:basedOn w:val="Standard"/>
    <w:uiPriority w:val="99"/>
    <w:rsid w:val="00F26D62"/>
    <w:pPr>
      <w:spacing w:before="60" w:after="60"/>
      <w:ind w:left="57" w:right="57"/>
      <w:textAlignment w:val="auto"/>
    </w:pPr>
    <w:rPr>
      <w:rFonts w:ascii="Arial" w:hAnsi="Arial" w:cs="Arial"/>
      <w:sz w:val="20"/>
      <w:lang w:bidi="ar-SA"/>
    </w:rPr>
  </w:style>
  <w:style w:type="paragraph" w:styleId="Bezmezer">
    <w:name w:val="No Spacing"/>
    <w:uiPriority w:val="99"/>
    <w:qFormat/>
    <w:rsid w:val="00F26D62"/>
    <w:pPr>
      <w:suppressAutoHyphens/>
      <w:autoSpaceDN w:val="0"/>
      <w:spacing w:after="0" w:line="240" w:lineRule="auto"/>
      <w:textAlignment w:val="baseline"/>
    </w:pPr>
    <w:rPr>
      <w:rFonts w:ascii="Calibri" w:eastAsia="Times New Roman" w:hAnsi="Calibri" w:cs="Times New Roman"/>
      <w:kern w:val="3"/>
      <w:sz w:val="24"/>
      <w:szCs w:val="24"/>
      <w:lang w:eastAsia="zh-CN" w:bidi="hi-IN"/>
    </w:rPr>
  </w:style>
  <w:style w:type="paragraph" w:customStyle="1" w:styleId="Nadpis1Jedna">
    <w:name w:val="Nadpis1Jedna"/>
    <w:basedOn w:val="Standard"/>
    <w:uiPriority w:val="99"/>
    <w:rsid w:val="00F26D62"/>
    <w:pPr>
      <w:jc w:val="center"/>
      <w:outlineLvl w:val="0"/>
    </w:pPr>
    <w:rPr>
      <w:b/>
      <w:bCs/>
      <w:sz w:val="32"/>
      <w:szCs w:val="32"/>
    </w:rPr>
  </w:style>
  <w:style w:type="paragraph" w:customStyle="1" w:styleId="Contents4">
    <w:name w:val="Contents 4"/>
    <w:basedOn w:val="Index"/>
    <w:uiPriority w:val="99"/>
    <w:rsid w:val="00F26D62"/>
    <w:pPr>
      <w:tabs>
        <w:tab w:val="right" w:leader="dot" w:pos="11335"/>
      </w:tabs>
      <w:ind w:left="849"/>
    </w:pPr>
  </w:style>
  <w:style w:type="paragraph" w:customStyle="1" w:styleId="Contents2">
    <w:name w:val="Contents 2"/>
    <w:basedOn w:val="Index"/>
    <w:uiPriority w:val="99"/>
    <w:rsid w:val="00F26D62"/>
    <w:pPr>
      <w:tabs>
        <w:tab w:val="right" w:leader="dot" w:pos="10203"/>
      </w:tabs>
      <w:ind w:left="283"/>
    </w:pPr>
  </w:style>
  <w:style w:type="paragraph" w:customStyle="1" w:styleId="Contents3">
    <w:name w:val="Contents 3"/>
    <w:basedOn w:val="Index"/>
    <w:uiPriority w:val="99"/>
    <w:rsid w:val="00F26D62"/>
    <w:pPr>
      <w:tabs>
        <w:tab w:val="right" w:leader="dot" w:pos="10769"/>
      </w:tabs>
      <w:ind w:left="566"/>
    </w:pPr>
  </w:style>
  <w:style w:type="paragraph" w:customStyle="1" w:styleId="Nadpis3Trojka">
    <w:name w:val="Nadpis3Trojka"/>
    <w:basedOn w:val="Standard"/>
    <w:uiPriority w:val="99"/>
    <w:rsid w:val="00F26D62"/>
    <w:pPr>
      <w:jc w:val="left"/>
      <w:outlineLvl w:val="2"/>
    </w:pPr>
    <w:rPr>
      <w:b/>
      <w:bCs/>
      <w:sz w:val="28"/>
      <w:szCs w:val="26"/>
    </w:rPr>
  </w:style>
  <w:style w:type="paragraph" w:customStyle="1" w:styleId="Nadpis4Ctyrka">
    <w:name w:val="Nadpis4Ctyrka"/>
    <w:basedOn w:val="SVP-pedmt"/>
    <w:uiPriority w:val="99"/>
    <w:rsid w:val="00F26D62"/>
    <w:pPr>
      <w:autoSpaceDN w:val="0"/>
      <w:spacing w:before="57" w:after="57"/>
      <w:ind w:left="57" w:right="57"/>
      <w:outlineLvl w:val="3"/>
    </w:pPr>
    <w:rPr>
      <w:rFonts w:ascii="Times New Roman" w:hAnsi="Times New Roman" w:cs="Tahoma"/>
      <w:kern w:val="3"/>
      <w:sz w:val="28"/>
      <w:lang w:eastAsia="zh-CN" w:bidi="hi-IN"/>
    </w:rPr>
  </w:style>
  <w:style w:type="paragraph" w:customStyle="1" w:styleId="Contents1">
    <w:name w:val="Contents 1"/>
    <w:basedOn w:val="Index"/>
    <w:uiPriority w:val="99"/>
    <w:rsid w:val="00F26D62"/>
    <w:pPr>
      <w:tabs>
        <w:tab w:val="right" w:leader="dot" w:pos="9637"/>
      </w:tabs>
    </w:pPr>
  </w:style>
  <w:style w:type="paragraph" w:customStyle="1" w:styleId="Contents5">
    <w:name w:val="Contents 5"/>
    <w:basedOn w:val="Index"/>
    <w:uiPriority w:val="99"/>
    <w:rsid w:val="00F26D62"/>
    <w:pPr>
      <w:tabs>
        <w:tab w:val="right" w:leader="dot" w:pos="11901"/>
      </w:tabs>
      <w:ind w:left="1132"/>
    </w:pPr>
  </w:style>
  <w:style w:type="paragraph" w:customStyle="1" w:styleId="Contents6">
    <w:name w:val="Contents 6"/>
    <w:basedOn w:val="Index"/>
    <w:uiPriority w:val="99"/>
    <w:rsid w:val="00F26D62"/>
    <w:pPr>
      <w:tabs>
        <w:tab w:val="right" w:leader="dot" w:pos="12467"/>
      </w:tabs>
      <w:ind w:left="1415"/>
    </w:pPr>
  </w:style>
  <w:style w:type="paragraph" w:customStyle="1" w:styleId="Contents7">
    <w:name w:val="Contents 7"/>
    <w:basedOn w:val="Index"/>
    <w:uiPriority w:val="99"/>
    <w:rsid w:val="00F26D62"/>
    <w:pPr>
      <w:tabs>
        <w:tab w:val="right" w:leader="dot" w:pos="13033"/>
      </w:tabs>
      <w:ind w:left="1698"/>
    </w:pPr>
  </w:style>
  <w:style w:type="paragraph" w:customStyle="1" w:styleId="Contents8">
    <w:name w:val="Contents 8"/>
    <w:basedOn w:val="Index"/>
    <w:uiPriority w:val="99"/>
    <w:rsid w:val="00F26D62"/>
    <w:pPr>
      <w:tabs>
        <w:tab w:val="right" w:leader="dot" w:pos="13599"/>
      </w:tabs>
      <w:ind w:left="1981"/>
    </w:pPr>
  </w:style>
  <w:style w:type="paragraph" w:customStyle="1" w:styleId="Contents9">
    <w:name w:val="Contents 9"/>
    <w:basedOn w:val="Index"/>
    <w:uiPriority w:val="99"/>
    <w:rsid w:val="00F26D62"/>
    <w:pPr>
      <w:tabs>
        <w:tab w:val="right" w:leader="dot" w:pos="14165"/>
      </w:tabs>
      <w:ind w:left="2264"/>
    </w:pPr>
  </w:style>
  <w:style w:type="paragraph" w:customStyle="1" w:styleId="Contents10">
    <w:name w:val="Contents 10"/>
    <w:basedOn w:val="Index"/>
    <w:uiPriority w:val="99"/>
    <w:rsid w:val="00F26D62"/>
    <w:pPr>
      <w:tabs>
        <w:tab w:val="right" w:leader="dot" w:pos="14731"/>
      </w:tabs>
      <w:ind w:left="2547"/>
    </w:pPr>
  </w:style>
  <w:style w:type="paragraph" w:customStyle="1" w:styleId="ContentsHeading">
    <w:name w:val="Contents Heading"/>
    <w:basedOn w:val="Heading"/>
    <w:uiPriority w:val="99"/>
    <w:rsid w:val="00F26D62"/>
    <w:pPr>
      <w:suppressLineNumbers/>
    </w:pPr>
    <w:rPr>
      <w:b/>
      <w:bCs/>
      <w:sz w:val="32"/>
      <w:szCs w:val="32"/>
    </w:rPr>
  </w:style>
  <w:style w:type="paragraph" w:customStyle="1" w:styleId="Obsahtabulky-popisek">
    <w:name w:val="Obsah tabulky - popisek"/>
    <w:basedOn w:val="TableContents"/>
    <w:uiPriority w:val="99"/>
    <w:rsid w:val="00F26D62"/>
    <w:pPr>
      <w:jc w:val="left"/>
    </w:pPr>
    <w:rPr>
      <w:b/>
    </w:rPr>
  </w:style>
  <w:style w:type="paragraph" w:customStyle="1" w:styleId="Obsahtabulky-kompetence">
    <w:name w:val="Obsah tabulky - kompetence"/>
    <w:basedOn w:val="TableContents"/>
    <w:uiPriority w:val="99"/>
    <w:rsid w:val="00F26D62"/>
    <w:pPr>
      <w:spacing w:before="28" w:after="28"/>
    </w:pPr>
  </w:style>
  <w:style w:type="character" w:customStyle="1" w:styleId="WW8Num3z0">
    <w:name w:val="WW8Num3z0"/>
    <w:uiPriority w:val="99"/>
    <w:rsid w:val="00F26D62"/>
    <w:rPr>
      <w:rFonts w:ascii="Symbol" w:hAnsi="Symbol"/>
      <w:sz w:val="18"/>
    </w:rPr>
  </w:style>
  <w:style w:type="character" w:customStyle="1" w:styleId="WW8Num3z1">
    <w:name w:val="WW8Num3z1"/>
    <w:uiPriority w:val="99"/>
    <w:rsid w:val="00F26D62"/>
    <w:rPr>
      <w:rFonts w:ascii="Wingdings 2" w:hAnsi="Wingdings 2"/>
      <w:sz w:val="18"/>
    </w:rPr>
  </w:style>
  <w:style w:type="character" w:customStyle="1" w:styleId="WW8Num4z0">
    <w:name w:val="WW8Num4z0"/>
    <w:uiPriority w:val="99"/>
    <w:rsid w:val="00F26D62"/>
    <w:rPr>
      <w:rFonts w:ascii="Symbol" w:hAnsi="Symbol"/>
      <w:sz w:val="18"/>
    </w:rPr>
  </w:style>
  <w:style w:type="character" w:customStyle="1" w:styleId="WW8Num4z1">
    <w:name w:val="WW8Num4z1"/>
    <w:uiPriority w:val="99"/>
    <w:rsid w:val="00F26D62"/>
    <w:rPr>
      <w:rFonts w:ascii="Wingdings 2" w:hAnsi="Wingdings 2"/>
      <w:sz w:val="18"/>
    </w:rPr>
  </w:style>
  <w:style w:type="character" w:customStyle="1" w:styleId="WW8Num4z2">
    <w:name w:val="WW8Num4z2"/>
    <w:uiPriority w:val="99"/>
    <w:rsid w:val="00F26D62"/>
    <w:rPr>
      <w:rFonts w:ascii="StarSymbol, 'Arial Unicode MS'" w:hAnsi="StarSymbol, 'Arial Unicode MS'"/>
      <w:sz w:val="18"/>
    </w:rPr>
  </w:style>
  <w:style w:type="character" w:customStyle="1" w:styleId="WW8Num5z0">
    <w:name w:val="WW8Num5z0"/>
    <w:uiPriority w:val="99"/>
    <w:rsid w:val="00F26D62"/>
    <w:rPr>
      <w:rFonts w:ascii="Symbol" w:hAnsi="Symbol"/>
      <w:sz w:val="18"/>
    </w:rPr>
  </w:style>
  <w:style w:type="character" w:customStyle="1" w:styleId="WW8Num5z1">
    <w:name w:val="WW8Num5z1"/>
    <w:uiPriority w:val="99"/>
    <w:rsid w:val="00F26D62"/>
    <w:rPr>
      <w:rFonts w:ascii="Wingdings 2" w:hAnsi="Wingdings 2"/>
      <w:sz w:val="18"/>
    </w:rPr>
  </w:style>
  <w:style w:type="character" w:customStyle="1" w:styleId="WW8Num5z2">
    <w:name w:val="WW8Num5z2"/>
    <w:uiPriority w:val="99"/>
    <w:rsid w:val="00F26D62"/>
    <w:rPr>
      <w:rFonts w:ascii="StarSymbol, 'Arial Unicode MS'" w:hAnsi="StarSymbol, 'Arial Unicode MS'"/>
      <w:sz w:val="18"/>
    </w:rPr>
  </w:style>
  <w:style w:type="character" w:customStyle="1" w:styleId="WW8Num5z3">
    <w:name w:val="WW8Num5z3"/>
    <w:uiPriority w:val="99"/>
    <w:rsid w:val="00F26D62"/>
    <w:rPr>
      <w:rFonts w:ascii="Wingdings" w:hAnsi="Wingdings"/>
      <w:sz w:val="18"/>
    </w:rPr>
  </w:style>
  <w:style w:type="character" w:customStyle="1" w:styleId="WW8Num6z0">
    <w:name w:val="WW8Num6z0"/>
    <w:uiPriority w:val="99"/>
    <w:rsid w:val="00F26D62"/>
    <w:rPr>
      <w:rFonts w:ascii="Symbol" w:hAnsi="Symbol"/>
      <w:sz w:val="18"/>
    </w:rPr>
  </w:style>
  <w:style w:type="character" w:customStyle="1" w:styleId="WW8Num6z1">
    <w:name w:val="WW8Num6z1"/>
    <w:uiPriority w:val="99"/>
    <w:rsid w:val="00F26D62"/>
    <w:rPr>
      <w:rFonts w:ascii="Wingdings 2" w:hAnsi="Wingdings 2"/>
      <w:sz w:val="18"/>
    </w:rPr>
  </w:style>
  <w:style w:type="character" w:customStyle="1" w:styleId="WW8Num6z2">
    <w:name w:val="WW8Num6z2"/>
    <w:uiPriority w:val="99"/>
    <w:rsid w:val="00F26D62"/>
    <w:rPr>
      <w:rFonts w:ascii="StarSymbol, 'Arial Unicode MS'" w:hAnsi="StarSymbol, 'Arial Unicode MS'"/>
      <w:sz w:val="18"/>
    </w:rPr>
  </w:style>
  <w:style w:type="character" w:customStyle="1" w:styleId="WW8Num6z3">
    <w:name w:val="WW8Num6z3"/>
    <w:uiPriority w:val="99"/>
    <w:rsid w:val="00F26D62"/>
    <w:rPr>
      <w:rFonts w:ascii="Wingdings" w:hAnsi="Wingdings"/>
      <w:sz w:val="18"/>
    </w:rPr>
  </w:style>
  <w:style w:type="character" w:customStyle="1" w:styleId="WW8Num7z0">
    <w:name w:val="WW8Num7z0"/>
    <w:uiPriority w:val="99"/>
    <w:rsid w:val="00F26D62"/>
    <w:rPr>
      <w:rFonts w:ascii="Symbol" w:hAnsi="Symbol"/>
      <w:sz w:val="18"/>
    </w:rPr>
  </w:style>
  <w:style w:type="character" w:customStyle="1" w:styleId="WW8Num7z1">
    <w:name w:val="WW8Num7z1"/>
    <w:uiPriority w:val="99"/>
    <w:rsid w:val="00F26D62"/>
    <w:rPr>
      <w:rFonts w:ascii="Wingdings 2" w:hAnsi="Wingdings 2"/>
      <w:sz w:val="18"/>
    </w:rPr>
  </w:style>
  <w:style w:type="character" w:customStyle="1" w:styleId="WW8Num7z2">
    <w:name w:val="WW8Num7z2"/>
    <w:uiPriority w:val="99"/>
    <w:rsid w:val="00F26D62"/>
    <w:rPr>
      <w:rFonts w:ascii="StarSymbol, 'Arial Unicode MS'" w:hAnsi="StarSymbol, 'Arial Unicode MS'"/>
      <w:sz w:val="18"/>
    </w:rPr>
  </w:style>
  <w:style w:type="character" w:customStyle="1" w:styleId="WW8Num7z3">
    <w:name w:val="WW8Num7z3"/>
    <w:uiPriority w:val="99"/>
    <w:rsid w:val="00F26D62"/>
    <w:rPr>
      <w:rFonts w:ascii="Wingdings" w:hAnsi="Wingdings"/>
      <w:sz w:val="18"/>
    </w:rPr>
  </w:style>
  <w:style w:type="character" w:customStyle="1" w:styleId="WW8Num8z0">
    <w:name w:val="WW8Num8z0"/>
    <w:uiPriority w:val="99"/>
    <w:rsid w:val="00F26D62"/>
    <w:rPr>
      <w:rFonts w:ascii="Symbol" w:hAnsi="Symbol"/>
      <w:sz w:val="18"/>
    </w:rPr>
  </w:style>
  <w:style w:type="character" w:customStyle="1" w:styleId="WW8Num8z1">
    <w:name w:val="WW8Num8z1"/>
    <w:uiPriority w:val="99"/>
    <w:rsid w:val="00F26D62"/>
    <w:rPr>
      <w:rFonts w:ascii="Wingdings 2" w:hAnsi="Wingdings 2"/>
      <w:sz w:val="18"/>
    </w:rPr>
  </w:style>
  <w:style w:type="character" w:customStyle="1" w:styleId="WW8Num8z2">
    <w:name w:val="WW8Num8z2"/>
    <w:uiPriority w:val="99"/>
    <w:rsid w:val="00F26D62"/>
    <w:rPr>
      <w:rFonts w:ascii="StarSymbol, 'Arial Unicode MS'" w:hAnsi="StarSymbol, 'Arial Unicode MS'"/>
      <w:sz w:val="18"/>
    </w:rPr>
  </w:style>
  <w:style w:type="character" w:customStyle="1" w:styleId="WW8Num8z3">
    <w:name w:val="WW8Num8z3"/>
    <w:uiPriority w:val="99"/>
    <w:rsid w:val="00F26D62"/>
    <w:rPr>
      <w:rFonts w:ascii="Wingdings" w:hAnsi="Wingdings"/>
      <w:sz w:val="18"/>
    </w:rPr>
  </w:style>
  <w:style w:type="character" w:customStyle="1" w:styleId="WW8Num9z0">
    <w:name w:val="WW8Num9z0"/>
    <w:uiPriority w:val="99"/>
    <w:rsid w:val="00F26D62"/>
    <w:rPr>
      <w:rFonts w:ascii="Wingdings" w:hAnsi="Wingdings"/>
      <w:sz w:val="18"/>
    </w:rPr>
  </w:style>
  <w:style w:type="character" w:customStyle="1" w:styleId="WW8Num9z1">
    <w:name w:val="WW8Num9z1"/>
    <w:uiPriority w:val="99"/>
    <w:rsid w:val="00F26D62"/>
    <w:rPr>
      <w:rFonts w:ascii="Wingdings 2" w:hAnsi="Wingdings 2"/>
      <w:sz w:val="18"/>
    </w:rPr>
  </w:style>
  <w:style w:type="character" w:customStyle="1" w:styleId="WW8Num9z2">
    <w:name w:val="WW8Num9z2"/>
    <w:uiPriority w:val="99"/>
    <w:rsid w:val="00F26D62"/>
    <w:rPr>
      <w:rFonts w:ascii="StarSymbol, 'Arial Unicode MS'" w:hAnsi="StarSymbol, 'Arial Unicode MS'"/>
      <w:sz w:val="18"/>
    </w:rPr>
  </w:style>
  <w:style w:type="character" w:customStyle="1" w:styleId="WW8Num9z3">
    <w:name w:val="WW8Num9z3"/>
    <w:uiPriority w:val="99"/>
    <w:rsid w:val="00F26D62"/>
    <w:rPr>
      <w:rFonts w:ascii="Wingdings" w:hAnsi="Wingdings"/>
      <w:sz w:val="18"/>
    </w:rPr>
  </w:style>
  <w:style w:type="character" w:customStyle="1" w:styleId="WW8Num10z0">
    <w:name w:val="WW8Num10z0"/>
    <w:uiPriority w:val="99"/>
    <w:rsid w:val="00F26D62"/>
    <w:rPr>
      <w:rFonts w:ascii="Wingdings" w:hAnsi="Wingdings"/>
      <w:sz w:val="18"/>
    </w:rPr>
  </w:style>
  <w:style w:type="character" w:customStyle="1" w:styleId="WW8Num10z1">
    <w:name w:val="WW8Num10z1"/>
    <w:uiPriority w:val="99"/>
    <w:rsid w:val="00F26D62"/>
    <w:rPr>
      <w:rFonts w:ascii="Wingdings 2" w:hAnsi="Wingdings 2"/>
      <w:sz w:val="18"/>
    </w:rPr>
  </w:style>
  <w:style w:type="character" w:customStyle="1" w:styleId="WW8Num11z0">
    <w:name w:val="WW8Num11z0"/>
    <w:uiPriority w:val="99"/>
    <w:rsid w:val="00F26D62"/>
    <w:rPr>
      <w:rFonts w:ascii="Wingdings" w:hAnsi="Wingdings"/>
    </w:rPr>
  </w:style>
  <w:style w:type="character" w:customStyle="1" w:styleId="WW8Num11z1">
    <w:name w:val="WW8Num11z1"/>
    <w:uiPriority w:val="99"/>
    <w:rsid w:val="00F26D62"/>
    <w:rPr>
      <w:rFonts w:ascii="Wingdings 2" w:hAnsi="Wingdings 2"/>
      <w:sz w:val="18"/>
    </w:rPr>
  </w:style>
  <w:style w:type="character" w:customStyle="1" w:styleId="WW8Num11z2">
    <w:name w:val="WW8Num11z2"/>
    <w:uiPriority w:val="99"/>
    <w:rsid w:val="00F26D62"/>
    <w:rPr>
      <w:rFonts w:ascii="StarSymbol, 'Arial Unicode MS'" w:hAnsi="StarSymbol, 'Arial Unicode MS'"/>
      <w:sz w:val="18"/>
    </w:rPr>
  </w:style>
  <w:style w:type="character" w:customStyle="1" w:styleId="WW8Num11z3">
    <w:name w:val="WW8Num11z3"/>
    <w:uiPriority w:val="99"/>
    <w:rsid w:val="00F26D62"/>
    <w:rPr>
      <w:rFonts w:ascii="Wingdings" w:hAnsi="Wingdings"/>
      <w:sz w:val="18"/>
    </w:rPr>
  </w:style>
  <w:style w:type="character" w:customStyle="1" w:styleId="WW8Num12z0">
    <w:name w:val="WW8Num12z0"/>
    <w:uiPriority w:val="99"/>
    <w:rsid w:val="00F26D62"/>
    <w:rPr>
      <w:rFonts w:ascii="Wingdings" w:hAnsi="Wingdings"/>
      <w:sz w:val="18"/>
    </w:rPr>
  </w:style>
  <w:style w:type="character" w:customStyle="1" w:styleId="WW8Num12z1">
    <w:name w:val="WW8Num12z1"/>
    <w:uiPriority w:val="99"/>
    <w:rsid w:val="00F26D62"/>
    <w:rPr>
      <w:rFonts w:ascii="Wingdings 2" w:hAnsi="Wingdings 2"/>
      <w:sz w:val="18"/>
    </w:rPr>
  </w:style>
  <w:style w:type="character" w:customStyle="1" w:styleId="WW8Num12z2">
    <w:name w:val="WW8Num12z2"/>
    <w:uiPriority w:val="99"/>
    <w:rsid w:val="00F26D62"/>
    <w:rPr>
      <w:rFonts w:ascii="StarSymbol, 'Arial Unicode MS'" w:hAnsi="StarSymbol, 'Arial Unicode MS'"/>
      <w:sz w:val="18"/>
    </w:rPr>
  </w:style>
  <w:style w:type="character" w:customStyle="1" w:styleId="WW8Num12z3">
    <w:name w:val="WW8Num12z3"/>
    <w:uiPriority w:val="99"/>
    <w:rsid w:val="00F26D62"/>
    <w:rPr>
      <w:rFonts w:ascii="Wingdings" w:hAnsi="Wingdings"/>
      <w:sz w:val="18"/>
    </w:rPr>
  </w:style>
  <w:style w:type="character" w:customStyle="1" w:styleId="WW8Num13z0">
    <w:name w:val="WW8Num13z0"/>
    <w:uiPriority w:val="99"/>
    <w:rsid w:val="00F26D62"/>
    <w:rPr>
      <w:rFonts w:ascii="Wingdings" w:hAnsi="Wingdings"/>
      <w:sz w:val="18"/>
    </w:rPr>
  </w:style>
  <w:style w:type="character" w:customStyle="1" w:styleId="WW8Num13z1">
    <w:name w:val="WW8Num13z1"/>
    <w:uiPriority w:val="99"/>
    <w:rsid w:val="00F26D62"/>
    <w:rPr>
      <w:rFonts w:ascii="Wingdings 2" w:hAnsi="Wingdings 2"/>
      <w:sz w:val="18"/>
    </w:rPr>
  </w:style>
  <w:style w:type="character" w:customStyle="1" w:styleId="WW8Num14z0">
    <w:name w:val="WW8Num14z0"/>
    <w:uiPriority w:val="99"/>
    <w:rsid w:val="00F26D62"/>
    <w:rPr>
      <w:rFonts w:ascii="Wingdings" w:hAnsi="Wingdings"/>
    </w:rPr>
  </w:style>
  <w:style w:type="character" w:customStyle="1" w:styleId="WW8Num14z1">
    <w:name w:val="WW8Num14z1"/>
    <w:uiPriority w:val="99"/>
    <w:rsid w:val="00F26D62"/>
    <w:rPr>
      <w:rFonts w:ascii="Wingdings 2" w:hAnsi="Wingdings 2"/>
      <w:sz w:val="18"/>
    </w:rPr>
  </w:style>
  <w:style w:type="character" w:customStyle="1" w:styleId="WW8Num15z0">
    <w:name w:val="WW8Num15z0"/>
    <w:uiPriority w:val="99"/>
    <w:rsid w:val="00F26D62"/>
    <w:rPr>
      <w:rFonts w:ascii="Wingdings" w:hAnsi="Wingdings"/>
      <w:sz w:val="18"/>
    </w:rPr>
  </w:style>
  <w:style w:type="character" w:customStyle="1" w:styleId="WW8Num15z1">
    <w:name w:val="WW8Num15z1"/>
    <w:uiPriority w:val="99"/>
    <w:rsid w:val="00F26D62"/>
    <w:rPr>
      <w:rFonts w:ascii="Wingdings 2" w:hAnsi="Wingdings 2"/>
      <w:sz w:val="18"/>
    </w:rPr>
  </w:style>
  <w:style w:type="character" w:customStyle="1" w:styleId="WW8Num16z0">
    <w:name w:val="WW8Num16z0"/>
    <w:uiPriority w:val="99"/>
    <w:rsid w:val="00F26D62"/>
    <w:rPr>
      <w:rFonts w:ascii="Wingdings" w:hAnsi="Wingdings"/>
      <w:sz w:val="18"/>
    </w:rPr>
  </w:style>
  <w:style w:type="character" w:customStyle="1" w:styleId="WW8Num16z1">
    <w:name w:val="WW8Num16z1"/>
    <w:uiPriority w:val="99"/>
    <w:rsid w:val="00F26D62"/>
    <w:rPr>
      <w:rFonts w:ascii="Wingdings 2" w:hAnsi="Wingdings 2"/>
      <w:sz w:val="18"/>
    </w:rPr>
  </w:style>
  <w:style w:type="character" w:customStyle="1" w:styleId="WW8Num17z0">
    <w:name w:val="WW8Num17z0"/>
    <w:uiPriority w:val="99"/>
    <w:rsid w:val="00F26D62"/>
    <w:rPr>
      <w:rFonts w:ascii="Wingdings" w:hAnsi="Wingdings"/>
      <w:sz w:val="18"/>
    </w:rPr>
  </w:style>
  <w:style w:type="character" w:customStyle="1" w:styleId="WW8Num18z0">
    <w:name w:val="WW8Num18z0"/>
    <w:uiPriority w:val="99"/>
    <w:rsid w:val="00F26D62"/>
    <w:rPr>
      <w:rFonts w:ascii="Wingdings" w:hAnsi="Wingdings"/>
      <w:sz w:val="18"/>
    </w:rPr>
  </w:style>
  <w:style w:type="character" w:customStyle="1" w:styleId="WW8Num18z1">
    <w:name w:val="WW8Num18z1"/>
    <w:uiPriority w:val="99"/>
    <w:rsid w:val="00F26D62"/>
    <w:rPr>
      <w:rFonts w:ascii="Wingdings 2" w:hAnsi="Wingdings 2"/>
      <w:sz w:val="18"/>
    </w:rPr>
  </w:style>
  <w:style w:type="character" w:customStyle="1" w:styleId="WW8Num19z0">
    <w:name w:val="WW8Num19z0"/>
    <w:uiPriority w:val="99"/>
    <w:rsid w:val="00F26D62"/>
    <w:rPr>
      <w:rFonts w:ascii="Wingdings" w:hAnsi="Wingdings"/>
      <w:sz w:val="18"/>
    </w:rPr>
  </w:style>
  <w:style w:type="character" w:customStyle="1" w:styleId="WW8Num20z0">
    <w:name w:val="WW8Num20z0"/>
    <w:uiPriority w:val="99"/>
    <w:rsid w:val="00F26D62"/>
    <w:rPr>
      <w:rFonts w:ascii="Wingdings" w:hAnsi="Wingdings"/>
      <w:sz w:val="18"/>
    </w:rPr>
  </w:style>
  <w:style w:type="character" w:customStyle="1" w:styleId="WW8Num21z0">
    <w:name w:val="WW8Num21z0"/>
    <w:uiPriority w:val="99"/>
    <w:rsid w:val="00F26D62"/>
    <w:rPr>
      <w:rFonts w:ascii="Wingdings" w:hAnsi="Wingdings"/>
      <w:sz w:val="18"/>
    </w:rPr>
  </w:style>
  <w:style w:type="character" w:customStyle="1" w:styleId="WW8Num22z0">
    <w:name w:val="WW8Num22z0"/>
    <w:uiPriority w:val="99"/>
    <w:rsid w:val="00F26D62"/>
    <w:rPr>
      <w:rFonts w:ascii="Wingdings" w:hAnsi="Wingdings"/>
      <w:sz w:val="18"/>
    </w:rPr>
  </w:style>
  <w:style w:type="character" w:customStyle="1" w:styleId="WW8Num23z0">
    <w:name w:val="WW8Num23z0"/>
    <w:uiPriority w:val="99"/>
    <w:rsid w:val="00F26D62"/>
    <w:rPr>
      <w:rFonts w:ascii="Wingdings" w:hAnsi="Wingdings"/>
      <w:sz w:val="18"/>
    </w:rPr>
  </w:style>
  <w:style w:type="character" w:customStyle="1" w:styleId="WW8Num23z1">
    <w:name w:val="WW8Num23z1"/>
    <w:uiPriority w:val="99"/>
    <w:rsid w:val="00F26D62"/>
    <w:rPr>
      <w:rFonts w:ascii="Wingdings 2" w:hAnsi="Wingdings 2"/>
      <w:sz w:val="18"/>
    </w:rPr>
  </w:style>
  <w:style w:type="character" w:customStyle="1" w:styleId="WW8Num24z0">
    <w:name w:val="WW8Num24z0"/>
    <w:uiPriority w:val="99"/>
    <w:rsid w:val="00F26D62"/>
    <w:rPr>
      <w:rFonts w:ascii="Wingdings" w:hAnsi="Wingdings"/>
      <w:sz w:val="18"/>
    </w:rPr>
  </w:style>
  <w:style w:type="character" w:customStyle="1" w:styleId="WW8Num25z0">
    <w:name w:val="WW8Num25z0"/>
    <w:uiPriority w:val="99"/>
    <w:rsid w:val="00F26D62"/>
    <w:rPr>
      <w:rFonts w:ascii="Wingdings" w:hAnsi="Wingdings"/>
      <w:sz w:val="18"/>
    </w:rPr>
  </w:style>
  <w:style w:type="character" w:customStyle="1" w:styleId="Absatz-Standardschriftart">
    <w:name w:val="Absatz-Standardschriftart"/>
    <w:uiPriority w:val="99"/>
    <w:rsid w:val="00F26D62"/>
  </w:style>
  <w:style w:type="character" w:customStyle="1" w:styleId="WW-Absatz-Standardschriftart">
    <w:name w:val="WW-Absatz-Standardschriftart"/>
    <w:uiPriority w:val="99"/>
    <w:rsid w:val="00F26D62"/>
  </w:style>
  <w:style w:type="character" w:customStyle="1" w:styleId="WW8Num10z2">
    <w:name w:val="WW8Num10z2"/>
    <w:uiPriority w:val="99"/>
    <w:rsid w:val="00F26D62"/>
    <w:rPr>
      <w:rFonts w:ascii="StarSymbol, 'Arial Unicode MS'" w:hAnsi="StarSymbol, 'Arial Unicode MS'"/>
      <w:sz w:val="18"/>
    </w:rPr>
  </w:style>
  <w:style w:type="character" w:customStyle="1" w:styleId="WW8Num10z3">
    <w:name w:val="WW8Num10z3"/>
    <w:uiPriority w:val="99"/>
    <w:rsid w:val="00F26D62"/>
    <w:rPr>
      <w:rFonts w:ascii="Wingdings" w:hAnsi="Wingdings"/>
    </w:rPr>
  </w:style>
  <w:style w:type="character" w:customStyle="1" w:styleId="WW8Num13z2">
    <w:name w:val="WW8Num13z2"/>
    <w:uiPriority w:val="99"/>
    <w:rsid w:val="00F26D62"/>
    <w:rPr>
      <w:rFonts w:ascii="StarSymbol, 'Arial Unicode MS'" w:hAnsi="StarSymbol, 'Arial Unicode MS'"/>
      <w:sz w:val="18"/>
    </w:rPr>
  </w:style>
  <w:style w:type="character" w:customStyle="1" w:styleId="WW8Num13z3">
    <w:name w:val="WW8Num13z3"/>
    <w:uiPriority w:val="99"/>
    <w:rsid w:val="00F26D62"/>
    <w:rPr>
      <w:rFonts w:ascii="Wingdings" w:hAnsi="Wingdings"/>
      <w:sz w:val="18"/>
    </w:rPr>
  </w:style>
  <w:style w:type="character" w:customStyle="1" w:styleId="WW8Num17z1">
    <w:name w:val="WW8Num17z1"/>
    <w:uiPriority w:val="99"/>
    <w:rsid w:val="00F26D62"/>
    <w:rPr>
      <w:rFonts w:ascii="Wingdings 2" w:hAnsi="Wingdings 2"/>
      <w:sz w:val="18"/>
    </w:rPr>
  </w:style>
  <w:style w:type="character" w:customStyle="1" w:styleId="WW8Num19z1">
    <w:name w:val="WW8Num19z1"/>
    <w:uiPriority w:val="99"/>
    <w:rsid w:val="00F26D62"/>
    <w:rPr>
      <w:rFonts w:ascii="Wingdings 2" w:hAnsi="Wingdings 2"/>
      <w:sz w:val="18"/>
    </w:rPr>
  </w:style>
  <w:style w:type="character" w:customStyle="1" w:styleId="WW8Num20z1">
    <w:name w:val="WW8Num20z1"/>
    <w:uiPriority w:val="99"/>
    <w:rsid w:val="00F26D62"/>
    <w:rPr>
      <w:rFonts w:ascii="Wingdings 2" w:hAnsi="Wingdings 2"/>
      <w:sz w:val="18"/>
    </w:rPr>
  </w:style>
  <w:style w:type="character" w:customStyle="1" w:styleId="WW8Num20z2">
    <w:name w:val="WW8Num20z2"/>
    <w:uiPriority w:val="99"/>
    <w:rsid w:val="00F26D62"/>
    <w:rPr>
      <w:rFonts w:ascii="StarSymbol, 'Arial Unicode MS'" w:hAnsi="StarSymbol, 'Arial Unicode MS'"/>
      <w:sz w:val="18"/>
    </w:rPr>
  </w:style>
  <w:style w:type="character" w:customStyle="1" w:styleId="WW8Num26z0">
    <w:name w:val="WW8Num26z0"/>
    <w:uiPriority w:val="99"/>
    <w:rsid w:val="00F26D62"/>
    <w:rPr>
      <w:rFonts w:ascii="Wingdings" w:hAnsi="Wingdings"/>
      <w:sz w:val="18"/>
    </w:rPr>
  </w:style>
  <w:style w:type="character" w:customStyle="1" w:styleId="WW8Num27z0">
    <w:name w:val="WW8Num27z0"/>
    <w:uiPriority w:val="99"/>
    <w:rsid w:val="00F26D62"/>
    <w:rPr>
      <w:rFonts w:ascii="Wingdings" w:hAnsi="Wingdings"/>
      <w:sz w:val="18"/>
    </w:rPr>
  </w:style>
  <w:style w:type="character" w:customStyle="1" w:styleId="WW8Num28z0">
    <w:name w:val="WW8Num28z0"/>
    <w:uiPriority w:val="99"/>
    <w:rsid w:val="00F26D62"/>
    <w:rPr>
      <w:rFonts w:ascii="Symbol" w:hAnsi="Symbol"/>
    </w:rPr>
  </w:style>
  <w:style w:type="character" w:customStyle="1" w:styleId="WW8Num29z0">
    <w:name w:val="WW8Num29z0"/>
    <w:uiPriority w:val="99"/>
    <w:rsid w:val="00F26D62"/>
    <w:rPr>
      <w:rFonts w:ascii="Times New Roman" w:hAnsi="Times New Roman"/>
    </w:rPr>
  </w:style>
  <w:style w:type="character" w:customStyle="1" w:styleId="WW8Num30z0">
    <w:name w:val="WW8Num30z0"/>
    <w:uiPriority w:val="99"/>
    <w:rsid w:val="00F26D62"/>
    <w:rPr>
      <w:rFonts w:ascii="Times New Roman" w:hAnsi="Times New Roman"/>
      <w:sz w:val="20"/>
    </w:rPr>
  </w:style>
  <w:style w:type="character" w:customStyle="1" w:styleId="WW8Num30z1">
    <w:name w:val="WW8Num30z1"/>
    <w:uiPriority w:val="99"/>
    <w:rsid w:val="00F26D62"/>
    <w:rPr>
      <w:rFonts w:ascii="Wingdings" w:hAnsi="Wingdings"/>
      <w:sz w:val="20"/>
    </w:rPr>
  </w:style>
  <w:style w:type="character" w:customStyle="1" w:styleId="WW8Num31z0">
    <w:name w:val="WW8Num31z0"/>
    <w:uiPriority w:val="99"/>
    <w:rsid w:val="00F26D62"/>
    <w:rPr>
      <w:rFonts w:ascii="Wingdings" w:hAnsi="Wingdings"/>
      <w:sz w:val="18"/>
    </w:rPr>
  </w:style>
  <w:style w:type="character" w:customStyle="1" w:styleId="WW8Num32z0">
    <w:name w:val="WW8Num32z0"/>
    <w:uiPriority w:val="99"/>
    <w:rsid w:val="00F26D62"/>
    <w:rPr>
      <w:rFonts w:ascii="Symbol" w:hAnsi="Symbol"/>
      <w:sz w:val="20"/>
    </w:rPr>
  </w:style>
  <w:style w:type="character" w:customStyle="1" w:styleId="WW-Absatz-Standardschriftart1">
    <w:name w:val="WW-Absatz-Standardschriftart1"/>
    <w:uiPriority w:val="99"/>
    <w:rsid w:val="00F26D62"/>
  </w:style>
  <w:style w:type="character" w:customStyle="1" w:styleId="WW8Num2z0">
    <w:name w:val="WW8Num2z0"/>
    <w:uiPriority w:val="99"/>
    <w:rsid w:val="00F26D62"/>
    <w:rPr>
      <w:rFonts w:ascii="Symbol" w:hAnsi="Symbol"/>
      <w:sz w:val="18"/>
    </w:rPr>
  </w:style>
  <w:style w:type="character" w:customStyle="1" w:styleId="WW8Num3z2">
    <w:name w:val="WW8Num3z2"/>
    <w:uiPriority w:val="99"/>
    <w:rsid w:val="00F26D62"/>
    <w:rPr>
      <w:rFonts w:ascii="StarSymbol, 'Arial Unicode MS'" w:hAnsi="StarSymbol, 'Arial Unicode MS'"/>
      <w:sz w:val="18"/>
    </w:rPr>
  </w:style>
  <w:style w:type="character" w:customStyle="1" w:styleId="WW8Num14z2">
    <w:name w:val="WW8Num14z2"/>
    <w:uiPriority w:val="99"/>
    <w:rsid w:val="00F26D62"/>
    <w:rPr>
      <w:rFonts w:ascii="StarSymbol, 'Arial Unicode MS'" w:hAnsi="StarSymbol, 'Arial Unicode MS'"/>
      <w:sz w:val="18"/>
    </w:rPr>
  </w:style>
  <w:style w:type="character" w:customStyle="1" w:styleId="WW8Num16z2">
    <w:name w:val="WW8Num16z2"/>
    <w:uiPriority w:val="99"/>
    <w:rsid w:val="00F26D62"/>
    <w:rPr>
      <w:rFonts w:ascii="StarSymbol, 'Arial Unicode MS'" w:hAnsi="StarSymbol, 'Arial Unicode MS'"/>
      <w:sz w:val="18"/>
    </w:rPr>
  </w:style>
  <w:style w:type="character" w:customStyle="1" w:styleId="WW8Num17z2">
    <w:name w:val="WW8Num17z2"/>
    <w:uiPriority w:val="99"/>
    <w:rsid w:val="00F26D62"/>
    <w:rPr>
      <w:rFonts w:ascii="StarSymbol, 'Arial Unicode MS'" w:hAnsi="StarSymbol, 'Arial Unicode MS'"/>
      <w:sz w:val="18"/>
    </w:rPr>
  </w:style>
  <w:style w:type="character" w:customStyle="1" w:styleId="WW8Num33z0">
    <w:name w:val="WW8Num33z0"/>
    <w:uiPriority w:val="99"/>
    <w:rsid w:val="00F26D62"/>
    <w:rPr>
      <w:rFonts w:ascii="Wingdings" w:hAnsi="Wingdings"/>
      <w:sz w:val="18"/>
    </w:rPr>
  </w:style>
  <w:style w:type="character" w:customStyle="1" w:styleId="WW8Num34z0">
    <w:name w:val="WW8Num34z0"/>
    <w:uiPriority w:val="99"/>
    <w:rsid w:val="00F26D62"/>
    <w:rPr>
      <w:rFonts w:ascii="Wingdings" w:hAnsi="Wingdings"/>
      <w:sz w:val="18"/>
    </w:rPr>
  </w:style>
  <w:style w:type="character" w:customStyle="1" w:styleId="WW8Num36z0">
    <w:name w:val="WW8Num36z0"/>
    <w:uiPriority w:val="99"/>
    <w:rsid w:val="00F26D62"/>
    <w:rPr>
      <w:rFonts w:ascii="Symbol" w:hAnsi="Symbol"/>
      <w:sz w:val="20"/>
    </w:rPr>
  </w:style>
  <w:style w:type="character" w:customStyle="1" w:styleId="WW8Num37z0">
    <w:name w:val="WW8Num37z0"/>
    <w:uiPriority w:val="99"/>
    <w:rsid w:val="00F26D62"/>
    <w:rPr>
      <w:rFonts w:ascii="Wingdings" w:hAnsi="Wingdings"/>
      <w:sz w:val="18"/>
    </w:rPr>
  </w:style>
  <w:style w:type="character" w:customStyle="1" w:styleId="WW8Num38z0">
    <w:name w:val="WW8Num38z0"/>
    <w:uiPriority w:val="99"/>
    <w:rsid w:val="00F26D62"/>
    <w:rPr>
      <w:rFonts w:ascii="Symbol" w:hAnsi="Symbol"/>
      <w:sz w:val="20"/>
    </w:rPr>
  </w:style>
  <w:style w:type="character" w:customStyle="1" w:styleId="WW8Num38z1">
    <w:name w:val="WW8Num38z1"/>
    <w:uiPriority w:val="99"/>
    <w:rsid w:val="00F26D62"/>
    <w:rPr>
      <w:rFonts w:ascii="Wingdings 2" w:hAnsi="Wingdings 2"/>
      <w:sz w:val="18"/>
    </w:rPr>
  </w:style>
  <w:style w:type="character" w:customStyle="1" w:styleId="WW8Num38z2">
    <w:name w:val="WW8Num38z2"/>
    <w:uiPriority w:val="99"/>
    <w:rsid w:val="00F26D62"/>
    <w:rPr>
      <w:rFonts w:ascii="StarSymbol, 'Arial Unicode MS'" w:hAnsi="StarSymbol, 'Arial Unicode MS'"/>
      <w:sz w:val="18"/>
    </w:rPr>
  </w:style>
  <w:style w:type="character" w:customStyle="1" w:styleId="WW8Num39z0">
    <w:name w:val="WW8Num39z0"/>
    <w:uiPriority w:val="99"/>
    <w:rsid w:val="00F26D62"/>
    <w:rPr>
      <w:rFonts w:ascii="Wingdings" w:hAnsi="Wingdings"/>
      <w:sz w:val="20"/>
    </w:rPr>
  </w:style>
  <w:style w:type="character" w:customStyle="1" w:styleId="WW8Num40z0">
    <w:name w:val="WW8Num40z0"/>
    <w:uiPriority w:val="99"/>
    <w:rsid w:val="00F26D62"/>
    <w:rPr>
      <w:rFonts w:ascii="Wingdings" w:hAnsi="Wingdings"/>
      <w:sz w:val="18"/>
    </w:rPr>
  </w:style>
  <w:style w:type="character" w:customStyle="1" w:styleId="WW-Absatz-Standardschriftart11">
    <w:name w:val="WW-Absatz-Standardschriftart11"/>
    <w:uiPriority w:val="99"/>
    <w:rsid w:val="00F26D62"/>
  </w:style>
  <w:style w:type="character" w:customStyle="1" w:styleId="WW-Absatz-Standardschriftart111">
    <w:name w:val="WW-Absatz-Standardschriftart111"/>
    <w:uiPriority w:val="99"/>
    <w:rsid w:val="00F26D62"/>
  </w:style>
  <w:style w:type="character" w:customStyle="1" w:styleId="WW-Absatz-Standardschriftart1111">
    <w:name w:val="WW-Absatz-Standardschriftart1111"/>
    <w:uiPriority w:val="99"/>
    <w:rsid w:val="00F26D62"/>
  </w:style>
  <w:style w:type="character" w:customStyle="1" w:styleId="WW-Absatz-Standardschriftart11111">
    <w:name w:val="WW-Absatz-Standardschriftart11111"/>
    <w:uiPriority w:val="99"/>
    <w:rsid w:val="00F26D62"/>
  </w:style>
  <w:style w:type="character" w:customStyle="1" w:styleId="WW-Absatz-Standardschriftart111111">
    <w:name w:val="WW-Absatz-Standardschriftart111111"/>
    <w:uiPriority w:val="99"/>
    <w:rsid w:val="00F26D62"/>
  </w:style>
  <w:style w:type="character" w:customStyle="1" w:styleId="WW-Absatz-Standardschriftart1111111">
    <w:name w:val="WW-Absatz-Standardschriftart1111111"/>
    <w:uiPriority w:val="99"/>
    <w:rsid w:val="00F26D62"/>
  </w:style>
  <w:style w:type="character" w:customStyle="1" w:styleId="WW-Absatz-Standardschriftart11111111">
    <w:name w:val="WW-Absatz-Standardschriftart11111111"/>
    <w:uiPriority w:val="99"/>
    <w:rsid w:val="00F26D62"/>
  </w:style>
  <w:style w:type="character" w:customStyle="1" w:styleId="WW-Absatz-Standardschriftart111111111">
    <w:name w:val="WW-Absatz-Standardschriftart111111111"/>
    <w:uiPriority w:val="99"/>
    <w:rsid w:val="00F26D62"/>
  </w:style>
  <w:style w:type="character" w:customStyle="1" w:styleId="WW-Absatz-Standardschriftart1111111111">
    <w:name w:val="WW-Absatz-Standardschriftart1111111111"/>
    <w:uiPriority w:val="99"/>
    <w:rsid w:val="00F26D62"/>
  </w:style>
  <w:style w:type="character" w:customStyle="1" w:styleId="WW-Absatz-Standardschriftart11111111111">
    <w:name w:val="WW-Absatz-Standardschriftart11111111111"/>
    <w:uiPriority w:val="99"/>
    <w:rsid w:val="00F26D62"/>
  </w:style>
  <w:style w:type="character" w:customStyle="1" w:styleId="WW-Absatz-Standardschriftart111111111111">
    <w:name w:val="WW-Absatz-Standardschriftart111111111111"/>
    <w:uiPriority w:val="99"/>
    <w:rsid w:val="00F26D62"/>
  </w:style>
  <w:style w:type="character" w:customStyle="1" w:styleId="WW-Absatz-Standardschriftart1111111111111">
    <w:name w:val="WW-Absatz-Standardschriftart1111111111111"/>
    <w:uiPriority w:val="99"/>
    <w:rsid w:val="00F26D62"/>
  </w:style>
  <w:style w:type="character" w:customStyle="1" w:styleId="WW-Absatz-Standardschriftart11111111111111">
    <w:name w:val="WW-Absatz-Standardschriftart11111111111111"/>
    <w:uiPriority w:val="99"/>
    <w:rsid w:val="00F26D62"/>
  </w:style>
  <w:style w:type="character" w:customStyle="1" w:styleId="WW-Absatz-Standardschriftart111111111111111">
    <w:name w:val="WW-Absatz-Standardschriftart111111111111111"/>
    <w:uiPriority w:val="99"/>
    <w:rsid w:val="00F26D62"/>
  </w:style>
  <w:style w:type="character" w:customStyle="1" w:styleId="WW8Num14z3">
    <w:name w:val="WW8Num14z3"/>
    <w:uiPriority w:val="99"/>
    <w:rsid w:val="00F26D62"/>
    <w:rPr>
      <w:rFonts w:ascii="Wingdings" w:hAnsi="Wingdings"/>
    </w:rPr>
  </w:style>
  <w:style w:type="character" w:customStyle="1" w:styleId="WW-Absatz-Standardschriftart1111111111111111">
    <w:name w:val="WW-Absatz-Standardschriftart1111111111111111"/>
    <w:uiPriority w:val="99"/>
    <w:rsid w:val="00F26D62"/>
  </w:style>
  <w:style w:type="character" w:customStyle="1" w:styleId="WW8Num15z2">
    <w:name w:val="WW8Num15z2"/>
    <w:uiPriority w:val="99"/>
    <w:rsid w:val="00F26D62"/>
    <w:rPr>
      <w:rFonts w:ascii="StarSymbol, 'Arial Unicode MS'" w:hAnsi="StarSymbol, 'Arial Unicode MS'"/>
      <w:sz w:val="18"/>
    </w:rPr>
  </w:style>
  <w:style w:type="character" w:customStyle="1" w:styleId="WW8Num15z3">
    <w:name w:val="WW8Num15z3"/>
    <w:uiPriority w:val="99"/>
    <w:rsid w:val="00F26D62"/>
    <w:rPr>
      <w:rFonts w:ascii="Wingdings" w:hAnsi="Wingdings"/>
      <w:sz w:val="18"/>
    </w:rPr>
  </w:style>
  <w:style w:type="character" w:customStyle="1" w:styleId="WW8Num18z2">
    <w:name w:val="WW8Num18z2"/>
    <w:uiPriority w:val="99"/>
    <w:rsid w:val="00F26D62"/>
    <w:rPr>
      <w:rFonts w:ascii="StarSymbol, 'Arial Unicode MS'" w:hAnsi="StarSymbol, 'Arial Unicode MS'"/>
      <w:sz w:val="18"/>
    </w:rPr>
  </w:style>
  <w:style w:type="character" w:customStyle="1" w:styleId="WW8Num31z1">
    <w:name w:val="WW8Num31z1"/>
    <w:uiPriority w:val="99"/>
    <w:rsid w:val="00F26D62"/>
    <w:rPr>
      <w:rFonts w:ascii="Wingdings" w:hAnsi="Wingdings"/>
      <w:sz w:val="20"/>
    </w:rPr>
  </w:style>
  <w:style w:type="character" w:customStyle="1" w:styleId="WW8Num35z0">
    <w:name w:val="WW8Num35z0"/>
    <w:uiPriority w:val="99"/>
    <w:rsid w:val="00F26D62"/>
    <w:rPr>
      <w:rFonts w:ascii="Wingdings" w:hAnsi="Wingdings"/>
      <w:sz w:val="18"/>
    </w:rPr>
  </w:style>
  <w:style w:type="character" w:customStyle="1" w:styleId="WW-Absatz-Standardschriftart11111111111111111">
    <w:name w:val="WW-Absatz-Standardschriftart11111111111111111"/>
    <w:uiPriority w:val="99"/>
    <w:rsid w:val="00F26D62"/>
  </w:style>
  <w:style w:type="character" w:customStyle="1" w:styleId="WW8Num17z3">
    <w:name w:val="WW8Num17z3"/>
    <w:uiPriority w:val="99"/>
    <w:rsid w:val="00F26D62"/>
    <w:rPr>
      <w:rFonts w:ascii="Wingdings" w:hAnsi="Wingdings"/>
    </w:rPr>
  </w:style>
  <w:style w:type="character" w:customStyle="1" w:styleId="WW8Num18z3">
    <w:name w:val="WW8Num18z3"/>
    <w:uiPriority w:val="99"/>
    <w:rsid w:val="00F26D62"/>
    <w:rPr>
      <w:rFonts w:ascii="Wingdings" w:hAnsi="Wingdings"/>
    </w:rPr>
  </w:style>
  <w:style w:type="character" w:customStyle="1" w:styleId="WW8Num21z1">
    <w:name w:val="WW8Num21z1"/>
    <w:uiPriority w:val="99"/>
    <w:rsid w:val="00F26D62"/>
    <w:rPr>
      <w:rFonts w:ascii="Wingdings 2" w:hAnsi="Wingdings 2"/>
      <w:sz w:val="18"/>
    </w:rPr>
  </w:style>
  <w:style w:type="character" w:customStyle="1" w:styleId="WW8Num21z2">
    <w:name w:val="WW8Num21z2"/>
    <w:uiPriority w:val="99"/>
    <w:rsid w:val="00F26D62"/>
    <w:rPr>
      <w:rFonts w:ascii="StarSymbol, 'Arial Unicode MS'" w:hAnsi="StarSymbol, 'Arial Unicode MS'"/>
      <w:sz w:val="18"/>
    </w:rPr>
  </w:style>
  <w:style w:type="character" w:customStyle="1" w:styleId="WW8Num33z1">
    <w:name w:val="WW8Num33z1"/>
    <w:uiPriority w:val="99"/>
    <w:rsid w:val="00F26D62"/>
    <w:rPr>
      <w:rFonts w:ascii="Wingdings" w:hAnsi="Wingdings"/>
      <w:sz w:val="20"/>
    </w:rPr>
  </w:style>
  <w:style w:type="character" w:customStyle="1" w:styleId="WW8Num34z1">
    <w:name w:val="WW8Num34z1"/>
    <w:uiPriority w:val="99"/>
    <w:rsid w:val="00F26D62"/>
    <w:rPr>
      <w:rFonts w:ascii="Wingdings" w:hAnsi="Wingdings"/>
      <w:sz w:val="20"/>
    </w:rPr>
  </w:style>
  <w:style w:type="character" w:customStyle="1" w:styleId="WW8Num41z0">
    <w:name w:val="WW8Num41z0"/>
    <w:uiPriority w:val="99"/>
    <w:rsid w:val="00F26D62"/>
    <w:rPr>
      <w:rFonts w:ascii="Wingdings" w:hAnsi="Wingdings"/>
      <w:sz w:val="18"/>
    </w:rPr>
  </w:style>
  <w:style w:type="character" w:customStyle="1" w:styleId="WW8Num16z3">
    <w:name w:val="WW8Num16z3"/>
    <w:uiPriority w:val="99"/>
    <w:rsid w:val="00F26D62"/>
    <w:rPr>
      <w:rFonts w:ascii="Wingdings" w:hAnsi="Wingdings"/>
      <w:sz w:val="18"/>
    </w:rPr>
  </w:style>
  <w:style w:type="character" w:customStyle="1" w:styleId="WW8Num20z3">
    <w:name w:val="WW8Num20z3"/>
    <w:uiPriority w:val="99"/>
    <w:rsid w:val="00F26D62"/>
    <w:rPr>
      <w:rFonts w:ascii="Wingdings" w:hAnsi="Wingdings"/>
      <w:sz w:val="18"/>
    </w:rPr>
  </w:style>
  <w:style w:type="character" w:customStyle="1" w:styleId="WW8Num21z3">
    <w:name w:val="WW8Num21z3"/>
    <w:uiPriority w:val="99"/>
    <w:rsid w:val="00F26D62"/>
    <w:rPr>
      <w:rFonts w:ascii="Wingdings" w:hAnsi="Wingdings"/>
      <w:sz w:val="18"/>
    </w:rPr>
  </w:style>
  <w:style w:type="character" w:customStyle="1" w:styleId="WW-Absatz-Standardschriftart111111111111111111">
    <w:name w:val="WW-Absatz-Standardschriftart111111111111111111"/>
    <w:uiPriority w:val="99"/>
    <w:rsid w:val="00F26D62"/>
  </w:style>
  <w:style w:type="character" w:customStyle="1" w:styleId="WW8Num26z1">
    <w:name w:val="WW8Num26z1"/>
    <w:uiPriority w:val="99"/>
    <w:rsid w:val="00F26D62"/>
    <w:rPr>
      <w:rFonts w:ascii="Wingdings 2" w:hAnsi="Wingdings 2"/>
      <w:sz w:val="18"/>
    </w:rPr>
  </w:style>
  <w:style w:type="character" w:customStyle="1" w:styleId="WW8Num32z1">
    <w:name w:val="WW8Num32z1"/>
    <w:uiPriority w:val="99"/>
    <w:rsid w:val="00F26D62"/>
    <w:rPr>
      <w:rFonts w:ascii="Wingdings" w:hAnsi="Wingdings"/>
      <w:sz w:val="20"/>
    </w:rPr>
  </w:style>
  <w:style w:type="character" w:customStyle="1" w:styleId="WW-Absatz-Standardschriftart1111111111111111111">
    <w:name w:val="WW-Absatz-Standardschriftart1111111111111111111"/>
    <w:uiPriority w:val="99"/>
    <w:rsid w:val="00F26D62"/>
  </w:style>
  <w:style w:type="character" w:customStyle="1" w:styleId="WW8Num19z2">
    <w:name w:val="WW8Num19z2"/>
    <w:uiPriority w:val="99"/>
    <w:rsid w:val="00F26D62"/>
    <w:rPr>
      <w:rFonts w:ascii="StarSymbol, 'Arial Unicode MS'" w:hAnsi="StarSymbol, 'Arial Unicode MS'"/>
      <w:sz w:val="18"/>
    </w:rPr>
  </w:style>
  <w:style w:type="character" w:customStyle="1" w:styleId="WW8Num19z3">
    <w:name w:val="WW8Num19z3"/>
    <w:uiPriority w:val="99"/>
    <w:rsid w:val="00F26D62"/>
    <w:rPr>
      <w:rFonts w:ascii="Wingdings" w:hAnsi="Wingdings"/>
      <w:sz w:val="18"/>
    </w:rPr>
  </w:style>
  <w:style w:type="character" w:customStyle="1" w:styleId="WW8Num22z1">
    <w:name w:val="WW8Num22z1"/>
    <w:uiPriority w:val="99"/>
    <w:rsid w:val="00F26D62"/>
    <w:rPr>
      <w:rFonts w:ascii="Wingdings 2" w:hAnsi="Wingdings 2"/>
      <w:sz w:val="18"/>
    </w:rPr>
  </w:style>
  <w:style w:type="character" w:customStyle="1" w:styleId="WW8Num22z2">
    <w:name w:val="WW8Num22z2"/>
    <w:uiPriority w:val="99"/>
    <w:rsid w:val="00F26D62"/>
    <w:rPr>
      <w:rFonts w:ascii="StarSymbol, 'Arial Unicode MS'" w:hAnsi="StarSymbol, 'Arial Unicode MS'"/>
      <w:sz w:val="18"/>
    </w:rPr>
  </w:style>
  <w:style w:type="character" w:customStyle="1" w:styleId="WW8Num22z3">
    <w:name w:val="WW8Num22z3"/>
    <w:uiPriority w:val="99"/>
    <w:rsid w:val="00F26D62"/>
    <w:rPr>
      <w:rFonts w:ascii="Wingdings" w:hAnsi="Wingdings"/>
      <w:sz w:val="18"/>
    </w:rPr>
  </w:style>
  <w:style w:type="character" w:customStyle="1" w:styleId="WW8Num23z2">
    <w:name w:val="WW8Num23z2"/>
    <w:uiPriority w:val="99"/>
    <w:rsid w:val="00F26D62"/>
    <w:rPr>
      <w:rFonts w:ascii="StarSymbol, 'Arial Unicode MS'" w:hAnsi="StarSymbol, 'Arial Unicode MS'"/>
      <w:sz w:val="18"/>
    </w:rPr>
  </w:style>
  <w:style w:type="character" w:customStyle="1" w:styleId="WW8Num23z3">
    <w:name w:val="WW8Num23z3"/>
    <w:uiPriority w:val="99"/>
    <w:rsid w:val="00F26D62"/>
    <w:rPr>
      <w:rFonts w:ascii="Wingdings" w:hAnsi="Wingdings"/>
      <w:sz w:val="18"/>
    </w:rPr>
  </w:style>
  <w:style w:type="character" w:customStyle="1" w:styleId="WW8Num28z1">
    <w:name w:val="WW8Num28z1"/>
    <w:uiPriority w:val="99"/>
    <w:rsid w:val="00F26D62"/>
    <w:rPr>
      <w:rFonts w:ascii="Wingdings" w:hAnsi="Wingdings"/>
    </w:rPr>
  </w:style>
  <w:style w:type="character" w:customStyle="1" w:styleId="WW8Num35z1">
    <w:name w:val="WW8Num35z1"/>
    <w:uiPriority w:val="99"/>
    <w:rsid w:val="00F26D62"/>
    <w:rPr>
      <w:rFonts w:ascii="Wingdings" w:hAnsi="Wingdings"/>
      <w:sz w:val="20"/>
    </w:rPr>
  </w:style>
  <w:style w:type="character" w:customStyle="1" w:styleId="WW-Absatz-Standardschriftart11111111111111111111">
    <w:name w:val="WW-Absatz-Standardschriftart11111111111111111111"/>
    <w:uiPriority w:val="99"/>
    <w:rsid w:val="00F26D62"/>
  </w:style>
  <w:style w:type="character" w:customStyle="1" w:styleId="WW-Absatz-Standardschriftart111111111111111111111">
    <w:name w:val="WW-Absatz-Standardschriftart111111111111111111111"/>
    <w:uiPriority w:val="99"/>
    <w:rsid w:val="00F26D62"/>
  </w:style>
  <w:style w:type="character" w:customStyle="1" w:styleId="WW8Num1z0">
    <w:name w:val="WW8Num1z0"/>
    <w:uiPriority w:val="99"/>
    <w:rsid w:val="00F26D62"/>
    <w:rPr>
      <w:rFonts w:ascii="Wingdings" w:hAnsi="Wingdings"/>
      <w:sz w:val="18"/>
    </w:rPr>
  </w:style>
  <w:style w:type="character" w:customStyle="1" w:styleId="WW-Absatz-Standardschriftart1111111111111111111111">
    <w:name w:val="WW-Absatz-Standardschriftart1111111111111111111111"/>
    <w:uiPriority w:val="99"/>
    <w:rsid w:val="00F26D62"/>
  </w:style>
  <w:style w:type="character" w:customStyle="1" w:styleId="BulletSymbols">
    <w:name w:val="Bullet Symbols"/>
    <w:uiPriority w:val="99"/>
    <w:rsid w:val="00F26D62"/>
    <w:rPr>
      <w:rFonts w:ascii="StarSymbol, 'Arial Unicode MS'" w:hAnsi="StarSymbol, 'Arial Unicode MS'"/>
      <w:sz w:val="18"/>
    </w:rPr>
  </w:style>
  <w:style w:type="character" w:customStyle="1" w:styleId="Internetlink">
    <w:name w:val="Internet link"/>
    <w:uiPriority w:val="99"/>
    <w:rsid w:val="00F26D62"/>
    <w:rPr>
      <w:color w:val="000080"/>
      <w:u w:val="single"/>
    </w:rPr>
  </w:style>
  <w:style w:type="character" w:customStyle="1" w:styleId="WW8Num24z1">
    <w:name w:val="WW8Num24z1"/>
    <w:uiPriority w:val="99"/>
    <w:rsid w:val="00F26D62"/>
    <w:rPr>
      <w:rFonts w:ascii="Wingdings 2" w:hAnsi="Wingdings 2"/>
      <w:sz w:val="18"/>
    </w:rPr>
  </w:style>
  <w:style w:type="character" w:customStyle="1" w:styleId="WW8Num24z2">
    <w:name w:val="WW8Num24z2"/>
    <w:uiPriority w:val="99"/>
    <w:rsid w:val="00F26D62"/>
    <w:rPr>
      <w:rFonts w:ascii="StarSymbol, 'Arial Unicode MS'" w:hAnsi="StarSymbol, 'Arial Unicode MS'"/>
      <w:sz w:val="18"/>
    </w:rPr>
  </w:style>
  <w:style w:type="character" w:customStyle="1" w:styleId="WW8Num25z1">
    <w:name w:val="WW8Num25z1"/>
    <w:uiPriority w:val="99"/>
    <w:rsid w:val="00F26D62"/>
    <w:rPr>
      <w:rFonts w:ascii="Wingdings 2" w:hAnsi="Wingdings 2"/>
      <w:sz w:val="18"/>
    </w:rPr>
  </w:style>
  <w:style w:type="character" w:customStyle="1" w:styleId="WW8Num25z2">
    <w:name w:val="WW8Num25z2"/>
    <w:uiPriority w:val="99"/>
    <w:rsid w:val="00F26D62"/>
    <w:rPr>
      <w:rFonts w:ascii="StarSymbol, 'Arial Unicode MS'" w:hAnsi="StarSymbol, 'Arial Unicode MS'"/>
      <w:sz w:val="18"/>
    </w:rPr>
  </w:style>
  <w:style w:type="character" w:customStyle="1" w:styleId="WW8Num26z2">
    <w:name w:val="WW8Num26z2"/>
    <w:uiPriority w:val="99"/>
    <w:rsid w:val="00F26D62"/>
    <w:rPr>
      <w:rFonts w:ascii="StarSymbol, 'Arial Unicode MS'" w:hAnsi="StarSymbol, 'Arial Unicode MS'"/>
      <w:sz w:val="18"/>
    </w:rPr>
  </w:style>
  <w:style w:type="character" w:customStyle="1" w:styleId="NumberingSymbols">
    <w:name w:val="Numbering Symbols"/>
    <w:uiPriority w:val="99"/>
    <w:rsid w:val="00F26D62"/>
    <w:rPr>
      <w:sz w:val="28"/>
    </w:rPr>
  </w:style>
  <w:style w:type="character" w:customStyle="1" w:styleId="WW8Num52z0">
    <w:name w:val="WW8Num52z0"/>
    <w:uiPriority w:val="99"/>
    <w:rsid w:val="00F26D62"/>
    <w:rPr>
      <w:rFonts w:ascii="Wingdings" w:hAnsi="Wingdings"/>
    </w:rPr>
  </w:style>
  <w:style w:type="character" w:customStyle="1" w:styleId="WW8Num52z1">
    <w:name w:val="WW8Num52z1"/>
    <w:uiPriority w:val="99"/>
    <w:rsid w:val="00F26D62"/>
    <w:rPr>
      <w:rFonts w:ascii="Courier New" w:hAnsi="Courier New"/>
    </w:rPr>
  </w:style>
  <w:style w:type="character" w:customStyle="1" w:styleId="WW8Num52z3">
    <w:name w:val="WW8Num52z3"/>
    <w:uiPriority w:val="99"/>
    <w:rsid w:val="00F26D62"/>
    <w:rPr>
      <w:rFonts w:ascii="Symbol" w:hAnsi="Symbol"/>
    </w:rPr>
  </w:style>
  <w:style w:type="character" w:customStyle="1" w:styleId="WW8Num47z0">
    <w:name w:val="WW8Num47z0"/>
    <w:uiPriority w:val="99"/>
    <w:rsid w:val="00F26D62"/>
    <w:rPr>
      <w:rFonts w:ascii="Wingdings" w:hAnsi="Wingdings"/>
    </w:rPr>
  </w:style>
  <w:style w:type="character" w:customStyle="1" w:styleId="WW8Num51z0">
    <w:name w:val="WW8Num51z0"/>
    <w:uiPriority w:val="99"/>
    <w:rsid w:val="00F26D62"/>
    <w:rPr>
      <w:rFonts w:ascii="Wingdings" w:hAnsi="Wingdings"/>
    </w:rPr>
  </w:style>
  <w:style w:type="character" w:customStyle="1" w:styleId="WW8Num105z0">
    <w:name w:val="WW8Num105z0"/>
    <w:uiPriority w:val="99"/>
    <w:rsid w:val="00F26D62"/>
    <w:rPr>
      <w:rFonts w:ascii="Times New Roman" w:hAnsi="Times New Roman"/>
    </w:rPr>
  </w:style>
  <w:style w:type="character" w:customStyle="1" w:styleId="WW8Num105z1">
    <w:name w:val="WW8Num105z1"/>
    <w:uiPriority w:val="99"/>
    <w:rsid w:val="00F26D62"/>
    <w:rPr>
      <w:rFonts w:ascii="Courier New" w:hAnsi="Courier New"/>
    </w:rPr>
  </w:style>
  <w:style w:type="character" w:customStyle="1" w:styleId="WW8Num105z2">
    <w:name w:val="WW8Num105z2"/>
    <w:uiPriority w:val="99"/>
    <w:rsid w:val="00F26D62"/>
    <w:rPr>
      <w:rFonts w:ascii="Wingdings" w:hAnsi="Wingdings"/>
    </w:rPr>
  </w:style>
  <w:style w:type="character" w:customStyle="1" w:styleId="WW8Num105z3">
    <w:name w:val="WW8Num105z3"/>
    <w:uiPriority w:val="99"/>
    <w:rsid w:val="00F26D62"/>
    <w:rPr>
      <w:rFonts w:ascii="Symbol" w:hAnsi="Symbol"/>
    </w:rPr>
  </w:style>
  <w:style w:type="character" w:customStyle="1" w:styleId="WW8Num97z0">
    <w:name w:val="WW8Num97z0"/>
    <w:uiPriority w:val="99"/>
    <w:rsid w:val="00F26D62"/>
    <w:rPr>
      <w:rFonts w:ascii="Wingdings" w:hAnsi="Wingdings"/>
    </w:rPr>
  </w:style>
  <w:style w:type="character" w:customStyle="1" w:styleId="StrongEmphasis">
    <w:name w:val="Strong Emphasis"/>
    <w:uiPriority w:val="99"/>
    <w:rsid w:val="00F26D62"/>
    <w:rPr>
      <w:b/>
    </w:rPr>
  </w:style>
  <w:style w:type="character" w:customStyle="1" w:styleId="BulletSymbol">
    <w:name w:val="BulletSymbol"/>
    <w:uiPriority w:val="99"/>
    <w:rsid w:val="00F26D62"/>
    <w:rPr>
      <w:rFonts w:ascii="Symbol" w:hAnsi="Symbol"/>
    </w:rPr>
  </w:style>
  <w:style w:type="character" w:customStyle="1" w:styleId="ListLabel1">
    <w:name w:val="ListLabel 1"/>
    <w:uiPriority w:val="99"/>
    <w:rsid w:val="00F26D62"/>
  </w:style>
  <w:style w:type="character" w:customStyle="1" w:styleId="Styl11bTunKurzvaVpravo02cmPed1bChar">
    <w:name w:val="Styl 11 b. Tučné Kurzíva Vpravo:  02 cm Před:  1 b. Char"/>
    <w:uiPriority w:val="99"/>
    <w:rsid w:val="00F26D62"/>
    <w:rPr>
      <w:b/>
      <w:i/>
      <w:sz w:val="22"/>
    </w:rPr>
  </w:style>
  <w:style w:type="character" w:customStyle="1" w:styleId="WW8Num31z2">
    <w:name w:val="WW8Num31z2"/>
    <w:uiPriority w:val="99"/>
    <w:rsid w:val="00F26D62"/>
    <w:rPr>
      <w:rFonts w:ascii="Wingdings" w:hAnsi="Wingdings"/>
    </w:rPr>
  </w:style>
  <w:style w:type="character" w:customStyle="1" w:styleId="WW8Num31z3">
    <w:name w:val="WW8Num31z3"/>
    <w:uiPriority w:val="99"/>
    <w:rsid w:val="00F26D62"/>
    <w:rPr>
      <w:rFonts w:ascii="Symbol" w:hAnsi="Symbol"/>
    </w:rPr>
  </w:style>
  <w:style w:type="character" w:customStyle="1" w:styleId="WW8Num37z1">
    <w:name w:val="WW8Num37z1"/>
    <w:uiPriority w:val="99"/>
    <w:rsid w:val="00F26D62"/>
    <w:rPr>
      <w:rFonts w:ascii="Courier New" w:hAnsi="Courier New"/>
    </w:rPr>
  </w:style>
  <w:style w:type="character" w:customStyle="1" w:styleId="WW8Num37z2">
    <w:name w:val="WW8Num37z2"/>
    <w:uiPriority w:val="99"/>
    <w:rsid w:val="00F26D62"/>
    <w:rPr>
      <w:rFonts w:ascii="Wingdings" w:hAnsi="Wingdings"/>
    </w:rPr>
  </w:style>
  <w:style w:type="character" w:customStyle="1" w:styleId="WW8Num37z3">
    <w:name w:val="WW8Num37z3"/>
    <w:uiPriority w:val="99"/>
    <w:rsid w:val="00F26D62"/>
    <w:rPr>
      <w:rFonts w:ascii="Symbol" w:hAnsi="Symbol"/>
    </w:rPr>
  </w:style>
  <w:style w:type="table" w:styleId="Elegantntabulka">
    <w:name w:val="Table Elegant"/>
    <w:basedOn w:val="Normlntabulka"/>
    <w:uiPriority w:val="99"/>
    <w:rsid w:val="00F26D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Normlnweb">
    <w:name w:val="Normal (Web)"/>
    <w:basedOn w:val="Normln"/>
    <w:uiPriority w:val="99"/>
    <w:rsid w:val="00F26D62"/>
    <w:pPr>
      <w:overflowPunct/>
      <w:autoSpaceDE/>
      <w:autoSpaceDN/>
      <w:adjustRightInd/>
      <w:spacing w:before="100" w:beforeAutospacing="1" w:after="100" w:afterAutospacing="1"/>
      <w:textAlignment w:val="auto"/>
    </w:pPr>
    <w:rPr>
      <w:sz w:val="24"/>
      <w:szCs w:val="24"/>
    </w:rPr>
  </w:style>
  <w:style w:type="numbering" w:customStyle="1" w:styleId="WW8Num18">
    <w:name w:val="WW8Num18"/>
    <w:rsid w:val="00F26D62"/>
    <w:pPr>
      <w:numPr>
        <w:numId w:val="19"/>
      </w:numPr>
    </w:pPr>
  </w:style>
  <w:style w:type="numbering" w:customStyle="1" w:styleId="WW8Num5">
    <w:name w:val="WW8Num5"/>
    <w:rsid w:val="00F26D62"/>
    <w:pPr>
      <w:numPr>
        <w:numId w:val="6"/>
      </w:numPr>
    </w:pPr>
  </w:style>
  <w:style w:type="numbering" w:customStyle="1" w:styleId="WW8Num11">
    <w:name w:val="WW8Num11"/>
    <w:rsid w:val="00F26D62"/>
    <w:pPr>
      <w:numPr>
        <w:numId w:val="12"/>
      </w:numPr>
    </w:pPr>
  </w:style>
  <w:style w:type="numbering" w:customStyle="1" w:styleId="WW8Num2">
    <w:name w:val="WW8Num2"/>
    <w:rsid w:val="00F26D62"/>
    <w:pPr>
      <w:numPr>
        <w:numId w:val="3"/>
      </w:numPr>
    </w:pPr>
  </w:style>
  <w:style w:type="numbering" w:customStyle="1" w:styleId="WW8Num23">
    <w:name w:val="WW8Num23"/>
    <w:rsid w:val="00F26D62"/>
    <w:pPr>
      <w:numPr>
        <w:numId w:val="24"/>
      </w:numPr>
    </w:pPr>
  </w:style>
  <w:style w:type="numbering" w:customStyle="1" w:styleId="WW8Num3">
    <w:name w:val="WW8Num3"/>
    <w:rsid w:val="00F26D62"/>
    <w:pPr>
      <w:numPr>
        <w:numId w:val="4"/>
      </w:numPr>
    </w:pPr>
  </w:style>
  <w:style w:type="numbering" w:customStyle="1" w:styleId="WW8Num8">
    <w:name w:val="WW8Num8"/>
    <w:rsid w:val="00F26D62"/>
    <w:pPr>
      <w:numPr>
        <w:numId w:val="9"/>
      </w:numPr>
    </w:pPr>
  </w:style>
  <w:style w:type="numbering" w:customStyle="1" w:styleId="WW8Num22">
    <w:name w:val="WW8Num22"/>
    <w:rsid w:val="00F26D62"/>
    <w:pPr>
      <w:numPr>
        <w:numId w:val="23"/>
      </w:numPr>
    </w:pPr>
  </w:style>
  <w:style w:type="numbering" w:customStyle="1" w:styleId="WW8Num7">
    <w:name w:val="WW8Num7"/>
    <w:rsid w:val="00F26D62"/>
    <w:pPr>
      <w:numPr>
        <w:numId w:val="8"/>
      </w:numPr>
    </w:pPr>
  </w:style>
  <w:style w:type="numbering" w:customStyle="1" w:styleId="WW8Num9">
    <w:name w:val="WW8Num9"/>
    <w:rsid w:val="00F26D62"/>
    <w:pPr>
      <w:numPr>
        <w:numId w:val="10"/>
      </w:numPr>
    </w:pPr>
  </w:style>
  <w:style w:type="numbering" w:customStyle="1" w:styleId="WW8Num14">
    <w:name w:val="WW8Num14"/>
    <w:rsid w:val="00F26D62"/>
    <w:pPr>
      <w:numPr>
        <w:numId w:val="15"/>
      </w:numPr>
    </w:pPr>
  </w:style>
  <w:style w:type="numbering" w:customStyle="1" w:styleId="WW8Num16">
    <w:name w:val="WW8Num16"/>
    <w:rsid w:val="00F26D62"/>
    <w:pPr>
      <w:numPr>
        <w:numId w:val="17"/>
      </w:numPr>
    </w:pPr>
  </w:style>
  <w:style w:type="numbering" w:customStyle="1" w:styleId="WW8Num6">
    <w:name w:val="WW8Num6"/>
    <w:rsid w:val="00F26D62"/>
    <w:pPr>
      <w:numPr>
        <w:numId w:val="7"/>
      </w:numPr>
    </w:pPr>
  </w:style>
  <w:style w:type="numbering" w:customStyle="1" w:styleId="WW8Num21">
    <w:name w:val="WW8Num21"/>
    <w:rsid w:val="00F26D62"/>
    <w:pPr>
      <w:numPr>
        <w:numId w:val="22"/>
      </w:numPr>
    </w:pPr>
  </w:style>
  <w:style w:type="numbering" w:customStyle="1" w:styleId="WW8Num24">
    <w:name w:val="WW8Num24"/>
    <w:rsid w:val="00F26D62"/>
    <w:pPr>
      <w:numPr>
        <w:numId w:val="25"/>
      </w:numPr>
    </w:pPr>
  </w:style>
  <w:style w:type="numbering" w:customStyle="1" w:styleId="WW8Num10">
    <w:name w:val="WW8Num10"/>
    <w:rsid w:val="00F26D62"/>
    <w:pPr>
      <w:numPr>
        <w:numId w:val="11"/>
      </w:numPr>
    </w:pPr>
  </w:style>
  <w:style w:type="numbering" w:customStyle="1" w:styleId="WW8Num4">
    <w:name w:val="WW8Num4"/>
    <w:rsid w:val="00F26D62"/>
    <w:pPr>
      <w:numPr>
        <w:numId w:val="5"/>
      </w:numPr>
    </w:pPr>
  </w:style>
  <w:style w:type="numbering" w:customStyle="1" w:styleId="WW8Num37">
    <w:name w:val="WW8Num37"/>
    <w:rsid w:val="00F26D62"/>
    <w:pPr>
      <w:numPr>
        <w:numId w:val="28"/>
      </w:numPr>
    </w:pPr>
  </w:style>
  <w:style w:type="numbering" w:customStyle="1" w:styleId="WW8Num20">
    <w:name w:val="WW8Num20"/>
    <w:rsid w:val="00F26D62"/>
    <w:pPr>
      <w:numPr>
        <w:numId w:val="21"/>
      </w:numPr>
    </w:pPr>
  </w:style>
  <w:style w:type="numbering" w:customStyle="1" w:styleId="WW8Num25">
    <w:name w:val="WW8Num25"/>
    <w:rsid w:val="00F26D62"/>
    <w:pPr>
      <w:numPr>
        <w:numId w:val="26"/>
      </w:numPr>
    </w:pPr>
  </w:style>
  <w:style w:type="numbering" w:customStyle="1" w:styleId="WW8Num1">
    <w:name w:val="WW8Num1"/>
    <w:rsid w:val="00F26D62"/>
    <w:pPr>
      <w:numPr>
        <w:numId w:val="2"/>
      </w:numPr>
    </w:pPr>
  </w:style>
  <w:style w:type="numbering" w:customStyle="1" w:styleId="WW8Num31">
    <w:name w:val="WW8Num31"/>
    <w:rsid w:val="00F26D62"/>
    <w:pPr>
      <w:numPr>
        <w:numId w:val="27"/>
      </w:numPr>
    </w:pPr>
  </w:style>
  <w:style w:type="numbering" w:customStyle="1" w:styleId="WW8Num15">
    <w:name w:val="WW8Num15"/>
    <w:rsid w:val="00F26D62"/>
    <w:pPr>
      <w:numPr>
        <w:numId w:val="16"/>
      </w:numPr>
    </w:pPr>
  </w:style>
  <w:style w:type="numbering" w:customStyle="1" w:styleId="WW8Num17">
    <w:name w:val="WW8Num17"/>
    <w:rsid w:val="00F26D62"/>
    <w:pPr>
      <w:numPr>
        <w:numId w:val="18"/>
      </w:numPr>
    </w:pPr>
  </w:style>
  <w:style w:type="numbering" w:customStyle="1" w:styleId="WW8Num13">
    <w:name w:val="WW8Num13"/>
    <w:rsid w:val="00F26D62"/>
    <w:pPr>
      <w:numPr>
        <w:numId w:val="14"/>
      </w:numPr>
    </w:pPr>
  </w:style>
  <w:style w:type="numbering" w:customStyle="1" w:styleId="WW8Num19">
    <w:name w:val="WW8Num19"/>
    <w:rsid w:val="00F26D62"/>
    <w:pPr>
      <w:numPr>
        <w:numId w:val="20"/>
      </w:numPr>
    </w:pPr>
  </w:style>
  <w:style w:type="numbering" w:customStyle="1" w:styleId="WW8Num12">
    <w:name w:val="WW8Num12"/>
    <w:rsid w:val="00F26D62"/>
    <w:pPr>
      <w:numPr>
        <w:numId w:val="13"/>
      </w:numPr>
    </w:pPr>
  </w:style>
  <w:style w:type="table" w:styleId="Mkatabulky">
    <w:name w:val="Table Grid"/>
    <w:basedOn w:val="Normlntabulka"/>
    <w:uiPriority w:val="39"/>
    <w:rsid w:val="000D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55C13"/>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Obsah1">
    <w:name w:val="toc 1"/>
    <w:basedOn w:val="Normln"/>
    <w:next w:val="Normln"/>
    <w:autoRedefine/>
    <w:uiPriority w:val="39"/>
    <w:unhideWhenUsed/>
    <w:rsid w:val="00D55C13"/>
    <w:pPr>
      <w:spacing w:after="100"/>
    </w:pPr>
  </w:style>
  <w:style w:type="paragraph" w:styleId="Obsah3">
    <w:name w:val="toc 3"/>
    <w:basedOn w:val="Normln"/>
    <w:next w:val="Normln"/>
    <w:autoRedefine/>
    <w:uiPriority w:val="39"/>
    <w:unhideWhenUsed/>
    <w:rsid w:val="00D55C1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1823">
      <w:bodyDiv w:val="1"/>
      <w:marLeft w:val="0"/>
      <w:marRight w:val="0"/>
      <w:marTop w:val="0"/>
      <w:marBottom w:val="0"/>
      <w:divBdr>
        <w:top w:val="none" w:sz="0" w:space="0" w:color="auto"/>
        <w:left w:val="none" w:sz="0" w:space="0" w:color="auto"/>
        <w:bottom w:val="none" w:sz="0" w:space="0" w:color="auto"/>
        <w:right w:val="none" w:sz="0" w:space="0" w:color="auto"/>
      </w:divBdr>
    </w:div>
    <w:div w:id="345595626">
      <w:bodyDiv w:val="1"/>
      <w:marLeft w:val="0"/>
      <w:marRight w:val="0"/>
      <w:marTop w:val="0"/>
      <w:marBottom w:val="0"/>
      <w:divBdr>
        <w:top w:val="none" w:sz="0" w:space="0" w:color="auto"/>
        <w:left w:val="none" w:sz="0" w:space="0" w:color="auto"/>
        <w:bottom w:val="none" w:sz="0" w:space="0" w:color="auto"/>
        <w:right w:val="none" w:sz="0" w:space="0" w:color="auto"/>
      </w:divBdr>
    </w:div>
    <w:div w:id="578903784">
      <w:bodyDiv w:val="1"/>
      <w:marLeft w:val="0"/>
      <w:marRight w:val="0"/>
      <w:marTop w:val="0"/>
      <w:marBottom w:val="0"/>
      <w:divBdr>
        <w:top w:val="none" w:sz="0" w:space="0" w:color="auto"/>
        <w:left w:val="none" w:sz="0" w:space="0" w:color="auto"/>
        <w:bottom w:val="none" w:sz="0" w:space="0" w:color="auto"/>
        <w:right w:val="none" w:sz="0" w:space="0" w:color="auto"/>
      </w:divBdr>
    </w:div>
    <w:div w:id="904221413">
      <w:bodyDiv w:val="1"/>
      <w:marLeft w:val="0"/>
      <w:marRight w:val="0"/>
      <w:marTop w:val="0"/>
      <w:marBottom w:val="0"/>
      <w:divBdr>
        <w:top w:val="none" w:sz="0" w:space="0" w:color="auto"/>
        <w:left w:val="none" w:sz="0" w:space="0" w:color="auto"/>
        <w:bottom w:val="none" w:sz="0" w:space="0" w:color="auto"/>
        <w:right w:val="none" w:sz="0" w:space="0" w:color="auto"/>
      </w:divBdr>
    </w:div>
    <w:div w:id="1069158751">
      <w:bodyDiv w:val="1"/>
      <w:marLeft w:val="0"/>
      <w:marRight w:val="0"/>
      <w:marTop w:val="0"/>
      <w:marBottom w:val="0"/>
      <w:divBdr>
        <w:top w:val="none" w:sz="0" w:space="0" w:color="auto"/>
        <w:left w:val="none" w:sz="0" w:space="0" w:color="auto"/>
        <w:bottom w:val="none" w:sz="0" w:space="0" w:color="auto"/>
        <w:right w:val="none" w:sz="0" w:space="0" w:color="auto"/>
      </w:divBdr>
    </w:div>
    <w:div w:id="1151480269">
      <w:bodyDiv w:val="1"/>
      <w:marLeft w:val="0"/>
      <w:marRight w:val="0"/>
      <w:marTop w:val="0"/>
      <w:marBottom w:val="0"/>
      <w:divBdr>
        <w:top w:val="none" w:sz="0" w:space="0" w:color="auto"/>
        <w:left w:val="none" w:sz="0" w:space="0" w:color="auto"/>
        <w:bottom w:val="none" w:sz="0" w:space="0" w:color="auto"/>
        <w:right w:val="none" w:sz="0" w:space="0" w:color="auto"/>
      </w:divBdr>
    </w:div>
    <w:div w:id="1155801586">
      <w:bodyDiv w:val="1"/>
      <w:marLeft w:val="0"/>
      <w:marRight w:val="0"/>
      <w:marTop w:val="0"/>
      <w:marBottom w:val="0"/>
      <w:divBdr>
        <w:top w:val="none" w:sz="0" w:space="0" w:color="auto"/>
        <w:left w:val="none" w:sz="0" w:space="0" w:color="auto"/>
        <w:bottom w:val="none" w:sz="0" w:space="0" w:color="auto"/>
        <w:right w:val="none" w:sz="0" w:space="0" w:color="auto"/>
      </w:divBdr>
    </w:div>
    <w:div w:id="1187065924">
      <w:bodyDiv w:val="1"/>
      <w:marLeft w:val="0"/>
      <w:marRight w:val="0"/>
      <w:marTop w:val="0"/>
      <w:marBottom w:val="0"/>
      <w:divBdr>
        <w:top w:val="none" w:sz="0" w:space="0" w:color="auto"/>
        <w:left w:val="none" w:sz="0" w:space="0" w:color="auto"/>
        <w:bottom w:val="none" w:sz="0" w:space="0" w:color="auto"/>
        <w:right w:val="none" w:sz="0" w:space="0" w:color="auto"/>
      </w:divBdr>
    </w:div>
    <w:div w:id="1381326170">
      <w:bodyDiv w:val="1"/>
      <w:marLeft w:val="0"/>
      <w:marRight w:val="0"/>
      <w:marTop w:val="0"/>
      <w:marBottom w:val="0"/>
      <w:divBdr>
        <w:top w:val="none" w:sz="0" w:space="0" w:color="auto"/>
        <w:left w:val="none" w:sz="0" w:space="0" w:color="auto"/>
        <w:bottom w:val="none" w:sz="0" w:space="0" w:color="auto"/>
        <w:right w:val="none" w:sz="0" w:space="0" w:color="auto"/>
      </w:divBdr>
    </w:div>
    <w:div w:id="1520700328">
      <w:bodyDiv w:val="1"/>
      <w:marLeft w:val="0"/>
      <w:marRight w:val="0"/>
      <w:marTop w:val="0"/>
      <w:marBottom w:val="0"/>
      <w:divBdr>
        <w:top w:val="none" w:sz="0" w:space="0" w:color="auto"/>
        <w:left w:val="none" w:sz="0" w:space="0" w:color="auto"/>
        <w:bottom w:val="none" w:sz="0" w:space="0" w:color="auto"/>
        <w:right w:val="none" w:sz="0" w:space="0" w:color="auto"/>
      </w:divBdr>
    </w:div>
    <w:div w:id="1617251191">
      <w:bodyDiv w:val="1"/>
      <w:marLeft w:val="0"/>
      <w:marRight w:val="0"/>
      <w:marTop w:val="0"/>
      <w:marBottom w:val="0"/>
      <w:divBdr>
        <w:top w:val="none" w:sz="0" w:space="0" w:color="auto"/>
        <w:left w:val="none" w:sz="0" w:space="0" w:color="auto"/>
        <w:bottom w:val="none" w:sz="0" w:space="0" w:color="auto"/>
        <w:right w:val="none" w:sz="0" w:space="0" w:color="auto"/>
      </w:divBdr>
    </w:div>
    <w:div w:id="2020084113">
      <w:bodyDiv w:val="1"/>
      <w:marLeft w:val="0"/>
      <w:marRight w:val="0"/>
      <w:marTop w:val="0"/>
      <w:marBottom w:val="0"/>
      <w:divBdr>
        <w:top w:val="none" w:sz="0" w:space="0" w:color="auto"/>
        <w:left w:val="none" w:sz="0" w:space="0" w:color="auto"/>
        <w:bottom w:val="none" w:sz="0" w:space="0" w:color="auto"/>
        <w:right w:val="none" w:sz="0" w:space="0" w:color="auto"/>
      </w:divBdr>
    </w:div>
    <w:div w:id="20778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C07F-6641-4C71-AA5D-FB63C653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24402</Words>
  <Characters>143973</Characters>
  <Application>Microsoft Office Word</Application>
  <DocSecurity>0</DocSecurity>
  <Lines>1199</Lines>
  <Paragraphs>336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Tichý</dc:creator>
  <cp:keywords/>
  <dc:description/>
  <cp:lastModifiedBy>Jana Babáková</cp:lastModifiedBy>
  <cp:revision>23</cp:revision>
  <dcterms:created xsi:type="dcterms:W3CDTF">2021-10-31T14:58:00Z</dcterms:created>
  <dcterms:modified xsi:type="dcterms:W3CDTF">2023-08-08T20:31:00Z</dcterms:modified>
</cp:coreProperties>
</file>